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82" w:rsidRPr="003F19AA" w:rsidRDefault="00496D82" w:rsidP="00496D8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>Załącznik nr 1</w:t>
      </w:r>
    </w:p>
    <w:p w:rsidR="00496D82" w:rsidRPr="003F19AA" w:rsidRDefault="00496D82" w:rsidP="00496D8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8D6D06" w:rsidRPr="003F19AA" w:rsidRDefault="008D6D06" w:rsidP="002C7A8D">
      <w:pPr>
        <w:ind w:left="0" w:firstLine="0"/>
        <w:rPr>
          <w:rFonts w:asciiTheme="minorHAnsi" w:hAnsiTheme="minorHAnsi"/>
          <w:b/>
          <w:sz w:val="24"/>
          <w:szCs w:val="24"/>
        </w:rPr>
      </w:pPr>
      <w:r w:rsidRPr="003F19AA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06" w:rsidRPr="003F19AA" w:rsidRDefault="008D6D06" w:rsidP="008D6D06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8D6D06" w:rsidRPr="003F19AA" w:rsidTr="00E277CD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D6D06" w:rsidRPr="003F19AA" w:rsidRDefault="008D6D06" w:rsidP="00E277CD">
            <w:pPr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Numer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8D6D06" w:rsidRPr="003F19AA" w:rsidRDefault="008D6D06" w:rsidP="00E277C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D06" w:rsidRPr="003F19AA" w:rsidTr="00E277CD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D6D06" w:rsidRPr="003F19AA" w:rsidRDefault="008D6D06" w:rsidP="00E277CD">
            <w:pPr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Data wpływu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8D6D06" w:rsidRPr="003F19AA" w:rsidRDefault="008D6D06" w:rsidP="00E277C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D06" w:rsidRPr="003F19AA" w:rsidTr="00E277CD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8D6D06" w:rsidRPr="003F19AA" w:rsidRDefault="008D6D06" w:rsidP="00E277CD">
            <w:pPr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Osoba przyjmująca Formularz zgłoszeniowy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8D6D06" w:rsidRPr="003F19AA" w:rsidRDefault="008D6D06" w:rsidP="00E277C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D6D06" w:rsidRPr="003F19AA" w:rsidRDefault="008D6D06" w:rsidP="008D6D06">
      <w:pPr>
        <w:rPr>
          <w:rFonts w:asciiTheme="minorHAnsi" w:hAnsiTheme="minorHAnsi"/>
          <w:b/>
          <w:sz w:val="24"/>
          <w:szCs w:val="24"/>
        </w:rPr>
      </w:pPr>
    </w:p>
    <w:p w:rsidR="008D6D06" w:rsidRPr="003F19AA" w:rsidRDefault="008D6D06" w:rsidP="008D6D06">
      <w:pPr>
        <w:rPr>
          <w:rFonts w:asciiTheme="minorHAnsi" w:hAnsiTheme="minorHAnsi"/>
          <w:b/>
          <w:sz w:val="24"/>
          <w:szCs w:val="24"/>
        </w:rPr>
      </w:pPr>
    </w:p>
    <w:p w:rsidR="008D6D06" w:rsidRPr="003F19AA" w:rsidRDefault="008D6D06" w:rsidP="008D6D06">
      <w:pPr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  <w:b/>
          <w:sz w:val="24"/>
          <w:szCs w:val="24"/>
        </w:rPr>
        <w:t>FORMULARZ ZGŁOSZENIOWY</w:t>
      </w:r>
    </w:p>
    <w:p w:rsidR="008D6D06" w:rsidRPr="003F19AA" w:rsidRDefault="008D6D06" w:rsidP="008D6D06">
      <w:pPr>
        <w:jc w:val="center"/>
        <w:rPr>
          <w:rFonts w:asciiTheme="minorHAnsi" w:hAnsiTheme="minorHAnsi"/>
        </w:rPr>
      </w:pPr>
      <w:r w:rsidRPr="003F19AA">
        <w:rPr>
          <w:rFonts w:asciiTheme="minorHAnsi" w:hAnsiTheme="minorHAnsi"/>
          <w:b/>
        </w:rPr>
        <w:t>udziału w projekcie</w:t>
      </w:r>
      <w:r w:rsidRPr="003F19AA">
        <w:rPr>
          <w:rFonts w:asciiTheme="minorHAnsi" w:hAnsiTheme="minorHAnsi"/>
          <w:b/>
        </w:rPr>
        <w:br/>
        <w:t xml:space="preserve">KOOPERACJE 3D – MODEL WIELOSEKTOROWEJ WSPÓŁPRACY </w:t>
      </w:r>
    </w:p>
    <w:p w:rsidR="008D6D06" w:rsidRPr="003F19AA" w:rsidRDefault="008D6D06" w:rsidP="008D6D06">
      <w:pPr>
        <w:jc w:val="center"/>
        <w:rPr>
          <w:rFonts w:asciiTheme="minorHAnsi" w:hAnsiTheme="minorHAnsi"/>
          <w:b/>
        </w:rPr>
      </w:pPr>
      <w:r w:rsidRPr="003F19AA">
        <w:rPr>
          <w:rFonts w:asciiTheme="minorHAnsi" w:hAnsiTheme="minorHAnsi"/>
          <w:b/>
        </w:rPr>
        <w:t>NA RZECZ WSPARCIA OSÓB I RODZIN</w:t>
      </w:r>
    </w:p>
    <w:p w:rsidR="008201F5" w:rsidRPr="003F19AA" w:rsidRDefault="008201F5" w:rsidP="008D6D06">
      <w:pPr>
        <w:jc w:val="center"/>
        <w:rPr>
          <w:rFonts w:asciiTheme="minorHAnsi" w:hAnsiTheme="minorHAnsi"/>
        </w:rPr>
      </w:pPr>
      <w:r w:rsidRPr="003F19AA">
        <w:rPr>
          <w:rFonts w:asciiTheme="minorHAnsi" w:hAnsiTheme="minorHAnsi"/>
          <w:b/>
        </w:rPr>
        <w:t xml:space="preserve">dla Jednostek Samorządu Terytorialnego </w:t>
      </w:r>
    </w:p>
    <w:p w:rsidR="008D6D06" w:rsidRPr="003F19AA" w:rsidRDefault="008D6D06" w:rsidP="008D6D06">
      <w:pPr>
        <w:jc w:val="center"/>
        <w:rPr>
          <w:rFonts w:asciiTheme="minorHAnsi" w:hAnsiTheme="minorHAnsi"/>
          <w:b/>
        </w:rPr>
      </w:pPr>
    </w:p>
    <w:p w:rsidR="008D6D06" w:rsidRPr="003F19AA" w:rsidRDefault="008D6D06" w:rsidP="008D6D06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 w:cstheme="minorHAnsi"/>
          <w:lang w:eastAsia="pl-PL"/>
        </w:rPr>
        <w:t>realizowanego w ramach w ramach Programu Operacyjnego Wiedza Edukacja Rozwój 2014-2020</w:t>
      </w:r>
    </w:p>
    <w:p w:rsidR="008D6D06" w:rsidRPr="003F19AA" w:rsidRDefault="008D6D06" w:rsidP="008D6D06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 w:cstheme="minorHAnsi"/>
          <w:lang w:eastAsia="pl-PL"/>
        </w:rPr>
        <w:t xml:space="preserve">Oś priorytetowa II Efektywne polityki publiczne dla rynku pracy, gospodarki i edukacji, </w:t>
      </w:r>
    </w:p>
    <w:p w:rsidR="008D6D06" w:rsidRPr="003F19AA" w:rsidRDefault="008D6D06" w:rsidP="008D6D06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 w:cstheme="minorHAnsi"/>
          <w:lang w:eastAsia="pl-PL"/>
        </w:rPr>
        <w:t>Działanie 2.5  Skuteczna pomoc społeczna</w:t>
      </w:r>
    </w:p>
    <w:p w:rsidR="008D6D06" w:rsidRPr="003F19AA" w:rsidRDefault="008D6D06" w:rsidP="008D6D06">
      <w:pPr>
        <w:spacing w:after="96"/>
        <w:ind w:left="567" w:hanging="283"/>
        <w:rPr>
          <w:rFonts w:asciiTheme="minorHAnsi" w:hAnsiTheme="minorHAnsi" w:cstheme="minorHAnsi"/>
          <w:lang w:eastAsia="pl-PL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41"/>
        <w:gridCol w:w="2778"/>
        <w:gridCol w:w="5661"/>
      </w:tblGrid>
      <w:tr w:rsidR="008D6D06" w:rsidRPr="003F19AA" w:rsidTr="00E277CD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8D6D06" w:rsidRPr="003F19AA" w:rsidRDefault="00A0178A" w:rsidP="00E277CD">
            <w:pPr>
              <w:spacing w:line="240" w:lineRule="auto"/>
              <w:ind w:firstLine="708"/>
              <w:jc w:val="center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bCs/>
              </w:rPr>
              <w:t xml:space="preserve">CZĘŚĆ </w:t>
            </w:r>
            <w:r w:rsidR="008D6D06" w:rsidRPr="003F19AA">
              <w:rPr>
                <w:rFonts w:asciiTheme="minorHAnsi" w:hAnsiTheme="minorHAnsi"/>
                <w:b/>
                <w:bCs/>
              </w:rPr>
              <w:t>I. DANE  JST</w:t>
            </w:r>
          </w:p>
        </w:tc>
      </w:tr>
      <w:tr w:rsidR="008D6D06" w:rsidRPr="003F19AA" w:rsidTr="00A7299E">
        <w:trPr>
          <w:trHeight w:val="413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F19AA">
              <w:rPr>
                <w:rFonts w:asciiTheme="minorHAnsi" w:hAnsiTheme="minorHAnsi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A0178A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 xml:space="preserve">Nazwa </w:t>
            </w:r>
            <w:r w:rsidR="00A0178A" w:rsidRPr="003F19AA">
              <w:rPr>
                <w:rFonts w:asciiTheme="minorHAnsi" w:hAnsiTheme="minorHAnsi"/>
                <w:sz w:val="20"/>
                <w:szCs w:val="20"/>
              </w:rPr>
              <w:t>JST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6D06" w:rsidRPr="003F19AA" w:rsidRDefault="008D6D06" w:rsidP="00E277CD">
            <w:pPr>
              <w:spacing w:line="240" w:lineRule="auto"/>
              <w:ind w:firstLine="708"/>
              <w:rPr>
                <w:rFonts w:asciiTheme="minorHAnsi" w:hAnsiTheme="minorHAnsi"/>
                <w:b/>
              </w:rPr>
            </w:pPr>
          </w:p>
        </w:tc>
      </w:tr>
      <w:tr w:rsidR="008D6D06" w:rsidRPr="003F19AA" w:rsidTr="00A7299E">
        <w:trPr>
          <w:trHeight w:val="413"/>
        </w:trPr>
        <w:tc>
          <w:tcPr>
            <w:tcW w:w="7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 xml:space="preserve">Status </w:t>
            </w:r>
            <w:r w:rsidR="00A0178A" w:rsidRPr="003F19AA">
              <w:rPr>
                <w:rFonts w:asciiTheme="minorHAnsi" w:hAnsiTheme="minorHAnsi"/>
                <w:sz w:val="20"/>
                <w:szCs w:val="20"/>
              </w:rPr>
              <w:t>JST</w:t>
            </w:r>
          </w:p>
        </w:tc>
        <w:tc>
          <w:tcPr>
            <w:tcW w:w="5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 w:cs="Calibr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 w:cs="Calibri"/>
                <w:sz w:val="20"/>
                <w:szCs w:val="20"/>
              </w:rPr>
              <w:t>gmina</w:t>
            </w:r>
          </w:p>
          <w:p w:rsidR="008D6D06" w:rsidRDefault="008D6D06" w:rsidP="00E277CD">
            <w:p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F19AA">
              <w:rPr>
                <w:rFonts w:asciiTheme="minorHAnsi" w:hAnsiTheme="minorHAnsi" w:cs="Calibr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 w:cs="Calibri"/>
                <w:sz w:val="20"/>
                <w:szCs w:val="20"/>
              </w:rPr>
              <w:t>miasto na prawach powiatu</w:t>
            </w:r>
          </w:p>
          <w:p w:rsidR="00A7299E" w:rsidRPr="003F19AA" w:rsidRDefault="00A7299E" w:rsidP="00A7299E">
            <w:pPr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 w:cs="Calibri"/>
                <w:b/>
                <w:sz w:val="40"/>
                <w:szCs w:val="40"/>
              </w:rPr>
              <w:t xml:space="preserve">□ </w:t>
            </w:r>
            <w:r>
              <w:rPr>
                <w:rFonts w:asciiTheme="minorHAnsi" w:hAnsiTheme="minorHAnsi" w:cs="Calibri"/>
                <w:sz w:val="20"/>
                <w:szCs w:val="20"/>
              </w:rPr>
              <w:t>powiat</w:t>
            </w:r>
          </w:p>
        </w:tc>
      </w:tr>
      <w:tr w:rsidR="008D6D06" w:rsidRPr="003F19AA" w:rsidTr="00A7299E">
        <w:trPr>
          <w:trHeight w:val="850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A0178A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 xml:space="preserve">Adres siedziby </w:t>
            </w:r>
            <w:r w:rsidR="00A0178A" w:rsidRPr="003F19AA">
              <w:rPr>
                <w:rFonts w:asciiTheme="minorHAnsi" w:hAnsiTheme="minorHAnsi"/>
                <w:sz w:val="20"/>
                <w:szCs w:val="20"/>
              </w:rPr>
              <w:t>JST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D6D06" w:rsidRPr="003F19AA" w:rsidTr="00A7299E">
        <w:trPr>
          <w:trHeight w:val="380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</w:rPr>
              <w:lastRenderedPageBreak/>
              <w:t xml:space="preserve">4.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2C7A8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Osoba upoważniona do kontaktów w sprawie uczestnictwa w projekcie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(imię i nazwisko, nr tel. kontaktowego)</w:t>
            </w:r>
          </w:p>
        </w:tc>
      </w:tr>
      <w:tr w:rsidR="008D6D06" w:rsidRPr="003F19AA" w:rsidTr="00E277CD">
        <w:trPr>
          <w:trHeight w:val="8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8D6D06" w:rsidRPr="003F19AA" w:rsidRDefault="00A0178A" w:rsidP="00E277C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bCs/>
              </w:rPr>
              <w:t xml:space="preserve">CZĘŚĆ </w:t>
            </w:r>
            <w:r w:rsidR="008D6D06" w:rsidRPr="003F19AA">
              <w:rPr>
                <w:rFonts w:asciiTheme="minorHAnsi" w:hAnsiTheme="minorHAnsi"/>
                <w:b/>
                <w:bCs/>
              </w:rPr>
              <w:t>II. DANE OSOBY UPOWAŻNIONEJ DO REPREZENTOWANIA I SKŁADANIA OŚWIADCZEŃ WOLI W IMIENIU JST</w:t>
            </w:r>
          </w:p>
        </w:tc>
      </w:tr>
      <w:tr w:rsidR="008D6D06" w:rsidRPr="003F19AA" w:rsidTr="00A7299E">
        <w:trPr>
          <w:trHeight w:val="477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F19AA">
              <w:rPr>
                <w:rFonts w:asciiTheme="minorHAnsi" w:hAnsiTheme="minorHAnsi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6D06" w:rsidRPr="003F19AA" w:rsidRDefault="008D6D06" w:rsidP="00E277CD">
            <w:pPr>
              <w:spacing w:line="240" w:lineRule="auto"/>
              <w:ind w:firstLine="708"/>
              <w:rPr>
                <w:rFonts w:asciiTheme="minorHAnsi" w:hAnsiTheme="minorHAnsi"/>
              </w:rPr>
            </w:pPr>
          </w:p>
        </w:tc>
      </w:tr>
      <w:tr w:rsidR="008D6D06" w:rsidRPr="003F19AA" w:rsidTr="00A7299E">
        <w:trPr>
          <w:trHeight w:val="556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3F19AA">
              <w:rPr>
                <w:rFonts w:asciiTheme="minorHAnsi" w:hAnsiTheme="minorHAnsi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Funkcja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D6D06" w:rsidRPr="003F19AA" w:rsidTr="00A7299E">
        <w:trPr>
          <w:trHeight w:val="556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sz w:val="20"/>
                <w:szCs w:val="20"/>
              </w:rPr>
              <w:t>Podstawa prawna reprezentacji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8D6D06" w:rsidRPr="003F19AA" w:rsidTr="00E277CD">
        <w:trPr>
          <w:trHeight w:val="410"/>
        </w:trPr>
        <w:tc>
          <w:tcPr>
            <w:tcW w:w="91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8D6D06" w:rsidRPr="003F19AA" w:rsidRDefault="00A0178A" w:rsidP="00A7299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F19AA">
              <w:rPr>
                <w:rFonts w:asciiTheme="minorHAnsi" w:hAnsiTheme="minorHAnsi"/>
                <w:b/>
                <w:bCs/>
              </w:rPr>
              <w:t xml:space="preserve">CZĘŚĆ </w:t>
            </w:r>
            <w:r w:rsidR="008D6D06" w:rsidRPr="003F19AA">
              <w:rPr>
                <w:rFonts w:asciiTheme="minorHAnsi" w:hAnsiTheme="minorHAnsi"/>
                <w:b/>
                <w:bCs/>
              </w:rPr>
              <w:t>I</w:t>
            </w:r>
            <w:r w:rsidR="00A7299E">
              <w:rPr>
                <w:rFonts w:asciiTheme="minorHAnsi" w:hAnsiTheme="minorHAnsi"/>
                <w:b/>
                <w:bCs/>
              </w:rPr>
              <w:t>II</w:t>
            </w:r>
            <w:r w:rsidR="008D6D06" w:rsidRPr="003F19AA">
              <w:rPr>
                <w:rFonts w:asciiTheme="minorHAnsi" w:hAnsiTheme="minorHAnsi"/>
                <w:b/>
                <w:bCs/>
              </w:rPr>
              <w:t>. OŚWIADCZENIA:</w:t>
            </w:r>
          </w:p>
        </w:tc>
      </w:tr>
      <w:tr w:rsidR="008D6D06" w:rsidRPr="003F19AA" w:rsidTr="00E277CD">
        <w:trPr>
          <w:trHeight w:val="41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bCs/>
              </w:rPr>
            </w:pPr>
          </w:p>
          <w:p w:rsidR="00A0178A" w:rsidRPr="003F19AA" w:rsidRDefault="008D6D06" w:rsidP="001D514E">
            <w:pPr>
              <w:spacing w:line="240" w:lineRule="auto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Cs/>
                <w:sz w:val="20"/>
                <w:szCs w:val="20"/>
              </w:rPr>
              <w:t>Oświadczam, że</w:t>
            </w:r>
            <w:r w:rsidR="00A0178A" w:rsidRPr="003F19AA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</w:p>
          <w:p w:rsidR="00EA1DE2" w:rsidRPr="00EA1DE2" w:rsidRDefault="004D4FFA" w:rsidP="00EA1DE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/>
              <w:ind w:left="284" w:hanging="284"/>
              <w:jc w:val="both"/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</w:pPr>
            <w:r w:rsidRPr="00EA1DE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deklaruję uczestnictwo </w:t>
            </w:r>
            <w:r w:rsidR="00EA1DE2" w:rsidRPr="00EA1DE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Gminy/Powiatu* ........................ </w:t>
            </w:r>
            <w:r w:rsidRPr="00EA1DE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w Projekcie</w:t>
            </w:r>
            <w:r w:rsidRPr="00EA1DE2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pn. </w:t>
            </w:r>
            <w:r w:rsidRPr="00EA1DE2"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  <w:t>„</w:t>
            </w:r>
            <w:r w:rsidR="001D514E" w:rsidRPr="00EA1DE2"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  <w:t>KOOPERACJE 3D – model</w:t>
            </w:r>
            <w:r w:rsidR="00EA1DE2"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  <w:br/>
            </w:r>
            <w:r w:rsidR="00EA1DE2" w:rsidRPr="00EA1DE2"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  <w:t xml:space="preserve">                                                                                 (nazwa JST)</w:t>
            </w:r>
          </w:p>
          <w:p w:rsidR="004D4FFA" w:rsidRPr="003F19AA" w:rsidRDefault="001D514E" w:rsidP="00EA1DE2">
            <w:pPr>
              <w:pStyle w:val="Normalny1"/>
              <w:widowControl/>
              <w:spacing w:after="120"/>
              <w:ind w:left="284"/>
              <w:jc w:val="both"/>
              <w:rPr>
                <w:rFonts w:asciiTheme="minorHAnsi" w:eastAsia="Lucida Sans Unicode" w:hAnsiTheme="minorHAnsi" w:cs="Tahoma"/>
                <w:color w:val="auto"/>
                <w:sz w:val="20"/>
                <w:szCs w:val="20"/>
                <w:lang w:bidi="pl-PL"/>
              </w:rPr>
            </w:pPr>
            <w:r w:rsidRPr="003F19AA"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  <w:t>wielosektorowej współpracy na rzecz wsparcia osób i rodzin"</w:t>
            </w:r>
            <w:r w:rsidRPr="003F19AA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realizowanym w ramach działania 2.5 S</w:t>
            </w:r>
            <w:r w:rsidRPr="003F19AA"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  <w:t>kuteczna pomoc społeczna</w:t>
            </w:r>
            <w:r w:rsidRPr="003F19AA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PO WER;</w:t>
            </w:r>
          </w:p>
          <w:p w:rsidR="00EA1DE2" w:rsidRPr="00EA1DE2" w:rsidRDefault="00EA1DE2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/>
              <w:ind w:left="284" w:hanging="284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Gmina/Powiat* ........................ </w:t>
            </w:r>
            <w:r w:rsidR="001D514E"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spełniam kryteria kwalifikowalności grupy docelowej</w:t>
            </w:r>
            <w:r w:rsidR="001D514E"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="004D4FFA"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>uprawniające do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                                </w:t>
            </w:r>
            <w:r w:rsidRPr="00EA1DE2">
              <w:rPr>
                <w:rFonts w:asciiTheme="minorHAnsi" w:hAnsiTheme="minorHAnsi" w:cs="Tahoma"/>
                <w:i/>
                <w:sz w:val="20"/>
                <w:szCs w:val="20"/>
              </w:rPr>
              <w:t>(nazwa JST)</w:t>
            </w:r>
          </w:p>
          <w:p w:rsidR="008B5748" w:rsidRPr="003F19AA" w:rsidRDefault="004D4FFA" w:rsidP="00EA1DE2">
            <w:pPr>
              <w:pStyle w:val="Normalny1"/>
              <w:widowControl/>
              <w:spacing w:after="120"/>
              <w:ind w:left="284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>udziału w Projekcie</w:t>
            </w:r>
            <w:r w:rsidR="001D514E"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>;</w:t>
            </w:r>
          </w:p>
          <w:p w:rsidR="008B5748" w:rsidRPr="003F19AA" w:rsidRDefault="004D4FFA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/>
              <w:ind w:left="284" w:hanging="284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zapoznałam/em się z </w:t>
            </w:r>
            <w:r w:rsidR="008B5748" w:rsidRPr="003F19AA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Regulamin naboru i udziału w projekcie pn. „Kooperacje 3D – model wielosektorowej współpracy na rzecz wsparcia osób i rodzin”</w:t>
            </w:r>
            <w:r w:rsidRPr="003F19AA">
              <w:rPr>
                <w:rFonts w:asciiTheme="minorHAnsi" w:hAnsiTheme="minorHAnsi" w:cs="Calibri"/>
                <w:i/>
                <w:iCs/>
                <w:color w:val="auto"/>
                <w:sz w:val="20"/>
                <w:szCs w:val="20"/>
              </w:rPr>
              <w:t>,</w:t>
            </w:r>
            <w:r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  <w:r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akceptuję jego warunki i zobowiązuję się do stosowania </w:t>
            </w:r>
            <w:r w:rsidRPr="003F19AA">
              <w:rPr>
                <w:rFonts w:asciiTheme="minorHAnsi" w:hAnsiTheme="minorHAnsi" w:cs="Calibri"/>
                <w:b/>
                <w:i/>
                <w:color w:val="auto"/>
                <w:sz w:val="20"/>
                <w:szCs w:val="20"/>
              </w:rPr>
              <w:t>Regulaminu</w:t>
            </w:r>
            <w:r w:rsidR="008B5748"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>;</w:t>
            </w:r>
          </w:p>
          <w:p w:rsidR="004D4FFA" w:rsidRPr="003F19AA" w:rsidRDefault="008B5748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/>
              <w:ind w:left="284" w:hanging="284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r w:rsidR="004D4FFA" w:rsidRPr="003F19A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estem świadoma/y, że </w:t>
            </w:r>
            <w:r w:rsidR="004D4FFA" w:rsidRPr="003F19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złożenie Formularza zgłoszeniowego</w:t>
            </w:r>
            <w:r w:rsidR="004D4FFA" w:rsidRPr="003F19AA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4D4FFA" w:rsidRPr="003F19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nie jest równoznaczne z</w:t>
            </w:r>
            <w:r w:rsidR="006D10A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 </w:t>
            </w:r>
            <w:r w:rsidR="004D4FFA" w:rsidRPr="003F19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zakwalifikowaniem</w:t>
            </w:r>
            <w:r w:rsidR="006D10A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Gminy/Powiatu</w:t>
            </w:r>
            <w:r w:rsidR="00DD060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*</w:t>
            </w:r>
            <w:r w:rsidR="004D4FFA" w:rsidRPr="003F19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do udziału</w:t>
            </w:r>
            <w:r w:rsidRPr="003F19A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Projekcie;</w:t>
            </w:r>
          </w:p>
          <w:p w:rsidR="004D4FFA" w:rsidRPr="003F19AA" w:rsidRDefault="004D4FFA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/>
              <w:ind w:left="284" w:hanging="284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zostałam/em poinformowana/y, że Projekt współfinansowany jest ze środków Unii Europejskiej w ramach Europejskiego Funduszu Społecznego</w:t>
            </w:r>
            <w:r w:rsidR="008B5748"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>;</w:t>
            </w:r>
          </w:p>
          <w:p w:rsidR="006D10AB" w:rsidRPr="006D10AB" w:rsidRDefault="00EA1DE2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/>
              <w:ind w:left="284" w:hanging="284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Gmina/Powiat* ........................ </w:t>
            </w:r>
            <w:r w:rsidR="004D4FFA"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nie otrzymywał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4D4FFA"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="006D10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oraz nie otrzymuje</w:t>
            </w:r>
            <w:r w:rsidR="004D4FFA"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wsparcia z innych źródeł</w:t>
            </w:r>
            <w:r w:rsidR="006D10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="006D10AB" w:rsidRPr="006D10AB">
              <w:rPr>
                <w:rFonts w:asciiTheme="minorHAnsi" w:hAnsiTheme="minorHAnsi" w:cs="Calibri"/>
                <w:i/>
                <w:color w:val="auto"/>
                <w:sz w:val="20"/>
                <w:szCs w:val="20"/>
              </w:rPr>
              <w:t xml:space="preserve">                                    (nazwa JST)</w:t>
            </w:r>
          </w:p>
          <w:p w:rsidR="004D4FFA" w:rsidRPr="003F19AA" w:rsidRDefault="004D4FFA" w:rsidP="006D10AB">
            <w:pPr>
              <w:pStyle w:val="Normalny1"/>
              <w:widowControl/>
              <w:spacing w:after="120"/>
              <w:ind w:left="284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 zakresie tożsamym lub zbliżonym do możliwego do otrzymania w ramach Projektu</w:t>
            </w:r>
            <w:r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pn</w:t>
            </w:r>
            <w:r w:rsidR="008B5748" w:rsidRPr="003F19AA">
              <w:rPr>
                <w:rFonts w:asciiTheme="minorHAnsi" w:hAnsiTheme="minorHAnsi" w:cs="Tahoma"/>
                <w:i/>
                <w:color w:val="auto"/>
                <w:sz w:val="20"/>
                <w:szCs w:val="20"/>
              </w:rPr>
              <w:t>„KOOPERACJE 3D – model wielosektorowej współpracy na rzecz wsparcia osób i rodzin"</w:t>
            </w:r>
            <w:r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>, które spowodowałoby podwójne finansowanie wydatków.</w:t>
            </w:r>
          </w:p>
          <w:p w:rsidR="004D4FFA" w:rsidRPr="003F19AA" w:rsidRDefault="008B5748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/>
              <w:ind w:left="284" w:hanging="284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>u</w:t>
            </w:r>
            <w:r w:rsidR="004D4FFA" w:rsidRPr="003F19A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przedzona/y o odpowiedzialności karnej za składanie oświadczeń niezgodnych z prawdą lub zatajanie prawdy, oświadczam, że </w:t>
            </w:r>
            <w:r w:rsidR="004D4FFA"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dane zawarte w niniejszym </w:t>
            </w:r>
            <w:r w:rsidR="004D4FFA" w:rsidRPr="003F19AA">
              <w:rPr>
                <w:rFonts w:asciiTheme="minorHAnsi" w:hAnsiTheme="minorHAnsi" w:cs="Calibri"/>
                <w:b/>
                <w:i/>
                <w:color w:val="auto"/>
                <w:sz w:val="20"/>
                <w:szCs w:val="20"/>
              </w:rPr>
              <w:t>Formularzu</w:t>
            </w:r>
            <w:r w:rsidR="004D4FFA" w:rsidRPr="003F19A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są prawdziwe i zgodne ze stanem faktycznym.</w:t>
            </w:r>
          </w:p>
          <w:p w:rsidR="004D4FFA" w:rsidRPr="003F19AA" w:rsidRDefault="004D4FFA" w:rsidP="00E277CD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  <w:p w:rsidR="008D6D06" w:rsidRPr="003F19AA" w:rsidRDefault="008D6D06" w:rsidP="00E277CD">
            <w:pPr>
              <w:shd w:val="clear" w:color="auto" w:fill="FFFFFF"/>
              <w:spacing w:line="240" w:lineRule="auto"/>
              <w:ind w:left="1701" w:firstLine="3828"/>
              <w:rPr>
                <w:rFonts w:asciiTheme="minorHAnsi" w:hAnsiTheme="minorHAnsi"/>
                <w:b/>
                <w:bCs/>
              </w:rPr>
            </w:pPr>
          </w:p>
          <w:p w:rsidR="008D6D06" w:rsidRPr="003F19AA" w:rsidRDefault="008D6D06" w:rsidP="00E277CD">
            <w:pPr>
              <w:shd w:val="clear" w:color="auto" w:fill="FFFFFF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:rsidR="008D6D06" w:rsidRPr="003F19AA" w:rsidRDefault="008D6D06" w:rsidP="00E277CD">
            <w:pPr>
              <w:shd w:val="clear" w:color="auto" w:fill="FFFFFF"/>
              <w:spacing w:line="240" w:lineRule="auto"/>
              <w:ind w:left="1701" w:firstLine="3828"/>
              <w:rPr>
                <w:rFonts w:asciiTheme="minorHAnsi" w:hAnsiTheme="minorHAnsi"/>
                <w:bCs/>
              </w:rPr>
            </w:pPr>
            <w:bookmarkStart w:id="0" w:name="__DdeLink__873_3302374655"/>
            <w:r w:rsidRPr="003F19AA">
              <w:rPr>
                <w:rFonts w:asciiTheme="minorHAnsi" w:hAnsiTheme="minorHAnsi"/>
                <w:bCs/>
              </w:rPr>
              <w:t>..........................................................</w:t>
            </w:r>
          </w:p>
          <w:p w:rsidR="008D6D06" w:rsidRPr="003F19AA" w:rsidRDefault="008D6D06" w:rsidP="00E277CD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F19AA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data,  podpis i pieczęć osoby upoważnionej </w:t>
            </w:r>
          </w:p>
          <w:p w:rsidR="008D6D06" w:rsidRPr="003F19AA" w:rsidRDefault="008D6D06" w:rsidP="00E277CD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F19AA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6D10AB">
              <w:rPr>
                <w:rFonts w:asciiTheme="minorHAnsi" w:hAnsiTheme="minorHAnsi"/>
                <w:bCs/>
                <w:sz w:val="18"/>
                <w:szCs w:val="18"/>
              </w:rPr>
              <w:t xml:space="preserve">             </w:t>
            </w:r>
            <w:r w:rsidRPr="003F19AA">
              <w:rPr>
                <w:rFonts w:asciiTheme="minorHAnsi" w:hAnsiTheme="minorHAnsi"/>
                <w:bCs/>
                <w:sz w:val="18"/>
                <w:szCs w:val="18"/>
              </w:rPr>
              <w:t xml:space="preserve"> do składania oświadczeń woli</w:t>
            </w:r>
            <w:bookmarkEnd w:id="0"/>
          </w:p>
          <w:p w:rsidR="008D6D06" w:rsidRPr="003F19AA" w:rsidRDefault="008D6D06" w:rsidP="00E277CD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8D6D06" w:rsidRPr="003F19AA" w:rsidRDefault="008D6D06" w:rsidP="008D6D06">
      <w:pPr>
        <w:rPr>
          <w:rFonts w:asciiTheme="minorHAnsi" w:hAnsiTheme="minorHAnsi"/>
        </w:rPr>
      </w:pPr>
    </w:p>
    <w:p w:rsidR="00D23A88" w:rsidRPr="00EA1DE2" w:rsidRDefault="00EA1DE2" w:rsidP="00EA1DE2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Pr="00EA1DE2">
        <w:rPr>
          <w:rFonts w:asciiTheme="minorHAnsi" w:hAnsiTheme="minorHAnsi"/>
          <w:sz w:val="20"/>
          <w:szCs w:val="20"/>
        </w:rPr>
        <w:t>Niepotrzebne skreślić</w:t>
      </w:r>
    </w:p>
    <w:p w:rsidR="00D23A88" w:rsidRDefault="00D23A88" w:rsidP="00285CBC">
      <w:pPr>
        <w:spacing w:line="240" w:lineRule="auto"/>
        <w:ind w:left="0" w:firstLine="0"/>
        <w:rPr>
          <w:rFonts w:asciiTheme="minorHAnsi" w:hAnsiTheme="minorHAnsi"/>
          <w:i/>
          <w:sz w:val="20"/>
          <w:szCs w:val="20"/>
        </w:rPr>
      </w:pPr>
    </w:p>
    <w:sectPr w:rsidR="00D23A88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B6" w:rsidRDefault="00C371B6" w:rsidP="005839D5">
      <w:pPr>
        <w:spacing w:line="240" w:lineRule="auto"/>
      </w:pPr>
      <w:r>
        <w:separator/>
      </w:r>
    </w:p>
  </w:endnote>
  <w:endnote w:type="continuationSeparator" w:id="0">
    <w:p w:rsidR="00C371B6" w:rsidRDefault="00C371B6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2" w:rsidRDefault="00496D82" w:rsidP="00341299">
    <w:pPr>
      <w:pStyle w:val="Stopka"/>
      <w:ind w:left="0" w:firstLine="0"/>
    </w:pPr>
  </w:p>
  <w:p w:rsidR="00496D82" w:rsidRDefault="00496D82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82" w:rsidRPr="00341299" w:rsidRDefault="00496D82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9A6DD7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9A6DD7" w:rsidRPr="00341299">
      <w:rPr>
        <w:rFonts w:ascii="Times New Roman" w:hAnsi="Times New Roman"/>
        <w:bCs/>
        <w:sz w:val="16"/>
        <w:szCs w:val="16"/>
      </w:rPr>
      <w:fldChar w:fldCharType="separate"/>
    </w:r>
    <w:r w:rsidR="00285CBC">
      <w:rPr>
        <w:rFonts w:ascii="Times New Roman" w:hAnsi="Times New Roman"/>
        <w:bCs/>
        <w:noProof/>
        <w:sz w:val="16"/>
        <w:szCs w:val="16"/>
      </w:rPr>
      <w:t>1</w:t>
    </w:r>
    <w:r w:rsidR="009A6DD7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9A6DD7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9A6DD7" w:rsidRPr="00341299">
      <w:rPr>
        <w:rFonts w:ascii="Times New Roman" w:hAnsi="Times New Roman"/>
        <w:bCs/>
        <w:sz w:val="16"/>
        <w:szCs w:val="16"/>
      </w:rPr>
      <w:fldChar w:fldCharType="separate"/>
    </w:r>
    <w:r w:rsidR="00285CBC">
      <w:rPr>
        <w:rFonts w:ascii="Times New Roman" w:hAnsi="Times New Roman"/>
        <w:bCs/>
        <w:noProof/>
        <w:sz w:val="16"/>
        <w:szCs w:val="16"/>
      </w:rPr>
      <w:t>2</w:t>
    </w:r>
    <w:r w:rsidR="009A6DD7" w:rsidRPr="00341299">
      <w:rPr>
        <w:rFonts w:ascii="Times New Roman" w:hAnsi="Times New Roman"/>
        <w:bCs/>
        <w:sz w:val="16"/>
        <w:szCs w:val="16"/>
      </w:rPr>
      <w:fldChar w:fldCharType="end"/>
    </w:r>
  </w:p>
  <w:p w:rsidR="00496D82" w:rsidRPr="009F2719" w:rsidRDefault="00496D82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B6" w:rsidRDefault="00C371B6" w:rsidP="005839D5">
      <w:pPr>
        <w:spacing w:line="240" w:lineRule="auto"/>
      </w:pPr>
      <w:r>
        <w:separator/>
      </w:r>
    </w:p>
  </w:footnote>
  <w:footnote w:type="continuationSeparator" w:id="0">
    <w:p w:rsidR="00C371B6" w:rsidRDefault="00C371B6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2" w:rsidRDefault="00496D82" w:rsidP="005473F6">
    <w:pPr>
      <w:pStyle w:val="Nagwek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6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8"/>
  </w:num>
  <w:num w:numId="2">
    <w:abstractNumId w:val="16"/>
  </w:num>
  <w:num w:numId="3">
    <w:abstractNumId w:val="20"/>
  </w:num>
  <w:num w:numId="4">
    <w:abstractNumId w:val="46"/>
  </w:num>
  <w:num w:numId="5">
    <w:abstractNumId w:val="54"/>
  </w:num>
  <w:num w:numId="6">
    <w:abstractNumId w:val="59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1"/>
  </w:num>
  <w:num w:numId="19">
    <w:abstractNumId w:val="53"/>
  </w:num>
  <w:num w:numId="20">
    <w:abstractNumId w:val="17"/>
  </w:num>
  <w:num w:numId="21">
    <w:abstractNumId w:val="50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2"/>
  </w:num>
  <w:num w:numId="32">
    <w:abstractNumId w:val="28"/>
  </w:num>
  <w:num w:numId="33">
    <w:abstractNumId w:val="11"/>
  </w:num>
  <w:num w:numId="34">
    <w:abstractNumId w:val="55"/>
  </w:num>
  <w:num w:numId="35">
    <w:abstractNumId w:val="8"/>
  </w:num>
  <w:num w:numId="36">
    <w:abstractNumId w:val="56"/>
  </w:num>
  <w:num w:numId="37">
    <w:abstractNumId w:val="49"/>
  </w:num>
  <w:num w:numId="38">
    <w:abstractNumId w:val="39"/>
  </w:num>
  <w:num w:numId="39">
    <w:abstractNumId w:val="60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7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514E"/>
    <w:rsid w:val="001D7111"/>
    <w:rsid w:val="001E12F8"/>
    <w:rsid w:val="001E2123"/>
    <w:rsid w:val="001E3D0D"/>
    <w:rsid w:val="001E5D61"/>
    <w:rsid w:val="001E7FC5"/>
    <w:rsid w:val="001F0261"/>
    <w:rsid w:val="001F3827"/>
    <w:rsid w:val="001F42B7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D4D"/>
    <w:rsid w:val="00210790"/>
    <w:rsid w:val="00211B09"/>
    <w:rsid w:val="00213800"/>
    <w:rsid w:val="002216EA"/>
    <w:rsid w:val="0022364C"/>
    <w:rsid w:val="002237AF"/>
    <w:rsid w:val="00226809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5CBC"/>
    <w:rsid w:val="002867E7"/>
    <w:rsid w:val="00287ACE"/>
    <w:rsid w:val="00292A62"/>
    <w:rsid w:val="00293469"/>
    <w:rsid w:val="00295B95"/>
    <w:rsid w:val="002973E2"/>
    <w:rsid w:val="002A1E48"/>
    <w:rsid w:val="002A7DEF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556E"/>
    <w:rsid w:val="0032031F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32BD"/>
    <w:rsid w:val="00353C68"/>
    <w:rsid w:val="003565F8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BB7"/>
    <w:rsid w:val="003A410D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395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A80"/>
    <w:rsid w:val="005B5A58"/>
    <w:rsid w:val="005B5A73"/>
    <w:rsid w:val="005B64F5"/>
    <w:rsid w:val="005C26FE"/>
    <w:rsid w:val="005C2CFD"/>
    <w:rsid w:val="005C3A41"/>
    <w:rsid w:val="005C4B05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628A6"/>
    <w:rsid w:val="00865FAD"/>
    <w:rsid w:val="008665E0"/>
    <w:rsid w:val="00867F2A"/>
    <w:rsid w:val="008703B3"/>
    <w:rsid w:val="008709B0"/>
    <w:rsid w:val="008730CC"/>
    <w:rsid w:val="008754B4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47FA"/>
    <w:rsid w:val="008C5C43"/>
    <w:rsid w:val="008C70BA"/>
    <w:rsid w:val="008D0417"/>
    <w:rsid w:val="008D0A78"/>
    <w:rsid w:val="008D6D06"/>
    <w:rsid w:val="008E6215"/>
    <w:rsid w:val="008E6A2A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6DD7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3270"/>
    <w:rsid w:val="00A64E10"/>
    <w:rsid w:val="00A7000F"/>
    <w:rsid w:val="00A713DC"/>
    <w:rsid w:val="00A7233C"/>
    <w:rsid w:val="00A7299E"/>
    <w:rsid w:val="00A73A66"/>
    <w:rsid w:val="00A804B1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B1063"/>
    <w:rsid w:val="00BB2084"/>
    <w:rsid w:val="00BB40E3"/>
    <w:rsid w:val="00BB710D"/>
    <w:rsid w:val="00BC261F"/>
    <w:rsid w:val="00BC379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7539"/>
    <w:rsid w:val="00ED1D7B"/>
    <w:rsid w:val="00ED1FA7"/>
    <w:rsid w:val="00ED2745"/>
    <w:rsid w:val="00ED2C0A"/>
    <w:rsid w:val="00ED3B25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666C-6CD2-4523-B216-17DCF143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3044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jmanka</cp:lastModifiedBy>
  <cp:revision>2</cp:revision>
  <cp:lastPrinted>2018-08-02T14:20:00Z</cp:lastPrinted>
  <dcterms:created xsi:type="dcterms:W3CDTF">2018-09-18T11:29:00Z</dcterms:created>
  <dcterms:modified xsi:type="dcterms:W3CDTF">2018-09-18T11:29:00Z</dcterms:modified>
</cp:coreProperties>
</file>