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C49B2" w14:textId="585B2BAD" w:rsidR="00600457" w:rsidRDefault="003532BD" w:rsidP="007554B7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CF180F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EE4295" w:rsidRPr="00CF180F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B505C9" w:rsidRPr="00CF180F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A00A2E" w:rsidRPr="00CF180F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</w:p>
    <w:p w14:paraId="09E84B09" w14:textId="7D06FF47" w:rsidR="00496D82" w:rsidRPr="00CF180F" w:rsidRDefault="00711A89" w:rsidP="00496D8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711A89">
        <w:rPr>
          <w:rFonts w:asciiTheme="minorHAnsi" w:eastAsia="Times New Roman" w:hAnsiTheme="minorHAnsi" w:cstheme="minorHAnsi"/>
          <w:sz w:val="20"/>
          <w:szCs w:val="20"/>
          <w:lang w:eastAsia="ar-SA"/>
        </w:rPr>
        <w:t>Załącznik nr 1</w:t>
      </w:r>
    </w:p>
    <w:p w14:paraId="2F9359D5" w14:textId="77777777" w:rsidR="00496D82" w:rsidRPr="009063EE" w:rsidRDefault="00711A89" w:rsidP="00496D82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w projekcie „KOOPERACJE 3D – model wielosektorowej współpracy na rzecz wsparcia osób i rodzin” </w:t>
      </w:r>
    </w:p>
    <w:p w14:paraId="42EA17BF" w14:textId="77777777" w:rsidR="008D6D06" w:rsidRPr="00CF180F" w:rsidRDefault="00FC6C2F" w:rsidP="002C7A8D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drawing>
          <wp:inline distT="0" distB="0" distL="0" distR="0" wp14:anchorId="31F48514" wp14:editId="0CA20CE3">
            <wp:extent cx="5760720" cy="886265"/>
            <wp:effectExtent l="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DCC49" w14:textId="77777777" w:rsidR="008D6D06" w:rsidRPr="00CF180F" w:rsidRDefault="008D6D06" w:rsidP="008D6D0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5"/>
        <w:gridCol w:w="4887"/>
      </w:tblGrid>
      <w:tr w:rsidR="008D6D06" w:rsidRPr="00CF180F" w14:paraId="3A447B3E" w14:textId="77777777" w:rsidTr="00D65623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14:paraId="25B2D474" w14:textId="77777777" w:rsidR="008D6D06" w:rsidRPr="009063EE" w:rsidRDefault="00711A89" w:rsidP="00E2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Numer Formularza zgłoszeniowego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14:paraId="588D2800" w14:textId="77777777" w:rsidR="008D6D06" w:rsidRPr="009063EE" w:rsidRDefault="008D6D06" w:rsidP="00E277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6D06" w:rsidRPr="00CF180F" w14:paraId="7C365189" w14:textId="77777777" w:rsidTr="00D65623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14:paraId="7038BAEF" w14:textId="77777777" w:rsidR="008D6D06" w:rsidRPr="009063EE" w:rsidRDefault="00711A89" w:rsidP="00E2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Data wpływu Formularza zgłoszeniowego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14:paraId="4B68529E" w14:textId="77777777" w:rsidR="008D6D06" w:rsidRPr="009063EE" w:rsidRDefault="008D6D06" w:rsidP="00E277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6D06" w:rsidRPr="00CF180F" w14:paraId="11327A59" w14:textId="77777777" w:rsidTr="00D65623">
        <w:trPr>
          <w:trHeight w:val="469"/>
        </w:trPr>
        <w:tc>
          <w:tcPr>
            <w:tcW w:w="4219" w:type="dxa"/>
            <w:shd w:val="clear" w:color="auto" w:fill="BFBFBF" w:themeFill="background1" w:themeFillShade="BF"/>
            <w:vAlign w:val="center"/>
          </w:tcPr>
          <w:p w14:paraId="4AE2E250" w14:textId="77777777" w:rsidR="008D6D06" w:rsidRPr="009063EE" w:rsidRDefault="00711A89" w:rsidP="00E27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Osoba przyjmująca Formularz zgłoszeniowy</w:t>
            </w:r>
          </w:p>
        </w:tc>
        <w:tc>
          <w:tcPr>
            <w:tcW w:w="4993" w:type="dxa"/>
            <w:shd w:val="clear" w:color="auto" w:fill="BFBFBF" w:themeFill="background1" w:themeFillShade="BF"/>
            <w:vAlign w:val="center"/>
          </w:tcPr>
          <w:p w14:paraId="7D11067A" w14:textId="77777777" w:rsidR="008D6D06" w:rsidRPr="009063EE" w:rsidRDefault="008D6D06" w:rsidP="00E277C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88C5DE8" w14:textId="77777777" w:rsidR="00DA158E" w:rsidRPr="00CF180F" w:rsidRDefault="00DA158E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1BFB6241" w14:textId="77777777" w:rsidR="008D6D06" w:rsidRPr="00CF180F" w:rsidRDefault="00711A89" w:rsidP="008D6D06">
      <w:pPr>
        <w:jc w:val="center"/>
        <w:rPr>
          <w:rFonts w:asciiTheme="minorHAnsi" w:hAnsiTheme="minorHAnsi" w:cstheme="minorHAnsi"/>
          <w:sz w:val="24"/>
          <w:szCs w:val="24"/>
        </w:rPr>
      </w:pPr>
      <w:r w:rsidRPr="00711A89">
        <w:rPr>
          <w:rFonts w:asciiTheme="minorHAnsi" w:hAnsiTheme="minorHAnsi" w:cstheme="minorHAnsi"/>
          <w:b/>
          <w:sz w:val="24"/>
          <w:szCs w:val="24"/>
        </w:rPr>
        <w:t>FORMULARZ ZGŁOSZENIOWY</w:t>
      </w:r>
    </w:p>
    <w:p w14:paraId="15F50A58" w14:textId="77777777" w:rsidR="008D6D06" w:rsidRPr="00CF180F" w:rsidRDefault="00711A89" w:rsidP="008D6D06">
      <w:pPr>
        <w:jc w:val="center"/>
        <w:rPr>
          <w:rFonts w:asciiTheme="minorHAnsi" w:hAnsiTheme="minorHAnsi" w:cstheme="minorHAnsi"/>
        </w:rPr>
      </w:pPr>
      <w:r w:rsidRPr="009063EE">
        <w:rPr>
          <w:rFonts w:asciiTheme="minorHAnsi" w:hAnsiTheme="minorHAnsi" w:cstheme="minorHAnsi"/>
          <w:b/>
        </w:rPr>
        <w:t>udziału w projekcie</w:t>
      </w:r>
      <w:r w:rsidRPr="009063EE">
        <w:rPr>
          <w:rFonts w:asciiTheme="minorHAnsi" w:hAnsiTheme="minorHAnsi" w:cstheme="minorHAnsi"/>
          <w:b/>
        </w:rPr>
        <w:br/>
        <w:t xml:space="preserve">KOOPERACJE 3D – MODEL WIELOSEKTOROWEJ WSPÓŁPRACY </w:t>
      </w:r>
    </w:p>
    <w:p w14:paraId="749A8451" w14:textId="77777777" w:rsidR="008D6D06" w:rsidRPr="00CF180F" w:rsidRDefault="00711A89" w:rsidP="008D6D06">
      <w:pPr>
        <w:jc w:val="center"/>
        <w:rPr>
          <w:rFonts w:asciiTheme="minorHAnsi" w:hAnsiTheme="minorHAnsi" w:cstheme="minorHAnsi"/>
          <w:b/>
        </w:rPr>
      </w:pPr>
      <w:r w:rsidRPr="009063EE">
        <w:rPr>
          <w:rFonts w:asciiTheme="minorHAnsi" w:hAnsiTheme="minorHAnsi" w:cstheme="minorHAnsi"/>
          <w:b/>
        </w:rPr>
        <w:t>NA RZECZ WSPARCIA OSÓB I RODZIN</w:t>
      </w:r>
    </w:p>
    <w:p w14:paraId="66D31A06" w14:textId="77777777" w:rsidR="008201F5" w:rsidRPr="00CF180F" w:rsidRDefault="00711A89" w:rsidP="008D6D06">
      <w:pPr>
        <w:jc w:val="center"/>
        <w:rPr>
          <w:rFonts w:asciiTheme="minorHAnsi" w:hAnsiTheme="minorHAnsi" w:cstheme="minorHAnsi"/>
        </w:rPr>
      </w:pPr>
      <w:r w:rsidRPr="009063EE">
        <w:rPr>
          <w:rFonts w:asciiTheme="minorHAnsi" w:hAnsiTheme="minorHAnsi" w:cstheme="minorHAnsi"/>
          <w:b/>
        </w:rPr>
        <w:t xml:space="preserve">dla Jednostek Samorządu Terytorialnego </w:t>
      </w:r>
    </w:p>
    <w:p w14:paraId="4B9A4919" w14:textId="77777777" w:rsidR="008D6D06" w:rsidRPr="00CF180F" w:rsidRDefault="008D6D06" w:rsidP="008D6D06">
      <w:pPr>
        <w:jc w:val="center"/>
        <w:rPr>
          <w:rFonts w:asciiTheme="minorHAnsi" w:hAnsiTheme="minorHAnsi" w:cstheme="minorHAnsi"/>
          <w:b/>
        </w:rPr>
      </w:pPr>
    </w:p>
    <w:p w14:paraId="78F313A7" w14:textId="77777777" w:rsidR="008D6D06" w:rsidRPr="00CF180F" w:rsidRDefault="00711A89" w:rsidP="008D6D06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  <w:lang w:eastAsia="pl-PL"/>
        </w:rPr>
        <w:t>realizowanego w ramach Programu Operacyjnego Wiedza Edukacja Rozwój 2014-2020</w:t>
      </w:r>
    </w:p>
    <w:p w14:paraId="2045EA20" w14:textId="77777777" w:rsidR="008D6D06" w:rsidRPr="00CF180F" w:rsidRDefault="00711A89" w:rsidP="008D6D06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  <w:lang w:eastAsia="pl-PL"/>
        </w:rPr>
        <w:t xml:space="preserve">Oś priorytetowa II Efektywne polityki publiczne dla rynku pracy, gospodarki i edukacji, </w:t>
      </w:r>
    </w:p>
    <w:p w14:paraId="35339C3A" w14:textId="77777777" w:rsidR="008D6D06" w:rsidRPr="00CF180F" w:rsidRDefault="00711A89" w:rsidP="008D6D06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  <w:lang w:eastAsia="pl-PL"/>
        </w:rPr>
        <w:t>Działanie 2.5  Skuteczna pomoc społeczna</w:t>
      </w:r>
    </w:p>
    <w:p w14:paraId="17FD254E" w14:textId="77777777" w:rsidR="00DA158E" w:rsidRPr="00CF180F" w:rsidRDefault="00DA158E">
      <w:pPr>
        <w:spacing w:after="96"/>
        <w:ind w:left="0" w:firstLine="0"/>
        <w:rPr>
          <w:rFonts w:asciiTheme="minorHAnsi" w:hAnsiTheme="minorHAnsi" w:cstheme="minorHAnsi"/>
          <w:lang w:eastAsia="pl-PL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1"/>
        <w:gridCol w:w="2778"/>
        <w:gridCol w:w="5661"/>
      </w:tblGrid>
      <w:tr w:rsidR="008D6D06" w:rsidRPr="00CF180F" w14:paraId="67627A82" w14:textId="77777777" w:rsidTr="00D65623">
        <w:trPr>
          <w:trHeight w:val="4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14:paraId="658CD8B5" w14:textId="77777777" w:rsidR="008D6D06" w:rsidRPr="00CF180F" w:rsidRDefault="00711A89" w:rsidP="00E277CD">
            <w:pPr>
              <w:spacing w:line="240" w:lineRule="auto"/>
              <w:ind w:firstLine="708"/>
              <w:jc w:val="center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bCs/>
              </w:rPr>
              <w:t>CZĘŚĆ I. DANE  JST</w:t>
            </w:r>
          </w:p>
        </w:tc>
      </w:tr>
      <w:tr w:rsidR="00700E6B" w:rsidRPr="00CF180F" w14:paraId="772B50B3" w14:textId="77777777" w:rsidTr="00A7299E">
        <w:trPr>
          <w:trHeight w:val="413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4802B680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063E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2B202E35" w14:textId="77777777" w:rsidR="008D6D06" w:rsidRPr="00CF180F" w:rsidRDefault="00711A89" w:rsidP="00A017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Nazwa JST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997BB4" w14:textId="77777777" w:rsidR="008D6D06" w:rsidRPr="009063EE" w:rsidRDefault="008D6D06" w:rsidP="00E277CD">
            <w:pPr>
              <w:spacing w:line="240" w:lineRule="auto"/>
              <w:ind w:firstLine="708"/>
              <w:rPr>
                <w:rFonts w:asciiTheme="minorHAnsi" w:hAnsiTheme="minorHAnsi" w:cstheme="minorHAnsi"/>
                <w:b/>
              </w:rPr>
            </w:pPr>
          </w:p>
        </w:tc>
      </w:tr>
      <w:tr w:rsidR="00700E6B" w:rsidRPr="00CF180F" w14:paraId="0F966149" w14:textId="77777777" w:rsidTr="00A7299E">
        <w:trPr>
          <w:trHeight w:val="413"/>
        </w:trPr>
        <w:tc>
          <w:tcPr>
            <w:tcW w:w="7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3C3D897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</w:rPr>
              <w:t xml:space="preserve">2. </w:t>
            </w:r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1B58F28C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Status JST</w:t>
            </w:r>
          </w:p>
        </w:tc>
        <w:tc>
          <w:tcPr>
            <w:tcW w:w="5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5DA898" w14:textId="77777777" w:rsidR="008D6D06" w:rsidRPr="009063EE" w:rsidRDefault="00711A89" w:rsidP="00E277CD">
            <w:pPr>
              <w:spacing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  <w:p w14:paraId="2A19B0DA" w14:textId="77777777" w:rsidR="008D6D06" w:rsidRPr="009063EE" w:rsidRDefault="00711A89" w:rsidP="00E277C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miasto na prawach powiatu</w:t>
            </w:r>
          </w:p>
          <w:p w14:paraId="36A268AC" w14:textId="77777777" w:rsidR="00A7299E" w:rsidRPr="009063EE" w:rsidRDefault="00711A89" w:rsidP="00A7299E">
            <w:pPr>
              <w:spacing w:line="240" w:lineRule="auto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</w:tr>
      <w:tr w:rsidR="00700E6B" w:rsidRPr="00CF180F" w14:paraId="6AE9CAC6" w14:textId="77777777" w:rsidTr="00A7299E">
        <w:trPr>
          <w:trHeight w:val="850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171ED5FC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1503DB53" w14:textId="77777777" w:rsidR="008D6D06" w:rsidRPr="00CF180F" w:rsidRDefault="00711A89" w:rsidP="00A0178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Adres siedziby JST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01AA29" w14:textId="77777777" w:rsidR="008D6D06" w:rsidRPr="009063EE" w:rsidRDefault="008D6D06" w:rsidP="00E277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00E6B" w:rsidRPr="00CF180F" w14:paraId="036707A2" w14:textId="77777777" w:rsidTr="00A7299E">
        <w:trPr>
          <w:trHeight w:val="380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2614ECA4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</w:rPr>
              <w:lastRenderedPageBreak/>
              <w:t xml:space="preserve">4. 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0BC719D6" w14:textId="77777777" w:rsidR="008D6D06" w:rsidRPr="009063EE" w:rsidRDefault="00711A89" w:rsidP="002C7A8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 xml:space="preserve">Osoba upoważniona do </w:t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kontaktów w sprawie uczestnictwa w projekcie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6DA71" w14:textId="77777777" w:rsidR="008D6D06" w:rsidRPr="009063EE" w:rsidRDefault="00711A89" w:rsidP="00E277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>(imię i nazwisko, nr tel. kontaktowego)</w:t>
            </w:r>
          </w:p>
        </w:tc>
      </w:tr>
      <w:tr w:rsidR="008D6D06" w:rsidRPr="00CF180F" w14:paraId="67CB0F2C" w14:textId="77777777" w:rsidTr="00D65623">
        <w:trPr>
          <w:trHeight w:val="85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/>
            <w:vAlign w:val="center"/>
          </w:tcPr>
          <w:p w14:paraId="229C7897" w14:textId="77777777" w:rsidR="008D6D06" w:rsidRPr="00CF180F" w:rsidRDefault="00711A89" w:rsidP="00E277CD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bCs/>
              </w:rPr>
              <w:t>CZĘŚĆ II. DANE OSOBY UPOWAŻNIONEJ DO REPREZENTOWANIA I SKŁADANIA OŚWIADCZEŃ WOLI W IMIENIU JST</w:t>
            </w:r>
          </w:p>
        </w:tc>
      </w:tr>
      <w:tr w:rsidR="00700E6B" w:rsidRPr="00CF180F" w14:paraId="3962657E" w14:textId="77777777" w:rsidTr="00A7299E">
        <w:trPr>
          <w:trHeight w:val="477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7411EE69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063E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6EF433C5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72EFB3" w14:textId="77777777" w:rsidR="008D6D06" w:rsidRPr="009063EE" w:rsidRDefault="008D6D06" w:rsidP="00E277CD">
            <w:pPr>
              <w:spacing w:line="240" w:lineRule="auto"/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700E6B" w:rsidRPr="00CF180F" w14:paraId="38C8E30E" w14:textId="77777777" w:rsidTr="00A7299E">
        <w:trPr>
          <w:trHeight w:val="556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0EDC66D9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063E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38623EAA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Funkcja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0AE390" w14:textId="77777777" w:rsidR="008D6D06" w:rsidRPr="009063EE" w:rsidRDefault="008D6D06" w:rsidP="00E277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700E6B" w:rsidRPr="00CF180F" w14:paraId="77528634" w14:textId="77777777" w:rsidTr="00A7299E">
        <w:trPr>
          <w:trHeight w:val="556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0DBB5E77" w14:textId="77777777" w:rsidR="008D6D06" w:rsidRPr="00CF180F" w:rsidRDefault="00711A89" w:rsidP="00E277C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6823AE8E" w14:textId="77777777" w:rsidR="008D6D06" w:rsidRPr="009063EE" w:rsidRDefault="00711A89" w:rsidP="00E277C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sz w:val="20"/>
                <w:szCs w:val="20"/>
              </w:rPr>
              <w:t>Podstawa prawna reprezentacji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EC67AF" w14:textId="77777777" w:rsidR="008D6D06" w:rsidRPr="009063EE" w:rsidRDefault="008D6D06" w:rsidP="00E277C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D6D06" w:rsidRPr="00CF180F" w14:paraId="1C9F14E2" w14:textId="77777777" w:rsidTr="00D65623">
        <w:trPr>
          <w:trHeight w:val="410"/>
        </w:trPr>
        <w:tc>
          <w:tcPr>
            <w:tcW w:w="918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vAlign w:val="center"/>
          </w:tcPr>
          <w:p w14:paraId="33F36CBB" w14:textId="77777777" w:rsidR="008D6D06" w:rsidRPr="00CF180F" w:rsidRDefault="00711A89" w:rsidP="00A7299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063EE">
              <w:rPr>
                <w:rFonts w:asciiTheme="minorHAnsi" w:hAnsiTheme="minorHAnsi" w:cstheme="minorHAnsi"/>
                <w:b/>
                <w:bCs/>
              </w:rPr>
              <w:t>CZĘŚĆ III. OŚWIADCZENIA:</w:t>
            </w:r>
          </w:p>
        </w:tc>
      </w:tr>
      <w:tr w:rsidR="008D6D06" w:rsidRPr="00CF180F" w14:paraId="72B9699A" w14:textId="77777777" w:rsidTr="00D65623">
        <w:trPr>
          <w:trHeight w:val="410"/>
        </w:trPr>
        <w:tc>
          <w:tcPr>
            <w:tcW w:w="9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00B2FC" w14:textId="77777777" w:rsidR="003F21EA" w:rsidRPr="00CF180F" w:rsidRDefault="003F21EA" w:rsidP="00F42DBB">
            <w:pPr>
              <w:spacing w:line="240" w:lineRule="auto"/>
              <w:ind w:left="0" w:firstLine="0"/>
              <w:rPr>
                <w:rFonts w:asciiTheme="minorHAnsi" w:hAnsiTheme="minorHAnsi" w:cstheme="minorHAnsi"/>
                <w:bCs/>
              </w:rPr>
            </w:pPr>
          </w:p>
          <w:p w14:paraId="3BAE7B65" w14:textId="7ADF20B8" w:rsidR="00A0178A" w:rsidRDefault="00711A89" w:rsidP="001D514E">
            <w:pPr>
              <w:spacing w:line="240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11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Oświadczam, że: </w:t>
            </w:r>
          </w:p>
          <w:p w14:paraId="5CF7355E" w14:textId="12C7412D" w:rsidR="003F21EA" w:rsidRDefault="003F21EA" w:rsidP="001D514E">
            <w:pPr>
              <w:spacing w:line="240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11C0FA7" w14:textId="77777777" w:rsidR="003F21EA" w:rsidRPr="00CF180F" w:rsidRDefault="003F21EA" w:rsidP="001D514E">
            <w:pPr>
              <w:spacing w:line="240" w:lineRule="auto"/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FC0A3D0" w14:textId="77777777" w:rsidR="00EA1DE2" w:rsidRPr="009063EE" w:rsidRDefault="00711A89" w:rsidP="00EA1DE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deklaruję uczestnictwo Gminy/Powiatu* ........................ w Projekcie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pn. </w:t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„KOOPERACJE 3D – model</w:t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br/>
              <w:t xml:space="preserve">                                                                                 (nazwa JST)</w:t>
            </w:r>
          </w:p>
          <w:p w14:paraId="0C593F67" w14:textId="77777777" w:rsidR="004D4FFA" w:rsidRPr="009063EE" w:rsidRDefault="00711A89" w:rsidP="00EA1DE2">
            <w:pPr>
              <w:pStyle w:val="Normalny1"/>
              <w:widowControl/>
              <w:spacing w:after="120" w:line="360" w:lineRule="auto"/>
              <w:ind w:left="284" w:hanging="357"/>
              <w:jc w:val="both"/>
              <w:rPr>
                <w:rFonts w:asciiTheme="minorHAnsi" w:eastAsia="Lucida Sans Unicode" w:hAnsiTheme="minorHAnsi" w:cstheme="minorHAnsi"/>
                <w:color w:val="auto"/>
                <w:sz w:val="20"/>
                <w:szCs w:val="20"/>
                <w:lang w:bidi="pl-PL"/>
              </w:rPr>
            </w:pP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wielosektorowej współpracy na rzecz wsparcia osób i rodzin"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realizowanym w ramach działania 2.5 S</w:t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kuteczna pomoc społeczna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 WER;</w:t>
            </w:r>
          </w:p>
          <w:p w14:paraId="56E207EA" w14:textId="77777777" w:rsidR="00EA1DE2" w:rsidRPr="009063EE" w:rsidRDefault="00711A89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Gmina/Powiat* ........................ spełniam kryteria kwalifikowalności grupy docelowej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uprawniające do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Pr="009063E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  <w:r w:rsidRPr="009063EE">
              <w:rPr>
                <w:rFonts w:asciiTheme="minorHAnsi" w:hAnsiTheme="minorHAnsi" w:cstheme="minorHAnsi"/>
                <w:i/>
                <w:sz w:val="20"/>
                <w:szCs w:val="20"/>
              </w:rPr>
              <w:t>(nazwa JST)</w:t>
            </w:r>
          </w:p>
          <w:p w14:paraId="3856905F" w14:textId="77777777" w:rsidR="008B5748" w:rsidRPr="009063EE" w:rsidRDefault="00711A89" w:rsidP="00EA1DE2">
            <w:pPr>
              <w:pStyle w:val="Normalny1"/>
              <w:widowControl/>
              <w:spacing w:after="120" w:line="360" w:lineRule="auto"/>
              <w:ind w:left="28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udziału w Projekcie;</w:t>
            </w:r>
          </w:p>
          <w:p w14:paraId="6BED69B8" w14:textId="77777777" w:rsidR="008B5748" w:rsidRPr="009063EE" w:rsidRDefault="00711A89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zapoznałam/em się z </w:t>
            </w:r>
            <w:r w:rsidRPr="009063EE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Regulamin naboru i udziału w projekcie pn. „Kooperacje 3D – model wielosektorowej współpracy na rzecz wsparcia osób i rodzin”</w:t>
            </w:r>
            <w:r w:rsidRPr="009063EE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,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akceptuję jego warunki i zobowiązuję się do stosowania </w:t>
            </w:r>
            <w:r w:rsidRPr="009063E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Regulaminu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0DFDB68D" w14:textId="77777777" w:rsidR="004D4FFA" w:rsidRPr="009063EE" w:rsidRDefault="00711A89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jestem świadoma/y, że 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złożenie Formularza zgłoszeniowego</w:t>
            </w:r>
            <w:r w:rsidRPr="009063E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nie jest równoznaczne z zakwalifikowaniem Gminy/Powiatu* do udziału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 Projekcie;</w:t>
            </w:r>
          </w:p>
          <w:p w14:paraId="5950F8B1" w14:textId="77777777" w:rsidR="004D4FFA" w:rsidRPr="009063EE" w:rsidRDefault="00711A89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zostałam/em poinformowana/y, że Projekt współfinansowany jest ze środków Unii Europejskiej                        w ramach Europejskiego Funduszu Społecznego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;</w:t>
            </w:r>
          </w:p>
          <w:p w14:paraId="1261845B" w14:textId="77777777" w:rsidR="006D10AB" w:rsidRPr="009063EE" w:rsidRDefault="00711A89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Gmina/Powiat* ........................ nie otrzymywał/a oraz nie otrzymuje wsparcia z innych źródeł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                                   (nazwa JST)</w:t>
            </w:r>
          </w:p>
          <w:p w14:paraId="421F59AC" w14:textId="77777777" w:rsidR="004D4FFA" w:rsidRPr="009063EE" w:rsidRDefault="00711A89" w:rsidP="006D10AB">
            <w:pPr>
              <w:pStyle w:val="Normalny1"/>
              <w:widowControl/>
              <w:spacing w:after="120" w:line="360" w:lineRule="auto"/>
              <w:ind w:left="284" w:hanging="357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 zakresie tożsamym lub zbliżonym do możliwego do otrzymania w ramach Projektu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pn</w:t>
            </w:r>
            <w:r w:rsidRPr="009063EE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„KOOPERACJE 3D – model wielosektorowej współpracy na rzecz wsparcia osób i rodzin"</w:t>
            </w: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które spowodowałoby podwójne finansowanie wydatków.</w:t>
            </w:r>
          </w:p>
          <w:p w14:paraId="47BFE151" w14:textId="77777777" w:rsidR="004D4FFA" w:rsidRPr="009063EE" w:rsidRDefault="00711A89" w:rsidP="000E6342">
            <w:pPr>
              <w:pStyle w:val="Normalny1"/>
              <w:widowControl/>
              <w:numPr>
                <w:ilvl w:val="0"/>
                <w:numId w:val="42"/>
              </w:numPr>
              <w:tabs>
                <w:tab w:val="num" w:pos="284"/>
              </w:tabs>
              <w:spacing w:after="120" w:line="360" w:lineRule="auto"/>
              <w:ind w:left="284" w:hanging="284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uprzedzona/y o odpowiedzialności karnej za składanie oświadczeń niezgodnych z prawdą lub zatajanie prawdy, oświadczam, że 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dane zawarte w niniejszym </w:t>
            </w:r>
            <w:r w:rsidRPr="009063EE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</w:rPr>
              <w:t>Formularzu</w:t>
            </w:r>
            <w:r w:rsidRPr="009063EE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są prawdziwe i zgodne ze stanem faktycznym.</w:t>
            </w:r>
          </w:p>
          <w:p w14:paraId="2733C55B" w14:textId="77777777" w:rsidR="004D4FFA" w:rsidRPr="009063EE" w:rsidRDefault="004D4FFA" w:rsidP="00E277CD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</w:p>
          <w:p w14:paraId="0827013D" w14:textId="77777777" w:rsidR="008D6D06" w:rsidRPr="009063EE" w:rsidRDefault="008D6D06" w:rsidP="00E277CD">
            <w:pPr>
              <w:shd w:val="clear" w:color="auto" w:fill="FFFFFF"/>
              <w:spacing w:line="240" w:lineRule="auto"/>
              <w:ind w:left="1701" w:firstLine="3828"/>
              <w:rPr>
                <w:rFonts w:asciiTheme="minorHAnsi" w:hAnsiTheme="minorHAnsi" w:cstheme="minorHAnsi"/>
                <w:b/>
                <w:bCs/>
              </w:rPr>
            </w:pPr>
          </w:p>
          <w:p w14:paraId="5B673815" w14:textId="77777777" w:rsidR="008D6D06" w:rsidRPr="009063EE" w:rsidRDefault="008D6D06" w:rsidP="00E277CD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1DF5CF1" w14:textId="77777777" w:rsidR="008D6D06" w:rsidRPr="00CF180F" w:rsidRDefault="00711A89" w:rsidP="00E277CD">
            <w:pPr>
              <w:shd w:val="clear" w:color="auto" w:fill="FFFFFF"/>
              <w:spacing w:line="240" w:lineRule="auto"/>
              <w:ind w:left="1701" w:firstLine="3828"/>
              <w:rPr>
                <w:rFonts w:asciiTheme="minorHAnsi" w:hAnsiTheme="minorHAnsi" w:cstheme="minorHAnsi"/>
                <w:bCs/>
              </w:rPr>
            </w:pPr>
            <w:bookmarkStart w:id="0" w:name="__DdeLink__873_3302374655"/>
            <w:r w:rsidRPr="009063EE">
              <w:rPr>
                <w:rFonts w:asciiTheme="minorHAnsi" w:hAnsiTheme="minorHAnsi" w:cstheme="minorHAnsi"/>
                <w:bCs/>
              </w:rPr>
              <w:t>..........................................................</w:t>
            </w:r>
          </w:p>
          <w:p w14:paraId="10FD3ED4" w14:textId="77777777" w:rsidR="008D6D06" w:rsidRPr="00CF180F" w:rsidRDefault="00711A89" w:rsidP="00E277C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1A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data,  podpis i pieczęć osoby upoważnionej </w:t>
            </w:r>
          </w:p>
          <w:p w14:paraId="5E60041C" w14:textId="77777777" w:rsidR="008D6D06" w:rsidRPr="009063EE" w:rsidRDefault="00711A89" w:rsidP="00E277C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063E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do składania oświadczeń woli</w:t>
            </w:r>
            <w:bookmarkEnd w:id="0"/>
          </w:p>
          <w:p w14:paraId="248A8FBF" w14:textId="77777777" w:rsidR="008D6D06" w:rsidRPr="009063EE" w:rsidRDefault="008D6D06" w:rsidP="00E277CD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E152345" w14:textId="77777777" w:rsidR="00D23A88" w:rsidRPr="00CF180F" w:rsidRDefault="00711A89" w:rsidP="00311979">
      <w:pPr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711A89">
        <w:rPr>
          <w:rFonts w:asciiTheme="minorHAnsi" w:hAnsiTheme="minorHAnsi" w:cstheme="minorHAnsi"/>
          <w:sz w:val="20"/>
          <w:szCs w:val="20"/>
        </w:rPr>
        <w:lastRenderedPageBreak/>
        <w:t>*Niepotrzebne skreślić</w:t>
      </w:r>
    </w:p>
    <w:p w14:paraId="1BF6DE51" w14:textId="77777777" w:rsidR="00D23A88" w:rsidRPr="009063EE" w:rsidRDefault="00D23A88" w:rsidP="0015399E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68BB9181" w14:textId="77777777" w:rsidR="00FC6C2F" w:rsidRPr="009063EE" w:rsidRDefault="00FC6C2F" w:rsidP="009063EE">
      <w:pPr>
        <w:suppressAutoHyphens/>
        <w:spacing w:line="276" w:lineRule="auto"/>
        <w:ind w:left="0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EC9F806" w14:textId="77777777" w:rsidR="00FC6C2F" w:rsidRPr="009063EE" w:rsidRDefault="00FC6C2F" w:rsidP="009063EE">
      <w:pPr>
        <w:suppressAutoHyphens/>
        <w:spacing w:line="276" w:lineRule="auto"/>
        <w:ind w:left="0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53CE92E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CCA4BE0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7CD92C2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4841A21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AEB5547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1337735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0E71142F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3200014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DAFD12A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CF80030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12C19A9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3E15BB6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7881D80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BE07CCF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4E20EBB6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FFF8F24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A2332BD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35E749E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9ACCA2F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4D53F6C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3EEDD9C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DB89F89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ECD19F9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D6A18B5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A42BAE3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D0855DA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3D27FA9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D784CB6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6B23C58B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565E671F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7EA6F363" w14:textId="77777777" w:rsidR="00F5538C" w:rsidRDefault="00F5538C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1738D7E2" w14:textId="77777777" w:rsidR="00257A8E" w:rsidRDefault="00257A8E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2B28A68C" w14:textId="77777777" w:rsidR="00F5538C" w:rsidRDefault="00F5538C" w:rsidP="00F42DBB">
      <w:pPr>
        <w:suppressAutoHyphens/>
        <w:spacing w:line="276" w:lineRule="auto"/>
        <w:ind w:left="0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14:paraId="3AD20425" w14:textId="77777777" w:rsidR="008C08B3" w:rsidRDefault="008C08B3" w:rsidP="00600457">
      <w:pPr>
        <w:suppressAutoHyphens/>
        <w:spacing w:line="276" w:lineRule="auto"/>
        <w:ind w:left="0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sectPr w:rsidR="008C08B3" w:rsidSect="00B671E1">
      <w:headerReference w:type="default" r:id="rId9"/>
      <w:footerReference w:type="default" r:id="rId10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94BC2" w14:textId="77777777" w:rsidR="000D593B" w:rsidRDefault="000D593B" w:rsidP="005839D5">
      <w:pPr>
        <w:spacing w:line="240" w:lineRule="auto"/>
      </w:pPr>
      <w:r>
        <w:separator/>
      </w:r>
    </w:p>
  </w:endnote>
  <w:endnote w:type="continuationSeparator" w:id="0">
    <w:p w14:paraId="7C70DA81" w14:textId="77777777" w:rsidR="000D593B" w:rsidRDefault="000D593B" w:rsidP="005839D5">
      <w:pPr>
        <w:spacing w:line="240" w:lineRule="auto"/>
      </w:pPr>
      <w:r>
        <w:continuationSeparator/>
      </w:r>
    </w:p>
  </w:endnote>
  <w:endnote w:type="continuationNotice" w:id="1">
    <w:p w14:paraId="6D5E2FE7" w14:textId="77777777" w:rsidR="000D593B" w:rsidRDefault="000D59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DCE50" w14:textId="77777777" w:rsidR="00E1080F" w:rsidRDefault="00E1080F" w:rsidP="00341299">
    <w:pPr>
      <w:pStyle w:val="Stopka"/>
      <w:ind w:left="0" w:firstLine="0"/>
    </w:pPr>
  </w:p>
  <w:p w14:paraId="608087A9" w14:textId="77777777" w:rsidR="00E1080F" w:rsidRDefault="00E1080F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 wp14:anchorId="50EFC65C" wp14:editId="19998E0B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14BDD" w14:textId="578FB659" w:rsidR="00E1080F" w:rsidRPr="00341299" w:rsidRDefault="00E1080F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Pr="00341299">
      <w:rPr>
        <w:rFonts w:ascii="Times New Roman" w:hAnsi="Times New Roman"/>
        <w:bCs/>
        <w:sz w:val="16"/>
        <w:szCs w:val="16"/>
      </w:rPr>
      <w:fldChar w:fldCharType="separate"/>
    </w:r>
    <w:r>
      <w:rPr>
        <w:rFonts w:ascii="Times New Roman" w:hAnsi="Times New Roman"/>
        <w:bCs/>
        <w:noProof/>
        <w:sz w:val="16"/>
        <w:szCs w:val="16"/>
      </w:rPr>
      <w:t>6</w:t>
    </w:r>
    <w:r w:rsidRPr="00341299">
      <w:rPr>
        <w:rFonts w:ascii="Times New Roman" w:hAnsi="Times New Roman"/>
        <w:bCs/>
        <w:sz w:val="16"/>
        <w:szCs w:val="16"/>
      </w:rPr>
      <w:fldChar w:fldCharType="end"/>
    </w:r>
  </w:p>
  <w:p w14:paraId="07284597" w14:textId="77777777" w:rsidR="00E1080F" w:rsidRPr="009F2719" w:rsidRDefault="00E1080F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CC2C" w14:textId="77777777" w:rsidR="000D593B" w:rsidRDefault="000D593B" w:rsidP="005839D5">
      <w:pPr>
        <w:spacing w:line="240" w:lineRule="auto"/>
      </w:pPr>
      <w:r>
        <w:separator/>
      </w:r>
    </w:p>
  </w:footnote>
  <w:footnote w:type="continuationSeparator" w:id="0">
    <w:p w14:paraId="5A8E3357" w14:textId="77777777" w:rsidR="000D593B" w:rsidRDefault="000D593B" w:rsidP="005839D5">
      <w:pPr>
        <w:spacing w:line="240" w:lineRule="auto"/>
      </w:pPr>
      <w:r>
        <w:continuationSeparator/>
      </w:r>
    </w:p>
  </w:footnote>
  <w:footnote w:type="continuationNotice" w:id="1">
    <w:p w14:paraId="6F0E375E" w14:textId="77777777" w:rsidR="000D593B" w:rsidRDefault="000D59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410B" w14:textId="77777777" w:rsidR="00E1080F" w:rsidRDefault="00E1080F" w:rsidP="005473F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C2F16"/>
    <w:multiLevelType w:val="multilevel"/>
    <w:tmpl w:val="58563A8A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4"/>
        </w:tabs>
        <w:ind w:left="17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4"/>
        </w:tabs>
        <w:ind w:left="24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4"/>
        </w:tabs>
        <w:ind w:left="38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4"/>
        </w:tabs>
        <w:ind w:left="45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4"/>
        </w:tabs>
        <w:ind w:left="60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4"/>
        </w:tabs>
        <w:ind w:left="6754" w:hanging="180"/>
      </w:pPr>
      <w:rPr>
        <w:rFonts w:hint="default"/>
      </w:rPr>
    </w:lvl>
  </w:abstractNum>
  <w:abstractNum w:abstractNumId="12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5B7364"/>
    <w:multiLevelType w:val="hybridMultilevel"/>
    <w:tmpl w:val="372ACFE0"/>
    <w:lvl w:ilvl="0" w:tplc="D7F2D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6E0B"/>
    <w:multiLevelType w:val="hybridMultilevel"/>
    <w:tmpl w:val="EF5AFCBC"/>
    <w:lvl w:ilvl="0" w:tplc="3BC2E35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2" w15:restartNumberingAfterBreak="0">
    <w:nsid w:val="1B891A33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0AE78B0"/>
    <w:multiLevelType w:val="hybridMultilevel"/>
    <w:tmpl w:val="70C808AC"/>
    <w:lvl w:ilvl="0" w:tplc="24AC4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1266E7"/>
    <w:multiLevelType w:val="hybridMultilevel"/>
    <w:tmpl w:val="0C440F78"/>
    <w:lvl w:ilvl="0" w:tplc="B1965D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75FD6"/>
    <w:multiLevelType w:val="hybridMultilevel"/>
    <w:tmpl w:val="4336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06A1C79"/>
    <w:multiLevelType w:val="hybridMultilevel"/>
    <w:tmpl w:val="E47A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3D385EE6"/>
    <w:multiLevelType w:val="multilevel"/>
    <w:tmpl w:val="3F50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47BC2834"/>
    <w:multiLevelType w:val="hybridMultilevel"/>
    <w:tmpl w:val="E2EC0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4BA2474A"/>
    <w:multiLevelType w:val="hybridMultilevel"/>
    <w:tmpl w:val="DF80E56C"/>
    <w:lvl w:ilvl="0" w:tplc="C26A0F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EBF2B11"/>
    <w:multiLevelType w:val="hybridMultilevel"/>
    <w:tmpl w:val="A9D85DC0"/>
    <w:lvl w:ilvl="0" w:tplc="FE407D7E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DD3357"/>
    <w:multiLevelType w:val="hybridMultilevel"/>
    <w:tmpl w:val="BAFE54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0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 w15:restartNumberingAfterBreak="0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60F4F51"/>
    <w:multiLevelType w:val="hybridMultilevel"/>
    <w:tmpl w:val="7916B8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5DB77F6C"/>
    <w:multiLevelType w:val="hybridMultilevel"/>
    <w:tmpl w:val="4EB62AA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F9D4F2A"/>
    <w:multiLevelType w:val="multilevel"/>
    <w:tmpl w:val="029C7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3" w15:restartNumberingAfterBreak="0">
    <w:nsid w:val="6E712FC1"/>
    <w:multiLevelType w:val="hybridMultilevel"/>
    <w:tmpl w:val="CD0269EA"/>
    <w:lvl w:ilvl="0" w:tplc="F1E694F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8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E728B5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0"/>
  </w:num>
  <w:num w:numId="2">
    <w:abstractNumId w:val="20"/>
  </w:num>
  <w:num w:numId="3">
    <w:abstractNumId w:val="27"/>
  </w:num>
  <w:num w:numId="4">
    <w:abstractNumId w:val="61"/>
  </w:num>
  <w:num w:numId="5">
    <w:abstractNumId w:val="76"/>
  </w:num>
  <w:num w:numId="6">
    <w:abstractNumId w:val="81"/>
  </w:num>
  <w:num w:numId="7">
    <w:abstractNumId w:val="16"/>
  </w:num>
  <w:num w:numId="8">
    <w:abstractNumId w:val="38"/>
  </w:num>
  <w:num w:numId="9">
    <w:abstractNumId w:val="30"/>
  </w:num>
  <w:num w:numId="10">
    <w:abstractNumId w:val="60"/>
  </w:num>
  <w:num w:numId="11">
    <w:abstractNumId w:val="42"/>
  </w:num>
  <w:num w:numId="12">
    <w:abstractNumId w:val="39"/>
  </w:num>
  <w:num w:numId="13">
    <w:abstractNumId w:val="55"/>
  </w:num>
  <w:num w:numId="14">
    <w:abstractNumId w:val="10"/>
  </w:num>
  <w:num w:numId="15">
    <w:abstractNumId w:val="19"/>
  </w:num>
  <w:num w:numId="16">
    <w:abstractNumId w:val="63"/>
  </w:num>
  <w:num w:numId="17">
    <w:abstractNumId w:val="43"/>
  </w:num>
  <w:num w:numId="18">
    <w:abstractNumId w:val="71"/>
  </w:num>
  <w:num w:numId="19">
    <w:abstractNumId w:val="75"/>
  </w:num>
  <w:num w:numId="20">
    <w:abstractNumId w:val="21"/>
  </w:num>
  <w:num w:numId="21">
    <w:abstractNumId w:val="68"/>
  </w:num>
  <w:num w:numId="22">
    <w:abstractNumId w:val="51"/>
  </w:num>
  <w:num w:numId="23">
    <w:abstractNumId w:val="26"/>
  </w:num>
  <w:num w:numId="24">
    <w:abstractNumId w:val="31"/>
  </w:num>
  <w:num w:numId="25">
    <w:abstractNumId w:val="45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72"/>
  </w:num>
  <w:num w:numId="32">
    <w:abstractNumId w:val="36"/>
  </w:num>
  <w:num w:numId="33">
    <w:abstractNumId w:val="15"/>
  </w:num>
  <w:num w:numId="34">
    <w:abstractNumId w:val="77"/>
  </w:num>
  <w:num w:numId="35">
    <w:abstractNumId w:val="9"/>
  </w:num>
  <w:num w:numId="36">
    <w:abstractNumId w:val="78"/>
  </w:num>
  <w:num w:numId="37">
    <w:abstractNumId w:val="67"/>
  </w:num>
  <w:num w:numId="38">
    <w:abstractNumId w:val="52"/>
  </w:num>
  <w:num w:numId="39">
    <w:abstractNumId w:val="84"/>
  </w:num>
  <w:num w:numId="40">
    <w:abstractNumId w:val="12"/>
  </w:num>
  <w:num w:numId="41">
    <w:abstractNumId w:val="33"/>
  </w:num>
  <w:num w:numId="42">
    <w:abstractNumId w:val="7"/>
  </w:num>
  <w:num w:numId="43">
    <w:abstractNumId w:val="6"/>
  </w:num>
  <w:num w:numId="44">
    <w:abstractNumId w:val="54"/>
  </w:num>
  <w:num w:numId="45">
    <w:abstractNumId w:val="58"/>
  </w:num>
  <w:num w:numId="46">
    <w:abstractNumId w:val="79"/>
  </w:num>
  <w:num w:numId="47">
    <w:abstractNumId w:val="59"/>
  </w:num>
  <w:num w:numId="48">
    <w:abstractNumId w:val="64"/>
  </w:num>
  <w:num w:numId="49">
    <w:abstractNumId w:val="49"/>
  </w:num>
  <w:num w:numId="50">
    <w:abstractNumId w:val="24"/>
  </w:num>
  <w:num w:numId="51">
    <w:abstractNumId w:val="29"/>
  </w:num>
  <w:num w:numId="52">
    <w:abstractNumId w:val="17"/>
  </w:num>
  <w:num w:numId="53">
    <w:abstractNumId w:val="28"/>
  </w:num>
  <w:num w:numId="54">
    <w:abstractNumId w:val="32"/>
  </w:num>
  <w:num w:numId="55">
    <w:abstractNumId w:val="56"/>
  </w:num>
  <w:num w:numId="56">
    <w:abstractNumId w:val="46"/>
  </w:num>
  <w:num w:numId="57">
    <w:abstractNumId w:val="40"/>
  </w:num>
  <w:num w:numId="58">
    <w:abstractNumId w:val="35"/>
  </w:num>
  <w:num w:numId="59">
    <w:abstractNumId w:val="18"/>
  </w:num>
  <w:num w:numId="60">
    <w:abstractNumId w:val="47"/>
  </w:num>
  <w:num w:numId="61">
    <w:abstractNumId w:val="0"/>
    <w:lvlOverride w:ilvl="0">
      <w:startOverride w:val="1"/>
    </w:lvlOverride>
  </w:num>
  <w:num w:numId="62">
    <w:abstractNumId w:val="65"/>
  </w:num>
  <w:num w:numId="63">
    <w:abstractNumId w:val="37"/>
  </w:num>
  <w:num w:numId="64">
    <w:abstractNumId w:val="62"/>
  </w:num>
  <w:num w:numId="65">
    <w:abstractNumId w:val="57"/>
  </w:num>
  <w:num w:numId="66">
    <w:abstractNumId w:val="8"/>
  </w:num>
  <w:num w:numId="67">
    <w:abstractNumId w:val="66"/>
  </w:num>
  <w:num w:numId="68">
    <w:abstractNumId w:val="82"/>
  </w:num>
  <w:num w:numId="69">
    <w:abstractNumId w:val="22"/>
  </w:num>
  <w:num w:numId="70">
    <w:abstractNumId w:val="53"/>
  </w:num>
  <w:num w:numId="71">
    <w:abstractNumId w:val="69"/>
  </w:num>
  <w:num w:numId="72">
    <w:abstractNumId w:val="48"/>
  </w:num>
  <w:num w:numId="73">
    <w:abstractNumId w:val="83"/>
  </w:num>
  <w:num w:numId="74">
    <w:abstractNumId w:val="70"/>
  </w:num>
  <w:num w:numId="75">
    <w:abstractNumId w:val="41"/>
  </w:num>
  <w:num w:numId="76">
    <w:abstractNumId w:val="74"/>
  </w:num>
  <w:num w:numId="77">
    <w:abstractNumId w:val="25"/>
  </w:num>
  <w:num w:numId="78">
    <w:abstractNumId w:val="14"/>
  </w:num>
  <w:num w:numId="79">
    <w:abstractNumId w:val="23"/>
  </w:num>
  <w:num w:numId="80">
    <w:abstractNumId w:val="44"/>
  </w:num>
  <w:num w:numId="81">
    <w:abstractNumId w:val="34"/>
  </w:num>
  <w:num w:numId="82">
    <w:abstractNumId w:val="50"/>
  </w:num>
  <w:num w:numId="83">
    <w:abstractNumId w:val="11"/>
  </w:num>
  <w:num w:numId="84">
    <w:abstractNumId w:val="13"/>
  </w:num>
  <w:num w:numId="85">
    <w:abstractNumId w:val="7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03377"/>
    <w:rsid w:val="00003E3B"/>
    <w:rsid w:val="00004D5F"/>
    <w:rsid w:val="00005B6E"/>
    <w:rsid w:val="00010434"/>
    <w:rsid w:val="00015751"/>
    <w:rsid w:val="00017B64"/>
    <w:rsid w:val="000233A9"/>
    <w:rsid w:val="00024CF3"/>
    <w:rsid w:val="00025D4A"/>
    <w:rsid w:val="000320CE"/>
    <w:rsid w:val="00033D94"/>
    <w:rsid w:val="00036900"/>
    <w:rsid w:val="00036963"/>
    <w:rsid w:val="000369CE"/>
    <w:rsid w:val="00036E8D"/>
    <w:rsid w:val="00037BE7"/>
    <w:rsid w:val="00037F57"/>
    <w:rsid w:val="000409FA"/>
    <w:rsid w:val="000415FB"/>
    <w:rsid w:val="00042811"/>
    <w:rsid w:val="00042F8C"/>
    <w:rsid w:val="000436FB"/>
    <w:rsid w:val="00045BAC"/>
    <w:rsid w:val="00045E18"/>
    <w:rsid w:val="000576EE"/>
    <w:rsid w:val="000579AF"/>
    <w:rsid w:val="0006242A"/>
    <w:rsid w:val="00064DA0"/>
    <w:rsid w:val="00065B15"/>
    <w:rsid w:val="000676D3"/>
    <w:rsid w:val="00074A7A"/>
    <w:rsid w:val="00076071"/>
    <w:rsid w:val="000769CB"/>
    <w:rsid w:val="00077032"/>
    <w:rsid w:val="0007719B"/>
    <w:rsid w:val="00082E36"/>
    <w:rsid w:val="00083146"/>
    <w:rsid w:val="000835C5"/>
    <w:rsid w:val="00084877"/>
    <w:rsid w:val="00090052"/>
    <w:rsid w:val="00094CC3"/>
    <w:rsid w:val="000957FB"/>
    <w:rsid w:val="000A1C7B"/>
    <w:rsid w:val="000A5999"/>
    <w:rsid w:val="000A6131"/>
    <w:rsid w:val="000B1B59"/>
    <w:rsid w:val="000B1EB5"/>
    <w:rsid w:val="000B2BC5"/>
    <w:rsid w:val="000B3BB2"/>
    <w:rsid w:val="000C0572"/>
    <w:rsid w:val="000C20ED"/>
    <w:rsid w:val="000C2BE9"/>
    <w:rsid w:val="000C4111"/>
    <w:rsid w:val="000C44EF"/>
    <w:rsid w:val="000C4F30"/>
    <w:rsid w:val="000C5409"/>
    <w:rsid w:val="000C5DF0"/>
    <w:rsid w:val="000D133E"/>
    <w:rsid w:val="000D2E7A"/>
    <w:rsid w:val="000D593B"/>
    <w:rsid w:val="000D6E45"/>
    <w:rsid w:val="000D7660"/>
    <w:rsid w:val="000E26D1"/>
    <w:rsid w:val="000E35F2"/>
    <w:rsid w:val="000E3606"/>
    <w:rsid w:val="000E5390"/>
    <w:rsid w:val="000E6342"/>
    <w:rsid w:val="000E63B7"/>
    <w:rsid w:val="000F30A1"/>
    <w:rsid w:val="000F3B27"/>
    <w:rsid w:val="000F4976"/>
    <w:rsid w:val="000F7230"/>
    <w:rsid w:val="00101BD6"/>
    <w:rsid w:val="00101FDD"/>
    <w:rsid w:val="00105CF0"/>
    <w:rsid w:val="001108DE"/>
    <w:rsid w:val="001118D1"/>
    <w:rsid w:val="00111B85"/>
    <w:rsid w:val="001149C9"/>
    <w:rsid w:val="00114A31"/>
    <w:rsid w:val="00114BE1"/>
    <w:rsid w:val="00114DC8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4374"/>
    <w:rsid w:val="00135E8B"/>
    <w:rsid w:val="0014200F"/>
    <w:rsid w:val="0014220F"/>
    <w:rsid w:val="0014387F"/>
    <w:rsid w:val="00143CA3"/>
    <w:rsid w:val="0014595E"/>
    <w:rsid w:val="00145DA4"/>
    <w:rsid w:val="00147F6E"/>
    <w:rsid w:val="00151023"/>
    <w:rsid w:val="00153141"/>
    <w:rsid w:val="00153961"/>
    <w:rsid w:val="0015399E"/>
    <w:rsid w:val="00156824"/>
    <w:rsid w:val="001569F6"/>
    <w:rsid w:val="001610AE"/>
    <w:rsid w:val="0016163E"/>
    <w:rsid w:val="00161B66"/>
    <w:rsid w:val="00162616"/>
    <w:rsid w:val="0016430B"/>
    <w:rsid w:val="001656E4"/>
    <w:rsid w:val="00167B12"/>
    <w:rsid w:val="0017093E"/>
    <w:rsid w:val="00173F9C"/>
    <w:rsid w:val="00174143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58B"/>
    <w:rsid w:val="001A08BD"/>
    <w:rsid w:val="001A0CAE"/>
    <w:rsid w:val="001A135D"/>
    <w:rsid w:val="001A3036"/>
    <w:rsid w:val="001A4EA8"/>
    <w:rsid w:val="001A59FD"/>
    <w:rsid w:val="001A71FB"/>
    <w:rsid w:val="001B163B"/>
    <w:rsid w:val="001B2EF5"/>
    <w:rsid w:val="001B415D"/>
    <w:rsid w:val="001B77D6"/>
    <w:rsid w:val="001C2660"/>
    <w:rsid w:val="001C428D"/>
    <w:rsid w:val="001D2EAA"/>
    <w:rsid w:val="001D3448"/>
    <w:rsid w:val="001D514E"/>
    <w:rsid w:val="001D7111"/>
    <w:rsid w:val="001E08BC"/>
    <w:rsid w:val="001E12F8"/>
    <w:rsid w:val="001E2123"/>
    <w:rsid w:val="001E3D0D"/>
    <w:rsid w:val="001E5D61"/>
    <w:rsid w:val="001E6F57"/>
    <w:rsid w:val="001E7FC5"/>
    <w:rsid w:val="001F0261"/>
    <w:rsid w:val="001F375F"/>
    <w:rsid w:val="001F3827"/>
    <w:rsid w:val="001F42B7"/>
    <w:rsid w:val="001F4D12"/>
    <w:rsid w:val="00200D36"/>
    <w:rsid w:val="00201652"/>
    <w:rsid w:val="00201F35"/>
    <w:rsid w:val="0020239A"/>
    <w:rsid w:val="00203651"/>
    <w:rsid w:val="0020556E"/>
    <w:rsid w:val="00205EE3"/>
    <w:rsid w:val="002070AA"/>
    <w:rsid w:val="002074E1"/>
    <w:rsid w:val="0020759F"/>
    <w:rsid w:val="00207BE5"/>
    <w:rsid w:val="00207D4D"/>
    <w:rsid w:val="00210790"/>
    <w:rsid w:val="00211B09"/>
    <w:rsid w:val="002130D5"/>
    <w:rsid w:val="0021325D"/>
    <w:rsid w:val="00213800"/>
    <w:rsid w:val="00215281"/>
    <w:rsid w:val="00217FC6"/>
    <w:rsid w:val="002216EA"/>
    <w:rsid w:val="002226D0"/>
    <w:rsid w:val="0022364C"/>
    <w:rsid w:val="002237AF"/>
    <w:rsid w:val="00224950"/>
    <w:rsid w:val="00226809"/>
    <w:rsid w:val="002271B4"/>
    <w:rsid w:val="002302E4"/>
    <w:rsid w:val="00234CCE"/>
    <w:rsid w:val="00241A6B"/>
    <w:rsid w:val="00242AE3"/>
    <w:rsid w:val="00242E02"/>
    <w:rsid w:val="002444EC"/>
    <w:rsid w:val="002450E5"/>
    <w:rsid w:val="0024666A"/>
    <w:rsid w:val="002473EC"/>
    <w:rsid w:val="002479D7"/>
    <w:rsid w:val="002507AD"/>
    <w:rsid w:val="00252088"/>
    <w:rsid w:val="00252FA8"/>
    <w:rsid w:val="00257A8E"/>
    <w:rsid w:val="00260F94"/>
    <w:rsid w:val="00263191"/>
    <w:rsid w:val="00263395"/>
    <w:rsid w:val="002664ED"/>
    <w:rsid w:val="00266D8D"/>
    <w:rsid w:val="002675F0"/>
    <w:rsid w:val="002702A9"/>
    <w:rsid w:val="00272A06"/>
    <w:rsid w:val="002760C1"/>
    <w:rsid w:val="00276266"/>
    <w:rsid w:val="00281971"/>
    <w:rsid w:val="00284B06"/>
    <w:rsid w:val="002855FA"/>
    <w:rsid w:val="002867E7"/>
    <w:rsid w:val="00287ACE"/>
    <w:rsid w:val="00291EE0"/>
    <w:rsid w:val="00292A62"/>
    <w:rsid w:val="00293469"/>
    <w:rsid w:val="00295B95"/>
    <w:rsid w:val="00296D84"/>
    <w:rsid w:val="002973E2"/>
    <w:rsid w:val="00297E16"/>
    <w:rsid w:val="002A1E48"/>
    <w:rsid w:val="002A70D8"/>
    <w:rsid w:val="002A7DEF"/>
    <w:rsid w:val="002B35C0"/>
    <w:rsid w:val="002B46BE"/>
    <w:rsid w:val="002B73E9"/>
    <w:rsid w:val="002B76D6"/>
    <w:rsid w:val="002C03B8"/>
    <w:rsid w:val="002C0D2C"/>
    <w:rsid w:val="002C2A21"/>
    <w:rsid w:val="002C2FEF"/>
    <w:rsid w:val="002C31C5"/>
    <w:rsid w:val="002C4E74"/>
    <w:rsid w:val="002C510E"/>
    <w:rsid w:val="002C7A8D"/>
    <w:rsid w:val="002D4155"/>
    <w:rsid w:val="002D5D94"/>
    <w:rsid w:val="002D7564"/>
    <w:rsid w:val="002E1283"/>
    <w:rsid w:val="002E392D"/>
    <w:rsid w:val="002E7599"/>
    <w:rsid w:val="002F034F"/>
    <w:rsid w:val="002F22F6"/>
    <w:rsid w:val="002F2D3B"/>
    <w:rsid w:val="002F3686"/>
    <w:rsid w:val="002F68C8"/>
    <w:rsid w:val="002F6E0E"/>
    <w:rsid w:val="003008A6"/>
    <w:rsid w:val="00300DE3"/>
    <w:rsid w:val="00302FA5"/>
    <w:rsid w:val="0030634C"/>
    <w:rsid w:val="00306953"/>
    <w:rsid w:val="003071C3"/>
    <w:rsid w:val="00310653"/>
    <w:rsid w:val="0031072C"/>
    <w:rsid w:val="00310C22"/>
    <w:rsid w:val="00310EA8"/>
    <w:rsid w:val="00311979"/>
    <w:rsid w:val="0031556E"/>
    <w:rsid w:val="0032031F"/>
    <w:rsid w:val="003311F3"/>
    <w:rsid w:val="003313C8"/>
    <w:rsid w:val="003315DB"/>
    <w:rsid w:val="00332F72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1B03"/>
    <w:rsid w:val="00352F6D"/>
    <w:rsid w:val="00352F84"/>
    <w:rsid w:val="003532BD"/>
    <w:rsid w:val="00353C68"/>
    <w:rsid w:val="00353FCB"/>
    <w:rsid w:val="00354522"/>
    <w:rsid w:val="003565F8"/>
    <w:rsid w:val="00357C70"/>
    <w:rsid w:val="00361199"/>
    <w:rsid w:val="00362427"/>
    <w:rsid w:val="00364E14"/>
    <w:rsid w:val="00366413"/>
    <w:rsid w:val="003676A1"/>
    <w:rsid w:val="00367F1F"/>
    <w:rsid w:val="003727D7"/>
    <w:rsid w:val="00373A1F"/>
    <w:rsid w:val="00373F29"/>
    <w:rsid w:val="00374179"/>
    <w:rsid w:val="00375CF7"/>
    <w:rsid w:val="00381C6A"/>
    <w:rsid w:val="0038213B"/>
    <w:rsid w:val="003822C2"/>
    <w:rsid w:val="00383102"/>
    <w:rsid w:val="00387707"/>
    <w:rsid w:val="00387741"/>
    <w:rsid w:val="003943BB"/>
    <w:rsid w:val="00394BE8"/>
    <w:rsid w:val="00397558"/>
    <w:rsid w:val="00397BB7"/>
    <w:rsid w:val="003A410D"/>
    <w:rsid w:val="003A4BDB"/>
    <w:rsid w:val="003A4D81"/>
    <w:rsid w:val="003A6177"/>
    <w:rsid w:val="003A655A"/>
    <w:rsid w:val="003A7E74"/>
    <w:rsid w:val="003B0A97"/>
    <w:rsid w:val="003B170C"/>
    <w:rsid w:val="003B2BC3"/>
    <w:rsid w:val="003B5B04"/>
    <w:rsid w:val="003B5F89"/>
    <w:rsid w:val="003C4ECE"/>
    <w:rsid w:val="003C52B6"/>
    <w:rsid w:val="003C63CE"/>
    <w:rsid w:val="003D09D0"/>
    <w:rsid w:val="003D1003"/>
    <w:rsid w:val="003D1AAB"/>
    <w:rsid w:val="003D3DB8"/>
    <w:rsid w:val="003E1196"/>
    <w:rsid w:val="003E1B08"/>
    <w:rsid w:val="003E304D"/>
    <w:rsid w:val="003E5499"/>
    <w:rsid w:val="003E5AB8"/>
    <w:rsid w:val="003E6A1E"/>
    <w:rsid w:val="003E7034"/>
    <w:rsid w:val="003E7078"/>
    <w:rsid w:val="003F19AA"/>
    <w:rsid w:val="003F21EA"/>
    <w:rsid w:val="003F2CBF"/>
    <w:rsid w:val="003F2D0F"/>
    <w:rsid w:val="003F468E"/>
    <w:rsid w:val="003F4945"/>
    <w:rsid w:val="003F50E2"/>
    <w:rsid w:val="00402055"/>
    <w:rsid w:val="004020C0"/>
    <w:rsid w:val="00402BCF"/>
    <w:rsid w:val="00403F52"/>
    <w:rsid w:val="0041022A"/>
    <w:rsid w:val="00410258"/>
    <w:rsid w:val="004104CB"/>
    <w:rsid w:val="00410A15"/>
    <w:rsid w:val="00411B34"/>
    <w:rsid w:val="00412AF5"/>
    <w:rsid w:val="00412DB9"/>
    <w:rsid w:val="00414E1D"/>
    <w:rsid w:val="00415B4B"/>
    <w:rsid w:val="00423E8A"/>
    <w:rsid w:val="00423FCA"/>
    <w:rsid w:val="004248B9"/>
    <w:rsid w:val="004251B2"/>
    <w:rsid w:val="004267EF"/>
    <w:rsid w:val="00431395"/>
    <w:rsid w:val="004319A0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56D74"/>
    <w:rsid w:val="004574EB"/>
    <w:rsid w:val="00466FB2"/>
    <w:rsid w:val="0046772F"/>
    <w:rsid w:val="004707C5"/>
    <w:rsid w:val="00474867"/>
    <w:rsid w:val="00474ECD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2F6B"/>
    <w:rsid w:val="004B3F75"/>
    <w:rsid w:val="004B604E"/>
    <w:rsid w:val="004B65E6"/>
    <w:rsid w:val="004C0649"/>
    <w:rsid w:val="004C1480"/>
    <w:rsid w:val="004C1EF8"/>
    <w:rsid w:val="004C3978"/>
    <w:rsid w:val="004C6ACB"/>
    <w:rsid w:val="004C6CC3"/>
    <w:rsid w:val="004C7632"/>
    <w:rsid w:val="004C79B0"/>
    <w:rsid w:val="004D0BA9"/>
    <w:rsid w:val="004D1A88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2F2B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0FB1"/>
    <w:rsid w:val="00512B37"/>
    <w:rsid w:val="00512D0D"/>
    <w:rsid w:val="005131AA"/>
    <w:rsid w:val="0051632F"/>
    <w:rsid w:val="005173BF"/>
    <w:rsid w:val="00517BE8"/>
    <w:rsid w:val="00520572"/>
    <w:rsid w:val="005222E1"/>
    <w:rsid w:val="00522FB6"/>
    <w:rsid w:val="00524876"/>
    <w:rsid w:val="0052570D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57533"/>
    <w:rsid w:val="00562CDC"/>
    <w:rsid w:val="0056519E"/>
    <w:rsid w:val="00565CA1"/>
    <w:rsid w:val="005720FF"/>
    <w:rsid w:val="0057355D"/>
    <w:rsid w:val="00573B33"/>
    <w:rsid w:val="00575134"/>
    <w:rsid w:val="00575D89"/>
    <w:rsid w:val="00577D57"/>
    <w:rsid w:val="005809F4"/>
    <w:rsid w:val="00580DFC"/>
    <w:rsid w:val="005839D5"/>
    <w:rsid w:val="005909F3"/>
    <w:rsid w:val="00590B5D"/>
    <w:rsid w:val="00591B6C"/>
    <w:rsid w:val="00591E2B"/>
    <w:rsid w:val="00594922"/>
    <w:rsid w:val="005A1AAF"/>
    <w:rsid w:val="005A2380"/>
    <w:rsid w:val="005A33A5"/>
    <w:rsid w:val="005A3FAF"/>
    <w:rsid w:val="005A4FB8"/>
    <w:rsid w:val="005A534D"/>
    <w:rsid w:val="005A6AF7"/>
    <w:rsid w:val="005A74B7"/>
    <w:rsid w:val="005A7ACD"/>
    <w:rsid w:val="005B0268"/>
    <w:rsid w:val="005B0D2E"/>
    <w:rsid w:val="005B36FC"/>
    <w:rsid w:val="005B3E8F"/>
    <w:rsid w:val="005B42D1"/>
    <w:rsid w:val="005B4A80"/>
    <w:rsid w:val="005B5A58"/>
    <w:rsid w:val="005B5A73"/>
    <w:rsid w:val="005B64F5"/>
    <w:rsid w:val="005C0AAD"/>
    <w:rsid w:val="005C26FE"/>
    <w:rsid w:val="005C2CFD"/>
    <w:rsid w:val="005C3A41"/>
    <w:rsid w:val="005C3F11"/>
    <w:rsid w:val="005C4B05"/>
    <w:rsid w:val="005C5DB3"/>
    <w:rsid w:val="005C6872"/>
    <w:rsid w:val="005D2600"/>
    <w:rsid w:val="005D510A"/>
    <w:rsid w:val="005E299C"/>
    <w:rsid w:val="005E55C7"/>
    <w:rsid w:val="005E5707"/>
    <w:rsid w:val="005F1E45"/>
    <w:rsid w:val="0060001B"/>
    <w:rsid w:val="00600457"/>
    <w:rsid w:val="00601AA5"/>
    <w:rsid w:val="00601F96"/>
    <w:rsid w:val="0060219E"/>
    <w:rsid w:val="006023E0"/>
    <w:rsid w:val="00605C77"/>
    <w:rsid w:val="00606F12"/>
    <w:rsid w:val="006071AD"/>
    <w:rsid w:val="00607572"/>
    <w:rsid w:val="00610340"/>
    <w:rsid w:val="00613524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2771B"/>
    <w:rsid w:val="0063186D"/>
    <w:rsid w:val="00631BAB"/>
    <w:rsid w:val="0063202A"/>
    <w:rsid w:val="0063213F"/>
    <w:rsid w:val="00634635"/>
    <w:rsid w:val="0063745A"/>
    <w:rsid w:val="0064505F"/>
    <w:rsid w:val="0064609A"/>
    <w:rsid w:val="00646825"/>
    <w:rsid w:val="00650827"/>
    <w:rsid w:val="006513D5"/>
    <w:rsid w:val="00661B20"/>
    <w:rsid w:val="006644D7"/>
    <w:rsid w:val="00666F22"/>
    <w:rsid w:val="00667FD8"/>
    <w:rsid w:val="00670037"/>
    <w:rsid w:val="00670EDE"/>
    <w:rsid w:val="00671B30"/>
    <w:rsid w:val="0067257B"/>
    <w:rsid w:val="00675590"/>
    <w:rsid w:val="0068167B"/>
    <w:rsid w:val="006908FE"/>
    <w:rsid w:val="00691AE8"/>
    <w:rsid w:val="00694EF7"/>
    <w:rsid w:val="006A3275"/>
    <w:rsid w:val="006A3BDA"/>
    <w:rsid w:val="006B1650"/>
    <w:rsid w:val="006B6CE3"/>
    <w:rsid w:val="006B727E"/>
    <w:rsid w:val="006C10B6"/>
    <w:rsid w:val="006C6905"/>
    <w:rsid w:val="006D0B38"/>
    <w:rsid w:val="006D10AB"/>
    <w:rsid w:val="006D292E"/>
    <w:rsid w:val="006D64DB"/>
    <w:rsid w:val="006E1693"/>
    <w:rsid w:val="006E1CC4"/>
    <w:rsid w:val="006E1F26"/>
    <w:rsid w:val="006E39F9"/>
    <w:rsid w:val="006E4175"/>
    <w:rsid w:val="006E75E5"/>
    <w:rsid w:val="006F0C8F"/>
    <w:rsid w:val="006F1D68"/>
    <w:rsid w:val="006F6F7E"/>
    <w:rsid w:val="006F7E7E"/>
    <w:rsid w:val="007003B4"/>
    <w:rsid w:val="00700E6B"/>
    <w:rsid w:val="00700F6E"/>
    <w:rsid w:val="007018A8"/>
    <w:rsid w:val="0070290B"/>
    <w:rsid w:val="007030EA"/>
    <w:rsid w:val="0070553A"/>
    <w:rsid w:val="00710559"/>
    <w:rsid w:val="00711A89"/>
    <w:rsid w:val="00712A6B"/>
    <w:rsid w:val="00713570"/>
    <w:rsid w:val="00714F61"/>
    <w:rsid w:val="007166C2"/>
    <w:rsid w:val="007171B2"/>
    <w:rsid w:val="007172E5"/>
    <w:rsid w:val="00721299"/>
    <w:rsid w:val="00721FD0"/>
    <w:rsid w:val="00726759"/>
    <w:rsid w:val="007273D4"/>
    <w:rsid w:val="00727698"/>
    <w:rsid w:val="00727968"/>
    <w:rsid w:val="00727EB9"/>
    <w:rsid w:val="007310C0"/>
    <w:rsid w:val="007321EF"/>
    <w:rsid w:val="00733B5F"/>
    <w:rsid w:val="00733CFF"/>
    <w:rsid w:val="007375AF"/>
    <w:rsid w:val="00740D2B"/>
    <w:rsid w:val="0074110A"/>
    <w:rsid w:val="007434D7"/>
    <w:rsid w:val="00744873"/>
    <w:rsid w:val="00744A89"/>
    <w:rsid w:val="0074754C"/>
    <w:rsid w:val="0074774E"/>
    <w:rsid w:val="007512FB"/>
    <w:rsid w:val="00754ED6"/>
    <w:rsid w:val="007554B7"/>
    <w:rsid w:val="007569FC"/>
    <w:rsid w:val="00756B36"/>
    <w:rsid w:val="007571CA"/>
    <w:rsid w:val="00757700"/>
    <w:rsid w:val="00757E8F"/>
    <w:rsid w:val="0076209F"/>
    <w:rsid w:val="0076254E"/>
    <w:rsid w:val="0076364C"/>
    <w:rsid w:val="00763723"/>
    <w:rsid w:val="00764772"/>
    <w:rsid w:val="00767EE6"/>
    <w:rsid w:val="007755BC"/>
    <w:rsid w:val="007755E9"/>
    <w:rsid w:val="00777797"/>
    <w:rsid w:val="00777B38"/>
    <w:rsid w:val="00780BF4"/>
    <w:rsid w:val="00782AC9"/>
    <w:rsid w:val="00785644"/>
    <w:rsid w:val="007917DF"/>
    <w:rsid w:val="00794B64"/>
    <w:rsid w:val="007953B4"/>
    <w:rsid w:val="007965D7"/>
    <w:rsid w:val="007A217C"/>
    <w:rsid w:val="007A234D"/>
    <w:rsid w:val="007A29EA"/>
    <w:rsid w:val="007A3FC1"/>
    <w:rsid w:val="007A4A63"/>
    <w:rsid w:val="007A5302"/>
    <w:rsid w:val="007A7D36"/>
    <w:rsid w:val="007B43DF"/>
    <w:rsid w:val="007B5D7E"/>
    <w:rsid w:val="007C08A5"/>
    <w:rsid w:val="007C2B19"/>
    <w:rsid w:val="007C4977"/>
    <w:rsid w:val="007C5677"/>
    <w:rsid w:val="007D01D2"/>
    <w:rsid w:val="007D3C76"/>
    <w:rsid w:val="007D4B9A"/>
    <w:rsid w:val="007D5445"/>
    <w:rsid w:val="007E065E"/>
    <w:rsid w:val="007E0C6F"/>
    <w:rsid w:val="007E0C7F"/>
    <w:rsid w:val="007E1A9E"/>
    <w:rsid w:val="007E2DC8"/>
    <w:rsid w:val="007E488B"/>
    <w:rsid w:val="007E54D3"/>
    <w:rsid w:val="007E5E02"/>
    <w:rsid w:val="007E69C1"/>
    <w:rsid w:val="007E6C4F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6C2B"/>
    <w:rsid w:val="00817E38"/>
    <w:rsid w:val="008201F5"/>
    <w:rsid w:val="00821673"/>
    <w:rsid w:val="0082208D"/>
    <w:rsid w:val="00822DC3"/>
    <w:rsid w:val="008248F7"/>
    <w:rsid w:val="00825A77"/>
    <w:rsid w:val="008328CE"/>
    <w:rsid w:val="008337E1"/>
    <w:rsid w:val="0083589E"/>
    <w:rsid w:val="00842A3E"/>
    <w:rsid w:val="00842D8C"/>
    <w:rsid w:val="00843655"/>
    <w:rsid w:val="00845057"/>
    <w:rsid w:val="008479C2"/>
    <w:rsid w:val="00851B9C"/>
    <w:rsid w:val="0085277E"/>
    <w:rsid w:val="0085336B"/>
    <w:rsid w:val="00853929"/>
    <w:rsid w:val="00853CCD"/>
    <w:rsid w:val="00854093"/>
    <w:rsid w:val="008541DB"/>
    <w:rsid w:val="00855125"/>
    <w:rsid w:val="00855380"/>
    <w:rsid w:val="00856269"/>
    <w:rsid w:val="0086035B"/>
    <w:rsid w:val="008628A6"/>
    <w:rsid w:val="00862ACA"/>
    <w:rsid w:val="00865FAD"/>
    <w:rsid w:val="008665E0"/>
    <w:rsid w:val="00867F2A"/>
    <w:rsid w:val="008703B3"/>
    <w:rsid w:val="008709B0"/>
    <w:rsid w:val="008713D7"/>
    <w:rsid w:val="0087288D"/>
    <w:rsid w:val="008730CC"/>
    <w:rsid w:val="00873D43"/>
    <w:rsid w:val="00873DC1"/>
    <w:rsid w:val="008754B4"/>
    <w:rsid w:val="00876359"/>
    <w:rsid w:val="0087666B"/>
    <w:rsid w:val="00880020"/>
    <w:rsid w:val="008818CC"/>
    <w:rsid w:val="00882AAE"/>
    <w:rsid w:val="00883680"/>
    <w:rsid w:val="00883D80"/>
    <w:rsid w:val="00887698"/>
    <w:rsid w:val="008913C2"/>
    <w:rsid w:val="0089147E"/>
    <w:rsid w:val="008915E5"/>
    <w:rsid w:val="0089315D"/>
    <w:rsid w:val="00893B2F"/>
    <w:rsid w:val="0089696F"/>
    <w:rsid w:val="008A1424"/>
    <w:rsid w:val="008A15F2"/>
    <w:rsid w:val="008A3BC0"/>
    <w:rsid w:val="008A6388"/>
    <w:rsid w:val="008A756E"/>
    <w:rsid w:val="008A76DA"/>
    <w:rsid w:val="008A7760"/>
    <w:rsid w:val="008B51F9"/>
    <w:rsid w:val="008B5748"/>
    <w:rsid w:val="008B6EC1"/>
    <w:rsid w:val="008B77A6"/>
    <w:rsid w:val="008C010B"/>
    <w:rsid w:val="008C08B3"/>
    <w:rsid w:val="008C162F"/>
    <w:rsid w:val="008C22C5"/>
    <w:rsid w:val="008C3E98"/>
    <w:rsid w:val="008C47FA"/>
    <w:rsid w:val="008C5C43"/>
    <w:rsid w:val="008C70BA"/>
    <w:rsid w:val="008D0417"/>
    <w:rsid w:val="008D0A78"/>
    <w:rsid w:val="008D4BED"/>
    <w:rsid w:val="008D6D06"/>
    <w:rsid w:val="008E063C"/>
    <w:rsid w:val="008E6215"/>
    <w:rsid w:val="008E6A2A"/>
    <w:rsid w:val="008F1A6D"/>
    <w:rsid w:val="008F1D7E"/>
    <w:rsid w:val="008F2488"/>
    <w:rsid w:val="008F41A4"/>
    <w:rsid w:val="009025DC"/>
    <w:rsid w:val="009042D6"/>
    <w:rsid w:val="009043DC"/>
    <w:rsid w:val="00905204"/>
    <w:rsid w:val="00905F8A"/>
    <w:rsid w:val="009063EE"/>
    <w:rsid w:val="00912711"/>
    <w:rsid w:val="00912EA7"/>
    <w:rsid w:val="00914083"/>
    <w:rsid w:val="00915B00"/>
    <w:rsid w:val="0091777F"/>
    <w:rsid w:val="00920C18"/>
    <w:rsid w:val="00926A16"/>
    <w:rsid w:val="009278B4"/>
    <w:rsid w:val="00930CD4"/>
    <w:rsid w:val="00930D02"/>
    <w:rsid w:val="0093437C"/>
    <w:rsid w:val="0093719E"/>
    <w:rsid w:val="00943A05"/>
    <w:rsid w:val="00944448"/>
    <w:rsid w:val="00945525"/>
    <w:rsid w:val="009468C6"/>
    <w:rsid w:val="009515EC"/>
    <w:rsid w:val="009548D9"/>
    <w:rsid w:val="00957DFE"/>
    <w:rsid w:val="0096234C"/>
    <w:rsid w:val="009628D7"/>
    <w:rsid w:val="00963E3B"/>
    <w:rsid w:val="0096640C"/>
    <w:rsid w:val="00970211"/>
    <w:rsid w:val="00971A29"/>
    <w:rsid w:val="0097380C"/>
    <w:rsid w:val="009775D6"/>
    <w:rsid w:val="00977ED6"/>
    <w:rsid w:val="00980874"/>
    <w:rsid w:val="009812DD"/>
    <w:rsid w:val="00981D90"/>
    <w:rsid w:val="00982543"/>
    <w:rsid w:val="009856E1"/>
    <w:rsid w:val="009911B8"/>
    <w:rsid w:val="009914DA"/>
    <w:rsid w:val="00991D18"/>
    <w:rsid w:val="009920EE"/>
    <w:rsid w:val="009A516C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08D3"/>
    <w:rsid w:val="009D5D8F"/>
    <w:rsid w:val="009E139A"/>
    <w:rsid w:val="009E28E9"/>
    <w:rsid w:val="009E33D9"/>
    <w:rsid w:val="009E5035"/>
    <w:rsid w:val="009E7377"/>
    <w:rsid w:val="009F2719"/>
    <w:rsid w:val="009F2A1F"/>
    <w:rsid w:val="009F390B"/>
    <w:rsid w:val="009F4B68"/>
    <w:rsid w:val="009F50F9"/>
    <w:rsid w:val="009F5382"/>
    <w:rsid w:val="00A00A2E"/>
    <w:rsid w:val="00A0178A"/>
    <w:rsid w:val="00A02354"/>
    <w:rsid w:val="00A0347B"/>
    <w:rsid w:val="00A038A4"/>
    <w:rsid w:val="00A04BA0"/>
    <w:rsid w:val="00A05E31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6FD5"/>
    <w:rsid w:val="00A271F3"/>
    <w:rsid w:val="00A27DB3"/>
    <w:rsid w:val="00A30403"/>
    <w:rsid w:val="00A31A60"/>
    <w:rsid w:val="00A340A8"/>
    <w:rsid w:val="00A3564D"/>
    <w:rsid w:val="00A37265"/>
    <w:rsid w:val="00A43D95"/>
    <w:rsid w:val="00A45310"/>
    <w:rsid w:val="00A50179"/>
    <w:rsid w:val="00A50AB9"/>
    <w:rsid w:val="00A50BC7"/>
    <w:rsid w:val="00A51005"/>
    <w:rsid w:val="00A520DF"/>
    <w:rsid w:val="00A525D0"/>
    <w:rsid w:val="00A53710"/>
    <w:rsid w:val="00A54696"/>
    <w:rsid w:val="00A54727"/>
    <w:rsid w:val="00A57141"/>
    <w:rsid w:val="00A5763E"/>
    <w:rsid w:val="00A602A3"/>
    <w:rsid w:val="00A60A7C"/>
    <w:rsid w:val="00A61310"/>
    <w:rsid w:val="00A61386"/>
    <w:rsid w:val="00A62248"/>
    <w:rsid w:val="00A63270"/>
    <w:rsid w:val="00A64E10"/>
    <w:rsid w:val="00A7000F"/>
    <w:rsid w:val="00A70579"/>
    <w:rsid w:val="00A713DC"/>
    <w:rsid w:val="00A7233C"/>
    <w:rsid w:val="00A7299E"/>
    <w:rsid w:val="00A73A66"/>
    <w:rsid w:val="00A765CA"/>
    <w:rsid w:val="00A804B1"/>
    <w:rsid w:val="00A80AD3"/>
    <w:rsid w:val="00A80D9B"/>
    <w:rsid w:val="00A87E48"/>
    <w:rsid w:val="00A87F58"/>
    <w:rsid w:val="00A94CC2"/>
    <w:rsid w:val="00A96C08"/>
    <w:rsid w:val="00A96D6C"/>
    <w:rsid w:val="00AA0B22"/>
    <w:rsid w:val="00AA10DE"/>
    <w:rsid w:val="00AA171B"/>
    <w:rsid w:val="00AA18F9"/>
    <w:rsid w:val="00AA3CDA"/>
    <w:rsid w:val="00AA539C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729"/>
    <w:rsid w:val="00AC3A84"/>
    <w:rsid w:val="00AC3C44"/>
    <w:rsid w:val="00AC6E78"/>
    <w:rsid w:val="00AC7947"/>
    <w:rsid w:val="00AD0AB6"/>
    <w:rsid w:val="00AD0D02"/>
    <w:rsid w:val="00AD3869"/>
    <w:rsid w:val="00AD4F74"/>
    <w:rsid w:val="00AD656D"/>
    <w:rsid w:val="00AE1339"/>
    <w:rsid w:val="00AE1F45"/>
    <w:rsid w:val="00AE24C7"/>
    <w:rsid w:val="00AE28A3"/>
    <w:rsid w:val="00AE39C1"/>
    <w:rsid w:val="00AE556C"/>
    <w:rsid w:val="00AE60FF"/>
    <w:rsid w:val="00AF1919"/>
    <w:rsid w:val="00AF1A81"/>
    <w:rsid w:val="00AF1F28"/>
    <w:rsid w:val="00AF2975"/>
    <w:rsid w:val="00AF3028"/>
    <w:rsid w:val="00AF35ED"/>
    <w:rsid w:val="00AF4233"/>
    <w:rsid w:val="00AF53E2"/>
    <w:rsid w:val="00B01296"/>
    <w:rsid w:val="00B02232"/>
    <w:rsid w:val="00B03022"/>
    <w:rsid w:val="00B045BB"/>
    <w:rsid w:val="00B07815"/>
    <w:rsid w:val="00B10CF2"/>
    <w:rsid w:val="00B2339E"/>
    <w:rsid w:val="00B24896"/>
    <w:rsid w:val="00B2599A"/>
    <w:rsid w:val="00B25FDB"/>
    <w:rsid w:val="00B35AC4"/>
    <w:rsid w:val="00B3786B"/>
    <w:rsid w:val="00B378A1"/>
    <w:rsid w:val="00B406BC"/>
    <w:rsid w:val="00B4361E"/>
    <w:rsid w:val="00B459AD"/>
    <w:rsid w:val="00B46453"/>
    <w:rsid w:val="00B505C9"/>
    <w:rsid w:val="00B51BDB"/>
    <w:rsid w:val="00B52376"/>
    <w:rsid w:val="00B55011"/>
    <w:rsid w:val="00B57D10"/>
    <w:rsid w:val="00B600DD"/>
    <w:rsid w:val="00B6117F"/>
    <w:rsid w:val="00B61680"/>
    <w:rsid w:val="00B61D3C"/>
    <w:rsid w:val="00B648EE"/>
    <w:rsid w:val="00B6641B"/>
    <w:rsid w:val="00B671E1"/>
    <w:rsid w:val="00B67AB6"/>
    <w:rsid w:val="00B72169"/>
    <w:rsid w:val="00B72BF7"/>
    <w:rsid w:val="00B733E5"/>
    <w:rsid w:val="00B73415"/>
    <w:rsid w:val="00B762C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3C16"/>
    <w:rsid w:val="00B95642"/>
    <w:rsid w:val="00B972CC"/>
    <w:rsid w:val="00BA0816"/>
    <w:rsid w:val="00BA2EF4"/>
    <w:rsid w:val="00BA5A96"/>
    <w:rsid w:val="00BB0E7E"/>
    <w:rsid w:val="00BB1063"/>
    <w:rsid w:val="00BB13AC"/>
    <w:rsid w:val="00BB2084"/>
    <w:rsid w:val="00BB39F5"/>
    <w:rsid w:val="00BB40E3"/>
    <w:rsid w:val="00BB710D"/>
    <w:rsid w:val="00BC261F"/>
    <w:rsid w:val="00BC379D"/>
    <w:rsid w:val="00BC5E07"/>
    <w:rsid w:val="00BD10FB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3B4"/>
    <w:rsid w:val="00BF4D28"/>
    <w:rsid w:val="00BF52EC"/>
    <w:rsid w:val="00BF7B28"/>
    <w:rsid w:val="00C01539"/>
    <w:rsid w:val="00C021F7"/>
    <w:rsid w:val="00C0223A"/>
    <w:rsid w:val="00C05127"/>
    <w:rsid w:val="00C05AE2"/>
    <w:rsid w:val="00C061CF"/>
    <w:rsid w:val="00C0697B"/>
    <w:rsid w:val="00C07286"/>
    <w:rsid w:val="00C10AE7"/>
    <w:rsid w:val="00C1128E"/>
    <w:rsid w:val="00C1492F"/>
    <w:rsid w:val="00C209FC"/>
    <w:rsid w:val="00C21168"/>
    <w:rsid w:val="00C251E4"/>
    <w:rsid w:val="00C25AA5"/>
    <w:rsid w:val="00C34342"/>
    <w:rsid w:val="00C34EAF"/>
    <w:rsid w:val="00C352EC"/>
    <w:rsid w:val="00C37042"/>
    <w:rsid w:val="00C371B6"/>
    <w:rsid w:val="00C403C6"/>
    <w:rsid w:val="00C41471"/>
    <w:rsid w:val="00C4224E"/>
    <w:rsid w:val="00C441D7"/>
    <w:rsid w:val="00C5121E"/>
    <w:rsid w:val="00C51FA2"/>
    <w:rsid w:val="00C535C8"/>
    <w:rsid w:val="00C545DC"/>
    <w:rsid w:val="00C5567E"/>
    <w:rsid w:val="00C557A4"/>
    <w:rsid w:val="00C56037"/>
    <w:rsid w:val="00C572AE"/>
    <w:rsid w:val="00C609D2"/>
    <w:rsid w:val="00C61C9A"/>
    <w:rsid w:val="00C6438E"/>
    <w:rsid w:val="00C64D99"/>
    <w:rsid w:val="00C666C7"/>
    <w:rsid w:val="00C67D27"/>
    <w:rsid w:val="00C70C3F"/>
    <w:rsid w:val="00C71E0A"/>
    <w:rsid w:val="00C744BA"/>
    <w:rsid w:val="00C75251"/>
    <w:rsid w:val="00C75D79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96A05"/>
    <w:rsid w:val="00CA6299"/>
    <w:rsid w:val="00CB1EEE"/>
    <w:rsid w:val="00CB200D"/>
    <w:rsid w:val="00CC064C"/>
    <w:rsid w:val="00CC0658"/>
    <w:rsid w:val="00CC3BEC"/>
    <w:rsid w:val="00CC60D9"/>
    <w:rsid w:val="00CC7982"/>
    <w:rsid w:val="00CD0AA0"/>
    <w:rsid w:val="00CD1EA2"/>
    <w:rsid w:val="00CD425C"/>
    <w:rsid w:val="00CD6048"/>
    <w:rsid w:val="00CD742E"/>
    <w:rsid w:val="00CE05B8"/>
    <w:rsid w:val="00CE4EAF"/>
    <w:rsid w:val="00CE750F"/>
    <w:rsid w:val="00CF06F7"/>
    <w:rsid w:val="00CF0A04"/>
    <w:rsid w:val="00CF180F"/>
    <w:rsid w:val="00CF383F"/>
    <w:rsid w:val="00CF4200"/>
    <w:rsid w:val="00CF45BA"/>
    <w:rsid w:val="00CF6373"/>
    <w:rsid w:val="00CF7752"/>
    <w:rsid w:val="00CF7A0E"/>
    <w:rsid w:val="00D00B99"/>
    <w:rsid w:val="00D026A4"/>
    <w:rsid w:val="00D05C10"/>
    <w:rsid w:val="00D05EC8"/>
    <w:rsid w:val="00D10151"/>
    <w:rsid w:val="00D21D24"/>
    <w:rsid w:val="00D22DC6"/>
    <w:rsid w:val="00D23A88"/>
    <w:rsid w:val="00D26807"/>
    <w:rsid w:val="00D31F6D"/>
    <w:rsid w:val="00D34FF5"/>
    <w:rsid w:val="00D364B0"/>
    <w:rsid w:val="00D374F9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623"/>
    <w:rsid w:val="00D658CF"/>
    <w:rsid w:val="00D70DE0"/>
    <w:rsid w:val="00D73530"/>
    <w:rsid w:val="00D76124"/>
    <w:rsid w:val="00D76E51"/>
    <w:rsid w:val="00D7735C"/>
    <w:rsid w:val="00D77631"/>
    <w:rsid w:val="00D81BD1"/>
    <w:rsid w:val="00D83D19"/>
    <w:rsid w:val="00D84BA1"/>
    <w:rsid w:val="00D85FF3"/>
    <w:rsid w:val="00D913D4"/>
    <w:rsid w:val="00D91B49"/>
    <w:rsid w:val="00D92722"/>
    <w:rsid w:val="00D9326D"/>
    <w:rsid w:val="00D93297"/>
    <w:rsid w:val="00D939EF"/>
    <w:rsid w:val="00DA158E"/>
    <w:rsid w:val="00DA2BE3"/>
    <w:rsid w:val="00DA4814"/>
    <w:rsid w:val="00DA71C3"/>
    <w:rsid w:val="00DA79DC"/>
    <w:rsid w:val="00DB05A9"/>
    <w:rsid w:val="00DB46A2"/>
    <w:rsid w:val="00DB5DAA"/>
    <w:rsid w:val="00DB70DE"/>
    <w:rsid w:val="00DC23FB"/>
    <w:rsid w:val="00DC40B4"/>
    <w:rsid w:val="00DC4445"/>
    <w:rsid w:val="00DC5C9F"/>
    <w:rsid w:val="00DC6DC7"/>
    <w:rsid w:val="00DD060F"/>
    <w:rsid w:val="00DD0970"/>
    <w:rsid w:val="00DD109B"/>
    <w:rsid w:val="00DD3233"/>
    <w:rsid w:val="00DD4DE5"/>
    <w:rsid w:val="00DD78F2"/>
    <w:rsid w:val="00DD7D5F"/>
    <w:rsid w:val="00DE1DAB"/>
    <w:rsid w:val="00DE2371"/>
    <w:rsid w:val="00DE58F6"/>
    <w:rsid w:val="00DF011B"/>
    <w:rsid w:val="00DF163A"/>
    <w:rsid w:val="00DF7532"/>
    <w:rsid w:val="00DF7F94"/>
    <w:rsid w:val="00E0083C"/>
    <w:rsid w:val="00E01002"/>
    <w:rsid w:val="00E02394"/>
    <w:rsid w:val="00E02600"/>
    <w:rsid w:val="00E05274"/>
    <w:rsid w:val="00E1080F"/>
    <w:rsid w:val="00E14BA7"/>
    <w:rsid w:val="00E14E9B"/>
    <w:rsid w:val="00E22266"/>
    <w:rsid w:val="00E22EBF"/>
    <w:rsid w:val="00E23FB1"/>
    <w:rsid w:val="00E253AB"/>
    <w:rsid w:val="00E266E5"/>
    <w:rsid w:val="00E277CD"/>
    <w:rsid w:val="00E30DA3"/>
    <w:rsid w:val="00E31D45"/>
    <w:rsid w:val="00E31F08"/>
    <w:rsid w:val="00E329C5"/>
    <w:rsid w:val="00E34E9E"/>
    <w:rsid w:val="00E350A2"/>
    <w:rsid w:val="00E41160"/>
    <w:rsid w:val="00E41A35"/>
    <w:rsid w:val="00E4424D"/>
    <w:rsid w:val="00E449A0"/>
    <w:rsid w:val="00E47406"/>
    <w:rsid w:val="00E500BC"/>
    <w:rsid w:val="00E5239A"/>
    <w:rsid w:val="00E53D01"/>
    <w:rsid w:val="00E6136C"/>
    <w:rsid w:val="00E636A7"/>
    <w:rsid w:val="00E636BE"/>
    <w:rsid w:val="00E652AD"/>
    <w:rsid w:val="00E65A7C"/>
    <w:rsid w:val="00E66BBA"/>
    <w:rsid w:val="00E7147D"/>
    <w:rsid w:val="00E718FE"/>
    <w:rsid w:val="00E71DFF"/>
    <w:rsid w:val="00E723CF"/>
    <w:rsid w:val="00E7242D"/>
    <w:rsid w:val="00E7527D"/>
    <w:rsid w:val="00E75639"/>
    <w:rsid w:val="00E766A9"/>
    <w:rsid w:val="00E777FD"/>
    <w:rsid w:val="00E8123E"/>
    <w:rsid w:val="00E8461F"/>
    <w:rsid w:val="00E85119"/>
    <w:rsid w:val="00E87584"/>
    <w:rsid w:val="00E87650"/>
    <w:rsid w:val="00E9074C"/>
    <w:rsid w:val="00E9142E"/>
    <w:rsid w:val="00E91F7E"/>
    <w:rsid w:val="00E93947"/>
    <w:rsid w:val="00E9430D"/>
    <w:rsid w:val="00E94E21"/>
    <w:rsid w:val="00E955E8"/>
    <w:rsid w:val="00EA006A"/>
    <w:rsid w:val="00EA0156"/>
    <w:rsid w:val="00EA0DA1"/>
    <w:rsid w:val="00EA1DE2"/>
    <w:rsid w:val="00EA3FE2"/>
    <w:rsid w:val="00EA59FF"/>
    <w:rsid w:val="00EA5F80"/>
    <w:rsid w:val="00EA6038"/>
    <w:rsid w:val="00EA6D7D"/>
    <w:rsid w:val="00EB0970"/>
    <w:rsid w:val="00EB0B0D"/>
    <w:rsid w:val="00EB0B66"/>
    <w:rsid w:val="00EB2171"/>
    <w:rsid w:val="00EB25B8"/>
    <w:rsid w:val="00EB29F8"/>
    <w:rsid w:val="00EB50B9"/>
    <w:rsid w:val="00EC0A7B"/>
    <w:rsid w:val="00EC1A2A"/>
    <w:rsid w:val="00EC6627"/>
    <w:rsid w:val="00EC7539"/>
    <w:rsid w:val="00ED038A"/>
    <w:rsid w:val="00ED1D7B"/>
    <w:rsid w:val="00ED1FA7"/>
    <w:rsid w:val="00ED2745"/>
    <w:rsid w:val="00ED2C0A"/>
    <w:rsid w:val="00ED309C"/>
    <w:rsid w:val="00ED3B25"/>
    <w:rsid w:val="00ED6E2E"/>
    <w:rsid w:val="00EE1A6E"/>
    <w:rsid w:val="00EE4295"/>
    <w:rsid w:val="00EE5E95"/>
    <w:rsid w:val="00EF203D"/>
    <w:rsid w:val="00EF4443"/>
    <w:rsid w:val="00EF5790"/>
    <w:rsid w:val="00EF7C47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3207"/>
    <w:rsid w:val="00F165F2"/>
    <w:rsid w:val="00F20D45"/>
    <w:rsid w:val="00F240AD"/>
    <w:rsid w:val="00F3252E"/>
    <w:rsid w:val="00F328DB"/>
    <w:rsid w:val="00F3699C"/>
    <w:rsid w:val="00F42DBB"/>
    <w:rsid w:val="00F43125"/>
    <w:rsid w:val="00F4334B"/>
    <w:rsid w:val="00F464B3"/>
    <w:rsid w:val="00F51111"/>
    <w:rsid w:val="00F51F91"/>
    <w:rsid w:val="00F5336F"/>
    <w:rsid w:val="00F54389"/>
    <w:rsid w:val="00F5538C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8712E"/>
    <w:rsid w:val="00F910BF"/>
    <w:rsid w:val="00F93F97"/>
    <w:rsid w:val="00F95ECF"/>
    <w:rsid w:val="00F96850"/>
    <w:rsid w:val="00F97193"/>
    <w:rsid w:val="00FA0112"/>
    <w:rsid w:val="00FA0C8A"/>
    <w:rsid w:val="00FA1BE2"/>
    <w:rsid w:val="00FA20F8"/>
    <w:rsid w:val="00FB0419"/>
    <w:rsid w:val="00FB070A"/>
    <w:rsid w:val="00FB10D9"/>
    <w:rsid w:val="00FB3409"/>
    <w:rsid w:val="00FB3FD8"/>
    <w:rsid w:val="00FB4927"/>
    <w:rsid w:val="00FB5367"/>
    <w:rsid w:val="00FB73A8"/>
    <w:rsid w:val="00FC6C2F"/>
    <w:rsid w:val="00FD142C"/>
    <w:rsid w:val="00FD21C4"/>
    <w:rsid w:val="00FD279E"/>
    <w:rsid w:val="00FD2894"/>
    <w:rsid w:val="00FD3838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83C57F"/>
  <w15:docId w15:val="{0BF05034-B5F7-4FF4-A1B6-EF0A923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700E6B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93C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2F6E0E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4ECA-7E73-4FB3-B9EB-E195F4DA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3099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mporeba</cp:lastModifiedBy>
  <cp:revision>3</cp:revision>
  <cp:lastPrinted>2020-06-24T11:41:00Z</cp:lastPrinted>
  <dcterms:created xsi:type="dcterms:W3CDTF">2020-06-27T11:49:00Z</dcterms:created>
  <dcterms:modified xsi:type="dcterms:W3CDTF">2020-06-29T07:44:00Z</dcterms:modified>
</cp:coreProperties>
</file>