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C7C" w:rsidRDefault="00670EDE" w:rsidP="00A97C7C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  <w:r w:rsidRPr="003F19AA">
        <w:rPr>
          <w:rFonts w:asciiTheme="minorHAnsi" w:eastAsia="Times New Roman" w:hAnsiTheme="minorHAnsi"/>
          <w:sz w:val="20"/>
          <w:szCs w:val="20"/>
          <w:lang w:eastAsia="ar-SA"/>
        </w:rPr>
        <w:t xml:space="preserve">Załącznik nr </w:t>
      </w:r>
      <w:r w:rsidR="00A97C7C">
        <w:rPr>
          <w:rFonts w:asciiTheme="minorHAnsi" w:eastAsia="Times New Roman" w:hAnsiTheme="minorHAnsi"/>
          <w:sz w:val="20"/>
          <w:szCs w:val="20"/>
          <w:lang w:eastAsia="ar-SA"/>
        </w:rPr>
        <w:t xml:space="preserve">3 </w:t>
      </w:r>
    </w:p>
    <w:p w:rsidR="00670EDE" w:rsidRPr="003F19AA" w:rsidRDefault="00A97C7C" w:rsidP="006E0FFD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  <w:r w:rsidRPr="003F19AA">
        <w:rPr>
          <w:rFonts w:asciiTheme="minorHAnsi" w:eastAsia="Times New Roman" w:hAnsiTheme="minorHAnsi"/>
          <w:sz w:val="20"/>
          <w:szCs w:val="20"/>
          <w:lang w:eastAsia="ar-SA"/>
        </w:rPr>
        <w:t xml:space="preserve">do </w:t>
      </w:r>
      <w:r>
        <w:rPr>
          <w:rFonts w:asciiTheme="minorHAnsi" w:eastAsia="Times New Roman" w:hAnsiTheme="minorHAnsi"/>
          <w:sz w:val="20"/>
          <w:szCs w:val="20"/>
          <w:lang w:eastAsia="ar-SA"/>
        </w:rPr>
        <w:t>Regulamin</w:t>
      </w:r>
      <w:r w:rsidRPr="003F19AA">
        <w:rPr>
          <w:rFonts w:asciiTheme="minorHAnsi" w:eastAsia="Times New Roman" w:hAnsiTheme="minorHAnsi"/>
          <w:sz w:val="20"/>
          <w:szCs w:val="20"/>
          <w:lang w:eastAsia="ar-SA"/>
        </w:rPr>
        <w:t xml:space="preserve"> </w:t>
      </w:r>
      <w:r>
        <w:rPr>
          <w:rFonts w:asciiTheme="minorHAnsi" w:eastAsia="Times New Roman" w:hAnsiTheme="minorHAnsi"/>
          <w:sz w:val="20"/>
          <w:szCs w:val="20"/>
          <w:lang w:eastAsia="ar-SA"/>
        </w:rPr>
        <w:t>naboru i udziału w projekcie „KOOPERACJE 3D – model wielosektorowej współpracy na rzecz wsparcia osób i rodzin”</w:t>
      </w:r>
      <w:r w:rsidRPr="003F19AA">
        <w:rPr>
          <w:rFonts w:asciiTheme="minorHAnsi" w:eastAsia="Times New Roman" w:hAnsiTheme="minorHAnsi"/>
          <w:sz w:val="20"/>
          <w:szCs w:val="20"/>
          <w:lang w:eastAsia="ar-SA"/>
        </w:rPr>
        <w:t xml:space="preserve"> </w:t>
      </w:r>
      <w:bookmarkStart w:id="0" w:name="_GoBack"/>
      <w:bookmarkEnd w:id="0"/>
    </w:p>
    <w:p w:rsidR="004327E2" w:rsidRPr="003F19AA" w:rsidRDefault="004327E2" w:rsidP="002C7A8D">
      <w:pPr>
        <w:ind w:left="0" w:firstLine="0"/>
        <w:rPr>
          <w:rFonts w:asciiTheme="minorHAnsi" w:eastAsia="Times New Roman" w:hAnsiTheme="minorHAnsi"/>
          <w:b/>
          <w:sz w:val="24"/>
          <w:szCs w:val="24"/>
        </w:rPr>
      </w:pPr>
      <w:r w:rsidRPr="003F19AA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886265"/>
            <wp:effectExtent l="19050" t="0" r="0" b="0"/>
            <wp:docPr id="1" name="Obraz 2" descr="C:\Users\nwierzelewska\Desktop\3d-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ierzelewska\Desktop\3d-stop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A88" w:rsidRPr="003F19AA" w:rsidRDefault="00D23A88" w:rsidP="00D23A88">
      <w:pPr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3F19AA">
        <w:rPr>
          <w:rFonts w:asciiTheme="minorHAnsi" w:eastAsia="Times New Roman" w:hAnsiTheme="minorHAnsi"/>
          <w:b/>
          <w:sz w:val="24"/>
          <w:szCs w:val="24"/>
        </w:rPr>
        <w:t>FORMULARZ ZGŁOSZENIA</w:t>
      </w:r>
    </w:p>
    <w:p w:rsidR="00D23A88" w:rsidRPr="003F19AA" w:rsidRDefault="00D23A88" w:rsidP="00D23A88">
      <w:pPr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3F19AA">
        <w:rPr>
          <w:rFonts w:asciiTheme="minorHAnsi" w:eastAsia="Times New Roman" w:hAnsiTheme="minorHAnsi"/>
          <w:b/>
          <w:sz w:val="24"/>
          <w:szCs w:val="24"/>
        </w:rPr>
        <w:t xml:space="preserve"> udziału w formach wsparcia w ramach projektu</w:t>
      </w:r>
    </w:p>
    <w:p w:rsidR="00D23A88" w:rsidRPr="003F19AA" w:rsidRDefault="00D23A88" w:rsidP="00D23A88">
      <w:pPr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3F19AA">
        <w:rPr>
          <w:rFonts w:asciiTheme="minorHAnsi" w:eastAsia="Times New Roman" w:hAnsiTheme="minorHAnsi"/>
          <w:b/>
          <w:sz w:val="24"/>
          <w:szCs w:val="24"/>
        </w:rPr>
        <w:t xml:space="preserve">„KOOPERACJE 3D - MODEL WIELOSEKTOROWEJ WSPÓŁPRACY </w:t>
      </w:r>
    </w:p>
    <w:p w:rsidR="00D23A88" w:rsidRPr="003F19AA" w:rsidRDefault="00D23A88" w:rsidP="00D23A88">
      <w:pPr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3F19AA">
        <w:rPr>
          <w:rFonts w:asciiTheme="minorHAnsi" w:eastAsia="Times New Roman" w:hAnsiTheme="minorHAnsi"/>
          <w:b/>
          <w:sz w:val="24"/>
          <w:szCs w:val="24"/>
        </w:rPr>
        <w:t>NA RZECZ WSPARCIA OSÓB I RODZIN”</w:t>
      </w:r>
    </w:p>
    <w:p w:rsidR="00D23A88" w:rsidRPr="003F19AA" w:rsidRDefault="00D23A88" w:rsidP="00D23A88">
      <w:pPr>
        <w:spacing w:line="240" w:lineRule="auto"/>
        <w:jc w:val="center"/>
        <w:rPr>
          <w:rFonts w:asciiTheme="minorHAnsi" w:eastAsia="Times New Roman" w:hAnsiTheme="minorHAnsi"/>
          <w:b/>
          <w:sz w:val="24"/>
          <w:szCs w:val="24"/>
        </w:rPr>
      </w:pPr>
    </w:p>
    <w:p w:rsidR="00D23A88" w:rsidRPr="003F19AA" w:rsidRDefault="00D23A88" w:rsidP="00D23A88">
      <w:pPr>
        <w:spacing w:after="96"/>
        <w:ind w:left="567" w:hanging="283"/>
        <w:jc w:val="center"/>
        <w:rPr>
          <w:rFonts w:asciiTheme="minorHAnsi" w:hAnsiTheme="minorHAnsi"/>
          <w:sz w:val="24"/>
          <w:szCs w:val="24"/>
        </w:rPr>
      </w:pPr>
      <w:r w:rsidRPr="003F19AA">
        <w:rPr>
          <w:rFonts w:asciiTheme="minorHAnsi" w:hAnsiTheme="minorHAnsi"/>
        </w:rPr>
        <w:t>realizowanego w ramach w ramach Programu Operacyjnego Wiedza Edukacja Rozwój 2014-2020</w:t>
      </w:r>
    </w:p>
    <w:p w:rsidR="00D23A88" w:rsidRPr="003F19AA" w:rsidRDefault="00D23A88" w:rsidP="00D23A88">
      <w:pPr>
        <w:spacing w:after="96"/>
        <w:ind w:left="567" w:hanging="283"/>
        <w:jc w:val="center"/>
        <w:rPr>
          <w:rFonts w:asciiTheme="minorHAnsi" w:hAnsiTheme="minorHAnsi"/>
          <w:sz w:val="24"/>
          <w:szCs w:val="24"/>
        </w:rPr>
      </w:pPr>
      <w:r w:rsidRPr="003F19AA">
        <w:rPr>
          <w:rFonts w:asciiTheme="minorHAnsi" w:hAnsiTheme="minorHAnsi"/>
        </w:rPr>
        <w:t xml:space="preserve">Oś priorytetowa II Efektywne polityki publiczne dla rynku pracy, gospodarki i edukacji, </w:t>
      </w:r>
    </w:p>
    <w:p w:rsidR="00D23A88" w:rsidRPr="003F19AA" w:rsidRDefault="00D23A88" w:rsidP="00D23A88">
      <w:pPr>
        <w:spacing w:after="96"/>
        <w:ind w:left="567" w:hanging="283"/>
        <w:jc w:val="center"/>
        <w:rPr>
          <w:rFonts w:asciiTheme="minorHAnsi" w:hAnsiTheme="minorHAnsi"/>
          <w:sz w:val="24"/>
          <w:szCs w:val="24"/>
        </w:rPr>
      </w:pPr>
      <w:r w:rsidRPr="003F19AA">
        <w:rPr>
          <w:rFonts w:asciiTheme="minorHAnsi" w:hAnsiTheme="minorHAnsi"/>
        </w:rPr>
        <w:t>Działanie 2.5  Skuteczna pomoc społeczna</w:t>
      </w:r>
    </w:p>
    <w:p w:rsidR="00D23A88" w:rsidRPr="003F19AA" w:rsidRDefault="00D23A88" w:rsidP="00BF7B28">
      <w:pPr>
        <w:spacing w:line="240" w:lineRule="auto"/>
        <w:ind w:left="0" w:firstLine="0"/>
        <w:rPr>
          <w:rFonts w:asciiTheme="minorHAnsi" w:hAnsiTheme="minorHAnsi"/>
          <w:sz w:val="20"/>
          <w:szCs w:val="20"/>
        </w:rPr>
      </w:pPr>
    </w:p>
    <w:tbl>
      <w:tblPr>
        <w:tblW w:w="515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2"/>
        <w:gridCol w:w="3358"/>
        <w:gridCol w:w="5484"/>
      </w:tblGrid>
      <w:tr w:rsidR="00D23A88" w:rsidRPr="003F19AA" w:rsidTr="00D65623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D23A88" w:rsidRPr="003F19AA" w:rsidRDefault="00147F6E" w:rsidP="00E277CD">
            <w:pPr>
              <w:spacing w:line="240" w:lineRule="auto"/>
              <w:rPr>
                <w:rFonts w:asciiTheme="minorHAnsi" w:eastAsia="Times New Roman" w:hAnsiTheme="minorHAnsi"/>
                <w:b/>
                <w:caps/>
              </w:rPr>
            </w:pPr>
            <w:r w:rsidRPr="003F19AA">
              <w:rPr>
                <w:rFonts w:asciiTheme="minorHAnsi" w:eastAsia="Times New Roman" w:hAnsiTheme="minorHAnsi"/>
                <w:b/>
                <w:caps/>
              </w:rPr>
              <w:t xml:space="preserve">CZĘŚĆ I. </w:t>
            </w:r>
            <w:r w:rsidR="00D23A88" w:rsidRPr="003F19AA">
              <w:rPr>
                <w:rFonts w:asciiTheme="minorHAnsi" w:eastAsia="Times New Roman" w:hAnsiTheme="minorHAnsi"/>
                <w:b/>
                <w:caps/>
              </w:rPr>
              <w:t xml:space="preserve">Zgłoszenie do udziału w: </w:t>
            </w:r>
          </w:p>
          <w:p w:rsidR="00D23A88" w:rsidRDefault="00D23A88" w:rsidP="00E277CD">
            <w:pPr>
              <w:tabs>
                <w:tab w:val="left" w:pos="2755"/>
              </w:tabs>
              <w:spacing w:line="240" w:lineRule="auto"/>
              <w:rPr>
                <w:rFonts w:asciiTheme="minorHAnsi" w:hAnsiTheme="minorHAnsi"/>
              </w:rPr>
            </w:pPr>
            <w:r w:rsidRPr="003F19AA">
              <w:rPr>
                <w:rFonts w:asciiTheme="minorHAnsi" w:hAnsiTheme="minorHAnsi"/>
                <w:b/>
                <w:sz w:val="40"/>
                <w:szCs w:val="40"/>
              </w:rPr>
              <w:t xml:space="preserve">□ </w:t>
            </w:r>
            <w:r w:rsidRPr="003F19AA">
              <w:rPr>
                <w:rFonts w:asciiTheme="minorHAnsi" w:hAnsiTheme="minorHAnsi"/>
              </w:rPr>
              <w:t>Szkolenie międzysektorowe</w:t>
            </w:r>
            <w:r w:rsidR="00EC1A2A">
              <w:rPr>
                <w:rFonts w:asciiTheme="minorHAnsi" w:hAnsiTheme="minorHAnsi"/>
              </w:rPr>
              <w:t xml:space="preserve"> jednodniowe</w:t>
            </w:r>
          </w:p>
          <w:p w:rsidR="00EC1A2A" w:rsidRPr="003F19AA" w:rsidRDefault="00EC1A2A" w:rsidP="00E277CD">
            <w:pPr>
              <w:tabs>
                <w:tab w:val="left" w:pos="2755"/>
              </w:tabs>
              <w:spacing w:line="240" w:lineRule="auto"/>
              <w:rPr>
                <w:rFonts w:asciiTheme="minorHAnsi" w:hAnsiTheme="minorHAnsi"/>
              </w:rPr>
            </w:pPr>
            <w:r w:rsidRPr="003F19AA">
              <w:rPr>
                <w:rFonts w:asciiTheme="minorHAnsi" w:hAnsiTheme="minorHAnsi"/>
                <w:b/>
                <w:sz w:val="40"/>
                <w:szCs w:val="40"/>
              </w:rPr>
              <w:t xml:space="preserve">□ </w:t>
            </w:r>
            <w:r w:rsidRPr="003F19AA">
              <w:rPr>
                <w:rFonts w:asciiTheme="minorHAnsi" w:hAnsiTheme="minorHAnsi"/>
              </w:rPr>
              <w:t>Szkolenie międzysektorowe</w:t>
            </w:r>
            <w:r>
              <w:rPr>
                <w:rFonts w:asciiTheme="minorHAnsi" w:hAnsiTheme="minorHAnsi"/>
              </w:rPr>
              <w:t xml:space="preserve"> dwudniowe</w:t>
            </w:r>
          </w:p>
          <w:p w:rsidR="00D23A88" w:rsidRDefault="00D23A88" w:rsidP="00E277CD">
            <w:pPr>
              <w:tabs>
                <w:tab w:val="left" w:pos="2755"/>
              </w:tabs>
              <w:spacing w:line="240" w:lineRule="auto"/>
              <w:rPr>
                <w:rFonts w:asciiTheme="minorHAnsi" w:hAnsiTheme="minorHAnsi"/>
              </w:rPr>
            </w:pPr>
            <w:r w:rsidRPr="003F19AA">
              <w:rPr>
                <w:rFonts w:asciiTheme="minorHAnsi" w:hAnsiTheme="minorHAnsi"/>
                <w:b/>
                <w:sz w:val="40"/>
                <w:szCs w:val="40"/>
              </w:rPr>
              <w:t xml:space="preserve">□ </w:t>
            </w:r>
            <w:r w:rsidRPr="003F19AA">
              <w:rPr>
                <w:rFonts w:asciiTheme="minorHAnsi" w:hAnsiTheme="minorHAnsi"/>
              </w:rPr>
              <w:t xml:space="preserve">Warsztaty kooperacyjne </w:t>
            </w:r>
          </w:p>
          <w:p w:rsidR="00D65623" w:rsidRPr="00D65623" w:rsidRDefault="00D65623" w:rsidP="00D65623">
            <w:pPr>
              <w:tabs>
                <w:tab w:val="left" w:pos="2755"/>
              </w:tabs>
              <w:spacing w:line="240" w:lineRule="auto"/>
              <w:rPr>
                <w:rFonts w:asciiTheme="minorHAnsi" w:hAnsiTheme="minorHAnsi"/>
              </w:rPr>
            </w:pPr>
            <w:r w:rsidRPr="003F19AA">
              <w:rPr>
                <w:rFonts w:asciiTheme="minorHAnsi" w:hAnsiTheme="minorHAnsi"/>
                <w:b/>
                <w:sz w:val="40"/>
                <w:szCs w:val="40"/>
              </w:rPr>
              <w:t xml:space="preserve">□ </w:t>
            </w:r>
            <w:r>
              <w:rPr>
                <w:rFonts w:asciiTheme="minorHAnsi" w:hAnsiTheme="minorHAnsi"/>
              </w:rPr>
              <w:t>Coaching</w:t>
            </w:r>
            <w:r w:rsidRPr="003F19AA">
              <w:rPr>
                <w:rFonts w:asciiTheme="minorHAnsi" w:hAnsiTheme="minorHAnsi"/>
              </w:rPr>
              <w:t xml:space="preserve"> </w:t>
            </w:r>
          </w:p>
          <w:p w:rsidR="0096234C" w:rsidRDefault="0096234C" w:rsidP="0096234C">
            <w:pPr>
              <w:pStyle w:val="Bezodstpw"/>
              <w:tabs>
                <w:tab w:val="left" w:pos="2755"/>
                <w:tab w:val="left" w:pos="278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 xml:space="preserve">    </w:t>
            </w:r>
            <w:r w:rsidRPr="003F19AA">
              <w:rPr>
                <w:rFonts w:asciiTheme="minorHAnsi" w:hAnsiTheme="minorHAnsi"/>
                <w:b/>
                <w:sz w:val="40"/>
                <w:szCs w:val="40"/>
              </w:rPr>
              <w:t xml:space="preserve">□ </w:t>
            </w:r>
            <w:r>
              <w:rPr>
                <w:rFonts w:asciiTheme="minorHAnsi" w:hAnsiTheme="minorHAnsi"/>
              </w:rPr>
              <w:t>Superwizja</w:t>
            </w:r>
          </w:p>
          <w:p w:rsidR="005B2FBE" w:rsidRPr="007A72E9" w:rsidRDefault="00F8712E">
            <w:pPr>
              <w:pStyle w:val="Bezodstpw"/>
              <w:numPr>
                <w:ilvl w:val="0"/>
                <w:numId w:val="66"/>
              </w:numPr>
              <w:tabs>
                <w:tab w:val="left" w:pos="2755"/>
                <w:tab w:val="left" w:pos="2783"/>
              </w:tabs>
              <w:rPr>
                <w:rFonts w:asciiTheme="minorHAnsi" w:hAnsiTheme="minorHAnsi" w:cstheme="majorBidi"/>
                <w:b/>
                <w:bCs/>
                <w:i/>
                <w:iCs/>
                <w:lang w:eastAsia="en-US"/>
              </w:rPr>
            </w:pPr>
            <w:r w:rsidRPr="007A72E9">
              <w:rPr>
                <w:rFonts w:asciiTheme="minorHAnsi" w:hAnsiTheme="minorHAnsi"/>
              </w:rPr>
              <w:t>Bochnia i powiat bocheński</w:t>
            </w:r>
          </w:p>
          <w:p w:rsidR="005B2FBE" w:rsidRPr="007A72E9" w:rsidRDefault="00F8712E">
            <w:pPr>
              <w:pStyle w:val="Bezodstpw"/>
              <w:numPr>
                <w:ilvl w:val="0"/>
                <w:numId w:val="66"/>
              </w:numPr>
              <w:tabs>
                <w:tab w:val="left" w:pos="2755"/>
                <w:tab w:val="left" w:pos="2783"/>
              </w:tabs>
              <w:rPr>
                <w:rFonts w:asciiTheme="minorHAnsi" w:hAnsiTheme="minorHAnsi" w:cstheme="majorBidi"/>
                <w:b/>
                <w:bCs/>
                <w:i/>
                <w:iCs/>
                <w:lang w:eastAsia="en-US"/>
              </w:rPr>
            </w:pPr>
            <w:r w:rsidRPr="007A72E9">
              <w:rPr>
                <w:rFonts w:asciiTheme="minorHAnsi" w:hAnsiTheme="minorHAnsi"/>
              </w:rPr>
              <w:t>Gorlice i powiat gorlicki</w:t>
            </w:r>
          </w:p>
          <w:p w:rsidR="005B2FBE" w:rsidRPr="007A72E9" w:rsidRDefault="00F8712E">
            <w:pPr>
              <w:pStyle w:val="Bezodstpw"/>
              <w:numPr>
                <w:ilvl w:val="0"/>
                <w:numId w:val="66"/>
              </w:numPr>
              <w:tabs>
                <w:tab w:val="left" w:pos="2755"/>
                <w:tab w:val="left" w:pos="2783"/>
              </w:tabs>
              <w:rPr>
                <w:rFonts w:asciiTheme="minorHAnsi" w:hAnsiTheme="minorHAnsi" w:cstheme="majorBidi"/>
                <w:b/>
                <w:bCs/>
                <w:i/>
                <w:iCs/>
                <w:lang w:eastAsia="en-US"/>
              </w:rPr>
            </w:pPr>
            <w:r w:rsidRPr="007A72E9">
              <w:rPr>
                <w:rFonts w:asciiTheme="minorHAnsi" w:hAnsiTheme="minorHAnsi"/>
              </w:rPr>
              <w:t xml:space="preserve">Kraków </w:t>
            </w:r>
          </w:p>
          <w:p w:rsidR="005B2FBE" w:rsidRPr="007A72E9" w:rsidRDefault="00F8712E">
            <w:pPr>
              <w:pStyle w:val="Bezodstpw"/>
              <w:numPr>
                <w:ilvl w:val="0"/>
                <w:numId w:val="66"/>
              </w:numPr>
              <w:tabs>
                <w:tab w:val="left" w:pos="2755"/>
                <w:tab w:val="left" w:pos="2783"/>
              </w:tabs>
              <w:rPr>
                <w:rFonts w:asciiTheme="minorHAnsi" w:hAnsiTheme="minorHAnsi" w:cstheme="majorBidi"/>
                <w:b/>
                <w:bCs/>
                <w:i/>
                <w:iCs/>
                <w:lang w:eastAsia="en-US"/>
              </w:rPr>
            </w:pPr>
            <w:r w:rsidRPr="007A72E9">
              <w:rPr>
                <w:rFonts w:asciiTheme="minorHAnsi" w:hAnsiTheme="minorHAnsi"/>
              </w:rPr>
              <w:t>Nowy Targ i powiat nowotarski</w:t>
            </w:r>
          </w:p>
          <w:p w:rsidR="005B2FBE" w:rsidRPr="007A72E9" w:rsidRDefault="00B35AC4">
            <w:pPr>
              <w:pStyle w:val="Bezodstpw"/>
              <w:numPr>
                <w:ilvl w:val="0"/>
                <w:numId w:val="66"/>
              </w:numPr>
              <w:tabs>
                <w:tab w:val="left" w:pos="2755"/>
                <w:tab w:val="left" w:pos="2783"/>
              </w:tabs>
              <w:rPr>
                <w:rFonts w:asciiTheme="minorHAnsi" w:hAnsiTheme="minorHAnsi" w:cstheme="majorBidi"/>
                <w:b/>
                <w:bCs/>
                <w:i/>
                <w:iCs/>
                <w:lang w:eastAsia="en-US"/>
              </w:rPr>
            </w:pPr>
            <w:r w:rsidRPr="007A72E9">
              <w:rPr>
                <w:rFonts w:asciiTheme="minorHAnsi" w:hAnsiTheme="minorHAnsi"/>
              </w:rPr>
              <w:t>Zakopane i powiat tatrzański</w:t>
            </w:r>
          </w:p>
          <w:p w:rsidR="007A72E9" w:rsidRPr="007A72E9" w:rsidRDefault="007A72E9">
            <w:pPr>
              <w:pStyle w:val="Bezodstpw"/>
              <w:numPr>
                <w:ilvl w:val="0"/>
                <w:numId w:val="66"/>
              </w:numPr>
              <w:tabs>
                <w:tab w:val="left" w:pos="2755"/>
                <w:tab w:val="left" w:pos="2783"/>
              </w:tabs>
              <w:rPr>
                <w:rFonts w:asciiTheme="minorHAnsi" w:hAnsiTheme="minorHAnsi" w:cstheme="majorBidi"/>
                <w:b/>
                <w:bCs/>
                <w:i/>
                <w:iCs/>
                <w:lang w:eastAsia="en-US"/>
              </w:rPr>
            </w:pPr>
            <w:r w:rsidRPr="007A72E9">
              <w:rPr>
                <w:rFonts w:asciiTheme="minorHAnsi" w:hAnsiTheme="minorHAnsi" w:cstheme="majorBidi"/>
                <w:lang w:eastAsia="en-US"/>
              </w:rPr>
              <w:t xml:space="preserve">Oświęcim i powiat oświęcimski </w:t>
            </w:r>
          </w:p>
          <w:p w:rsidR="00B95642" w:rsidRDefault="00B95642" w:rsidP="002070AA">
            <w:pPr>
              <w:pStyle w:val="Bezodstpw"/>
              <w:tabs>
                <w:tab w:val="left" w:pos="2755"/>
                <w:tab w:val="left" w:pos="2783"/>
              </w:tabs>
              <w:rPr>
                <w:rFonts w:asciiTheme="minorHAnsi" w:hAnsiTheme="minorHAnsi"/>
              </w:rPr>
            </w:pPr>
          </w:p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  <w:b/>
                <w:caps/>
              </w:rPr>
            </w:pPr>
          </w:p>
        </w:tc>
      </w:tr>
      <w:tr w:rsidR="00D23A88" w:rsidRPr="003F19AA" w:rsidTr="00D65623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D23A88" w:rsidRPr="003F19AA" w:rsidRDefault="00147F6E" w:rsidP="00E277CD">
            <w:pPr>
              <w:spacing w:line="240" w:lineRule="auto"/>
              <w:rPr>
                <w:rFonts w:asciiTheme="minorHAnsi" w:eastAsia="Times New Roman" w:hAnsiTheme="minorHAnsi"/>
                <w:b/>
              </w:rPr>
            </w:pPr>
            <w:r w:rsidRPr="003F19AA">
              <w:rPr>
                <w:rFonts w:asciiTheme="minorHAnsi" w:eastAsia="Times New Roman" w:hAnsiTheme="minorHAnsi"/>
                <w:b/>
              </w:rPr>
              <w:t xml:space="preserve">CZĘŚĆ II. </w:t>
            </w:r>
            <w:r w:rsidR="00D23A88" w:rsidRPr="003F19AA">
              <w:rPr>
                <w:rFonts w:asciiTheme="minorHAnsi" w:eastAsia="Times New Roman" w:hAnsiTheme="minorHAnsi"/>
                <w:b/>
              </w:rPr>
              <w:t xml:space="preserve">DANE OSOBOWE I DANE TELEADRESOWE UCZESTNIKA PROJEKTU </w:t>
            </w:r>
          </w:p>
        </w:tc>
      </w:tr>
      <w:tr w:rsidR="00D23A88" w:rsidRPr="003F19AA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Imię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Nazwisko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PESEL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lastRenderedPageBreak/>
              <w:t>4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Płeć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Wykształcenie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0E6342">
            <w:pPr>
              <w:pStyle w:val="Akapitzlist"/>
              <w:numPr>
                <w:ilvl w:val="0"/>
                <w:numId w:val="18"/>
              </w:numPr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niższe niż podstawowe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8"/>
              </w:numPr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 xml:space="preserve">podstawowe 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8"/>
              </w:numPr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gimnazjalne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8"/>
              </w:numPr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ponadgimnazjalne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8"/>
              </w:numPr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policealne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8"/>
              </w:numPr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wyższe</w:t>
            </w:r>
          </w:p>
        </w:tc>
      </w:tr>
      <w:tr w:rsidR="00D23A88" w:rsidRPr="003F19AA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Rodzaj uczestnika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EE1A6E" w:rsidRDefault="00D23A88" w:rsidP="00EE1A6E">
            <w:pPr>
              <w:pStyle w:val="Akapitzlist"/>
              <w:numPr>
                <w:ilvl w:val="0"/>
                <w:numId w:val="22"/>
              </w:numPr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indywidualny</w:t>
            </w:r>
          </w:p>
        </w:tc>
      </w:tr>
      <w:tr w:rsidR="00D23A88" w:rsidRPr="003F19AA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Kraj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8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Województwo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9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Powiat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BF7B2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1</w:t>
            </w:r>
            <w:r w:rsidR="00D23A88" w:rsidRPr="003F19AA">
              <w:rPr>
                <w:rFonts w:asciiTheme="minorHAnsi" w:eastAsia="Times New Roman" w:hAnsiTheme="minorHAnsi"/>
              </w:rPr>
              <w:t>0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Gmina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BF7B2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1</w:t>
            </w:r>
            <w:r w:rsidR="00D23A88" w:rsidRPr="003F19AA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Obszar zamieszkania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0E6342">
            <w:pPr>
              <w:pStyle w:val="Akapitzlist"/>
              <w:numPr>
                <w:ilvl w:val="0"/>
                <w:numId w:val="21"/>
              </w:numPr>
              <w:spacing w:line="240" w:lineRule="auto"/>
              <w:ind w:left="718" w:hanging="283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obszar miejski</w:t>
            </w:r>
          </w:p>
          <w:p w:rsidR="00D23A88" w:rsidRDefault="00D23A88" w:rsidP="000E6342">
            <w:pPr>
              <w:pStyle w:val="Akapitzlist"/>
              <w:numPr>
                <w:ilvl w:val="0"/>
                <w:numId w:val="21"/>
              </w:numPr>
              <w:spacing w:line="240" w:lineRule="auto"/>
              <w:ind w:left="718" w:hanging="283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obszar wiejski</w:t>
            </w:r>
          </w:p>
          <w:p w:rsidR="00EE1A6E" w:rsidRPr="003F19AA" w:rsidRDefault="00EE1A6E" w:rsidP="000E6342">
            <w:pPr>
              <w:pStyle w:val="Akapitzlist"/>
              <w:numPr>
                <w:ilvl w:val="0"/>
                <w:numId w:val="21"/>
              </w:numPr>
              <w:spacing w:line="240" w:lineRule="auto"/>
              <w:ind w:left="718" w:hanging="283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obszar m</w:t>
            </w:r>
            <w:r w:rsidR="00EC1A2A">
              <w:rPr>
                <w:rFonts w:asciiTheme="minorHAnsi" w:eastAsia="Times New Roman" w:hAnsiTheme="minorHAnsi"/>
              </w:rPr>
              <w:t>iejsko-</w:t>
            </w:r>
            <w:r>
              <w:rPr>
                <w:rFonts w:asciiTheme="minorHAnsi" w:eastAsia="Times New Roman" w:hAnsiTheme="minorHAnsi"/>
              </w:rPr>
              <w:t xml:space="preserve">wiejski </w:t>
            </w:r>
          </w:p>
        </w:tc>
      </w:tr>
      <w:tr w:rsidR="00D23A88" w:rsidRPr="003F19AA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BF7B2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12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Miejscowość zamieszkania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13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Kod pocztowy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14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Ulica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15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Nr budynku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16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Nr lokalu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17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Telefon kontaktowy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18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Adres e-mail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19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Status na rynku pracy w chwili przystąpienia do projektu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tabs>
                <w:tab w:val="left" w:pos="71"/>
              </w:tabs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bezrobotna niezarejestrowana w urzędzie pracy.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 xml:space="preserve">Osoba bezrobotna zarejestrowana w urzędzie pracy. 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bierna zawodowo.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pracująca.</w:t>
            </w:r>
          </w:p>
        </w:tc>
      </w:tr>
      <w:tr w:rsidR="00D23A88" w:rsidRPr="003F19AA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20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Obszar zatrudnienia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0E6342">
            <w:pPr>
              <w:pStyle w:val="Akapitzlist"/>
              <w:numPr>
                <w:ilvl w:val="0"/>
                <w:numId w:val="23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pracująca w administracji rządowej.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3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pracująca w administracji samorządowej.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3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pracująca w dużym przedsiębiorstwie.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3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pracująca w MMŚP.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3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pracująca w organizacji pozarządowej.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3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prowadząca działalność na własny rachunek.</w:t>
            </w:r>
          </w:p>
        </w:tc>
      </w:tr>
      <w:tr w:rsidR="00EC1A2A" w:rsidRPr="003F19AA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A2A" w:rsidRPr="003F19AA" w:rsidRDefault="00EC1A2A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A2A" w:rsidRPr="003F19AA" w:rsidRDefault="00EC1A2A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Wykonywany zawód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269" w:rsidRPr="00856269" w:rsidRDefault="00856269" w:rsidP="00856269">
            <w:pPr>
              <w:pStyle w:val="Akapitzlist"/>
              <w:numPr>
                <w:ilvl w:val="0"/>
                <w:numId w:val="23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856269">
              <w:rPr>
                <w:rFonts w:asciiTheme="minorHAnsi" w:eastAsia="Times New Roman" w:hAnsiTheme="minorHAnsi"/>
              </w:rPr>
              <w:t>nauczyciel kształcenia zawodowego</w:t>
            </w:r>
          </w:p>
          <w:p w:rsidR="00856269" w:rsidRPr="00856269" w:rsidRDefault="00856269" w:rsidP="00856269">
            <w:pPr>
              <w:pStyle w:val="Akapitzlist"/>
              <w:numPr>
                <w:ilvl w:val="0"/>
                <w:numId w:val="23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856269">
              <w:rPr>
                <w:rFonts w:asciiTheme="minorHAnsi" w:eastAsia="Times New Roman" w:hAnsiTheme="minorHAnsi"/>
              </w:rPr>
              <w:t>nauczyciel kształcenia ogólnego</w:t>
            </w:r>
          </w:p>
          <w:p w:rsidR="00856269" w:rsidRPr="00856269" w:rsidRDefault="00856269" w:rsidP="00856269">
            <w:pPr>
              <w:pStyle w:val="Akapitzlist"/>
              <w:numPr>
                <w:ilvl w:val="0"/>
                <w:numId w:val="23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856269">
              <w:rPr>
                <w:rFonts w:asciiTheme="minorHAnsi" w:eastAsia="Times New Roman" w:hAnsiTheme="minorHAnsi"/>
              </w:rPr>
              <w:t>nauczyciel wychowania przedszkolnego</w:t>
            </w:r>
          </w:p>
          <w:p w:rsidR="00856269" w:rsidRPr="00856269" w:rsidRDefault="00856269" w:rsidP="00856269">
            <w:pPr>
              <w:pStyle w:val="Akapitzlist"/>
              <w:numPr>
                <w:ilvl w:val="0"/>
                <w:numId w:val="23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856269">
              <w:rPr>
                <w:rFonts w:asciiTheme="minorHAnsi" w:eastAsia="Times New Roman" w:hAnsiTheme="minorHAnsi"/>
              </w:rPr>
              <w:t>pracownik instytucji szkolnictwa wyższego</w:t>
            </w:r>
          </w:p>
          <w:p w:rsidR="00856269" w:rsidRPr="00856269" w:rsidRDefault="00856269" w:rsidP="00856269">
            <w:pPr>
              <w:pStyle w:val="Akapitzlist"/>
              <w:numPr>
                <w:ilvl w:val="0"/>
                <w:numId w:val="23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856269">
              <w:rPr>
                <w:rFonts w:asciiTheme="minorHAnsi" w:eastAsia="Times New Roman" w:hAnsiTheme="minorHAnsi"/>
              </w:rPr>
              <w:lastRenderedPageBreak/>
              <w:t>pracownik instytucji rynku pracy</w:t>
            </w:r>
          </w:p>
          <w:p w:rsidR="00856269" w:rsidRPr="00856269" w:rsidRDefault="00856269" w:rsidP="00856269">
            <w:pPr>
              <w:pStyle w:val="Akapitzlist"/>
              <w:numPr>
                <w:ilvl w:val="0"/>
                <w:numId w:val="23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856269">
              <w:rPr>
                <w:rFonts w:asciiTheme="minorHAnsi" w:eastAsia="Times New Roman" w:hAnsiTheme="minorHAnsi"/>
              </w:rPr>
              <w:t>pracownik instytucji systemu ochrony zdrowia</w:t>
            </w:r>
          </w:p>
          <w:p w:rsidR="00856269" w:rsidRPr="00856269" w:rsidRDefault="00856269" w:rsidP="00856269">
            <w:pPr>
              <w:pStyle w:val="Akapitzlist"/>
              <w:numPr>
                <w:ilvl w:val="0"/>
                <w:numId w:val="23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856269">
              <w:rPr>
                <w:rFonts w:asciiTheme="minorHAnsi" w:eastAsia="Times New Roman" w:hAnsiTheme="minorHAnsi"/>
              </w:rPr>
              <w:t>rolnik</w:t>
            </w:r>
          </w:p>
          <w:p w:rsidR="00856269" w:rsidRPr="00856269" w:rsidRDefault="00856269" w:rsidP="00856269">
            <w:pPr>
              <w:pStyle w:val="Akapitzlist"/>
              <w:numPr>
                <w:ilvl w:val="0"/>
                <w:numId w:val="23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856269">
              <w:rPr>
                <w:rFonts w:asciiTheme="minorHAnsi" w:eastAsia="Times New Roman" w:hAnsiTheme="minorHAnsi"/>
              </w:rPr>
              <w:t>kluczowy pracownik instytucji pomocy i integracji społecznej</w:t>
            </w:r>
          </w:p>
          <w:p w:rsidR="00856269" w:rsidRPr="00856269" w:rsidRDefault="00856269" w:rsidP="00856269">
            <w:pPr>
              <w:pStyle w:val="Akapitzlist"/>
              <w:numPr>
                <w:ilvl w:val="0"/>
                <w:numId w:val="23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856269">
              <w:rPr>
                <w:rFonts w:asciiTheme="minorHAnsi" w:eastAsia="Times New Roman" w:hAnsiTheme="minorHAnsi"/>
              </w:rPr>
              <w:t>pracownik systemu wspierania rodziny i pieczy zastępczej</w:t>
            </w:r>
          </w:p>
          <w:p w:rsidR="00856269" w:rsidRPr="00856269" w:rsidRDefault="00856269" w:rsidP="00856269">
            <w:pPr>
              <w:pStyle w:val="Akapitzlist"/>
              <w:numPr>
                <w:ilvl w:val="0"/>
                <w:numId w:val="23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856269">
              <w:rPr>
                <w:rFonts w:asciiTheme="minorHAnsi" w:eastAsia="Times New Roman" w:hAnsiTheme="minorHAnsi"/>
              </w:rPr>
              <w:t>pracownik ośrodka wsparcia ekonomii społecznej</w:t>
            </w:r>
          </w:p>
          <w:p w:rsidR="00856269" w:rsidRPr="00856269" w:rsidRDefault="00856269" w:rsidP="00856269">
            <w:pPr>
              <w:pStyle w:val="Akapitzlist"/>
              <w:numPr>
                <w:ilvl w:val="0"/>
                <w:numId w:val="23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856269">
              <w:rPr>
                <w:rFonts w:asciiTheme="minorHAnsi" w:eastAsia="Times New Roman" w:hAnsiTheme="minorHAnsi"/>
              </w:rPr>
              <w:t>pracownik poradni psychologiczno-pedagogicznej</w:t>
            </w:r>
          </w:p>
          <w:p w:rsidR="00856269" w:rsidRPr="00856269" w:rsidRDefault="00856269" w:rsidP="00856269">
            <w:pPr>
              <w:pStyle w:val="Akapitzlist"/>
              <w:numPr>
                <w:ilvl w:val="0"/>
                <w:numId w:val="23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856269">
              <w:rPr>
                <w:rFonts w:asciiTheme="minorHAnsi" w:eastAsia="Times New Roman" w:hAnsiTheme="minorHAnsi"/>
              </w:rPr>
              <w:t>instruktor praktycznej nauki zawodu</w:t>
            </w:r>
          </w:p>
          <w:p w:rsidR="00EC1A2A" w:rsidRPr="003F19AA" w:rsidRDefault="00856269" w:rsidP="00856269">
            <w:pPr>
              <w:pStyle w:val="Akapitzlist"/>
              <w:numPr>
                <w:ilvl w:val="0"/>
                <w:numId w:val="23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856269">
              <w:rPr>
                <w:rFonts w:asciiTheme="minorHAnsi" w:eastAsia="Times New Roman" w:hAnsiTheme="minorHAnsi"/>
              </w:rPr>
              <w:t>inny</w:t>
            </w:r>
          </w:p>
        </w:tc>
      </w:tr>
      <w:tr w:rsidR="00D23A88" w:rsidRPr="003F19AA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EC1A2A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lastRenderedPageBreak/>
              <w:t>2</w:t>
            </w:r>
            <w:r w:rsidR="00EC1A2A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Status uczestnika projektu w chwili przystąpienia do projektu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0E6342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ind w:left="674" w:hanging="425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należąca do mniejszości narodowej lub etnicznej, migrant, osoba obcego pochodzenia.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ind w:left="674" w:hanging="425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bezdomna lub dotknięta wykluczeniem z dostępu do mieszkań.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ind w:left="674" w:hanging="425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z niepełnosprawnościami.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ind w:left="674" w:hanging="425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w innej niekorzystnej sytuacji społecznej</w:t>
            </w:r>
            <w:r w:rsidR="001F4D12">
              <w:rPr>
                <w:rStyle w:val="Odwoanieprzypisudolnego"/>
                <w:rFonts w:asciiTheme="minorHAnsi" w:eastAsia="Times New Roman" w:hAnsiTheme="minorHAnsi"/>
              </w:rPr>
              <w:footnoteReference w:id="2"/>
            </w:r>
            <w:r w:rsidRPr="003F19AA">
              <w:rPr>
                <w:rFonts w:asciiTheme="minorHAnsi" w:eastAsia="Times New Roman" w:hAnsiTheme="minorHAnsi"/>
              </w:rPr>
              <w:t>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ind w:left="674" w:hanging="425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Żadne z powyższych.</w:t>
            </w:r>
          </w:p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  <w:i/>
              </w:rPr>
              <w:t>Proszę zaznaczyć odpowiedź/odpowiedzi, które odnoszą się do Pani/a sytuacji społecznej.</w:t>
            </w:r>
          </w:p>
        </w:tc>
      </w:tr>
      <w:tr w:rsidR="00187CD5" w:rsidRPr="003F19AA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CD5" w:rsidRPr="003F19AA" w:rsidRDefault="00187CD5" w:rsidP="00187CD5">
            <w:pPr>
              <w:spacing w:line="240" w:lineRule="auto"/>
              <w:ind w:left="0" w:firstLine="0"/>
              <w:rPr>
                <w:rFonts w:asciiTheme="minorHAnsi" w:eastAsia="Times New Roman" w:hAnsiTheme="minorHAnsi"/>
              </w:rPr>
            </w:pPr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  <w:p w:rsidR="00187CD5" w:rsidRPr="003F19AA" w:rsidRDefault="00EC1A2A" w:rsidP="00187CD5">
            <w:pPr>
              <w:spacing w:line="240" w:lineRule="auto"/>
              <w:ind w:left="0" w:firstLine="0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23</w:t>
            </w:r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Specjalne potrzeby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CD5" w:rsidRPr="003F19AA" w:rsidRDefault="00187CD5" w:rsidP="000E6342">
            <w:pPr>
              <w:pStyle w:val="Akapitzlist"/>
              <w:numPr>
                <w:ilvl w:val="0"/>
                <w:numId w:val="24"/>
              </w:numPr>
              <w:tabs>
                <w:tab w:val="left" w:pos="3684"/>
              </w:tabs>
              <w:spacing w:after="200" w:line="240" w:lineRule="auto"/>
              <w:ind w:left="718" w:hanging="425"/>
              <w:jc w:val="left"/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 xml:space="preserve">Dostosowanie przestrzeni w związku </w:t>
            </w: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br/>
              <w:t>z niepełnosprawnością ruchową? Jeśli TAK, proszę opisać jakie:</w:t>
            </w:r>
          </w:p>
          <w:p w:rsidR="00187CD5" w:rsidRPr="003F19AA" w:rsidRDefault="004327E2" w:rsidP="00187CD5">
            <w:pPr>
              <w:spacing w:line="240" w:lineRule="auto"/>
              <w:ind w:left="718"/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………………………………………………….…</w:t>
            </w:r>
            <w:r w:rsidR="00187CD5"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……………</w:t>
            </w: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..………………………………….……………………………………………………………………………………………………</w:t>
            </w:r>
          </w:p>
          <w:p w:rsidR="00187CD5" w:rsidRPr="003F19AA" w:rsidRDefault="00187CD5" w:rsidP="000E6342">
            <w:pPr>
              <w:pStyle w:val="Akapitzlist"/>
              <w:numPr>
                <w:ilvl w:val="0"/>
                <w:numId w:val="24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Zapewnienie tłumacza języka migowego?</w:t>
            </w:r>
          </w:p>
          <w:p w:rsidR="00187CD5" w:rsidRPr="003F19AA" w:rsidRDefault="00187CD5" w:rsidP="000E6342">
            <w:pPr>
              <w:pStyle w:val="Akapitzlist"/>
              <w:numPr>
                <w:ilvl w:val="0"/>
                <w:numId w:val="24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 xml:space="preserve">Zapewnienie </w:t>
            </w:r>
            <w:r w:rsidRPr="003F19AA">
              <w:rPr>
                <w:rFonts w:asciiTheme="minorHAnsi" w:hAnsiTheme="minorHAnsi"/>
                <w:sz w:val="24"/>
                <w:szCs w:val="24"/>
              </w:rPr>
              <w:t>druku materiałów powiększoną czcionką?</w:t>
            </w:r>
          </w:p>
          <w:p w:rsidR="00187CD5" w:rsidRPr="003F19AA" w:rsidRDefault="00187CD5" w:rsidP="000E6342">
            <w:pPr>
              <w:pStyle w:val="Akapitzlist"/>
              <w:numPr>
                <w:ilvl w:val="0"/>
                <w:numId w:val="24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 xml:space="preserve">Potrzeba dostosowania posiłków celem uwzględnienia specyficznych potrzeb żywieniowych? </w:t>
            </w:r>
          </w:p>
          <w:p w:rsidR="00187CD5" w:rsidRPr="003F19AA" w:rsidRDefault="00187CD5" w:rsidP="00187CD5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Jeśli TAK, proszę opisać jakie:</w:t>
            </w:r>
          </w:p>
          <w:p w:rsidR="00187CD5" w:rsidRPr="003F19AA" w:rsidRDefault="004327E2" w:rsidP="00187CD5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lastRenderedPageBreak/>
              <w:t>……………………………………………………</w:t>
            </w:r>
          </w:p>
          <w:p w:rsidR="00187CD5" w:rsidRPr="003F19AA" w:rsidRDefault="004327E2" w:rsidP="00187CD5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……………………………………………………</w:t>
            </w:r>
          </w:p>
          <w:p w:rsidR="00187CD5" w:rsidRPr="003F19AA" w:rsidRDefault="00187CD5" w:rsidP="000E6342">
            <w:pPr>
              <w:pStyle w:val="Akapitzlist"/>
              <w:numPr>
                <w:ilvl w:val="0"/>
                <w:numId w:val="25"/>
              </w:numPr>
              <w:tabs>
                <w:tab w:val="left" w:pos="3684"/>
                <w:tab w:val="left" w:pos="5267"/>
              </w:tabs>
              <w:spacing w:after="200" w:line="276" w:lineRule="auto"/>
              <w:jc w:val="left"/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Inne specjalne potrzeby? Jeśli TAK, proszę opisać jakie:</w:t>
            </w:r>
          </w:p>
          <w:p w:rsidR="00187CD5" w:rsidRPr="003F19AA" w:rsidRDefault="004327E2" w:rsidP="00187CD5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…………………………………………………</w:t>
            </w:r>
          </w:p>
          <w:p w:rsidR="00187CD5" w:rsidRPr="003F19AA" w:rsidRDefault="00187CD5" w:rsidP="00187CD5">
            <w:pPr>
              <w:pStyle w:val="Akapitzlist"/>
              <w:spacing w:line="240" w:lineRule="auto"/>
              <w:ind w:left="674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…………………………………………………</w:t>
            </w:r>
            <w:r w:rsidR="004327E2"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.</w:t>
            </w:r>
          </w:p>
          <w:p w:rsidR="00187CD5" w:rsidRPr="003F19AA" w:rsidRDefault="00187CD5" w:rsidP="00187CD5">
            <w:pPr>
              <w:pStyle w:val="Akapitzlist"/>
              <w:spacing w:line="240" w:lineRule="auto"/>
              <w:ind w:left="674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F19AA">
              <w:rPr>
                <w:rFonts w:asciiTheme="minorHAnsi" w:eastAsia="Times New Roman" w:hAnsiTheme="minorHAnsi"/>
                <w:sz w:val="20"/>
                <w:szCs w:val="20"/>
              </w:rPr>
              <w:t xml:space="preserve">     </w:t>
            </w:r>
          </w:p>
        </w:tc>
      </w:tr>
      <w:tr w:rsidR="00A3564D" w:rsidRPr="003F19AA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64D" w:rsidRPr="003F19AA" w:rsidRDefault="007512FB" w:rsidP="00187CD5">
            <w:pPr>
              <w:spacing w:line="240" w:lineRule="auto"/>
              <w:ind w:left="0" w:firstLine="0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lastRenderedPageBreak/>
              <w:t>24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64D" w:rsidRDefault="00A3564D" w:rsidP="00A3564D">
            <w:pPr>
              <w:spacing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Zapewnienie noclegu </w:t>
            </w:r>
          </w:p>
          <w:p w:rsidR="00A3564D" w:rsidRDefault="00A3564D" w:rsidP="00A3564D">
            <w:pPr>
              <w:pStyle w:val="Default"/>
              <w:jc w:val="both"/>
              <w:rPr>
                <w:color w:val="auto"/>
              </w:rPr>
            </w:pPr>
          </w:p>
          <w:p w:rsidR="00207BE5" w:rsidRPr="00311979" w:rsidRDefault="00A3564D" w:rsidP="00311979">
            <w:pPr>
              <w:pStyle w:val="Default"/>
              <w:keepNext/>
              <w:keepLines/>
              <w:suppressAutoHyphens/>
              <w:spacing w:after="100" w:afterAutospacing="1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A3564D">
              <w:rPr>
                <w:rFonts w:asciiTheme="minorHAnsi" w:hAnsiTheme="minorHAnsi"/>
                <w:color w:val="auto"/>
                <w:sz w:val="22"/>
              </w:rPr>
              <w:t>dotyczy wyłącznie</w:t>
            </w:r>
            <w:r w:rsidR="00B57D10">
              <w:rPr>
                <w:rFonts w:asciiTheme="minorHAnsi" w:hAnsiTheme="minorHAnsi"/>
                <w:color w:val="auto"/>
                <w:sz w:val="22"/>
              </w:rPr>
              <w:t xml:space="preserve"> dwudniowych  szkoleń międzysektorowych oraz </w:t>
            </w:r>
            <w:r w:rsidRPr="00A3564D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="00B57D10">
              <w:rPr>
                <w:rFonts w:asciiTheme="minorHAnsi" w:eastAsia="Times New Roman" w:hAnsiTheme="minorHAnsi"/>
                <w:sz w:val="22"/>
              </w:rPr>
              <w:t xml:space="preserve">warsztatów kooperacyjnych </w:t>
            </w:r>
          </w:p>
          <w:p w:rsidR="00A3564D" w:rsidRPr="003F19AA" w:rsidRDefault="00207BE5" w:rsidP="00311979">
            <w:pPr>
              <w:pStyle w:val="Default"/>
              <w:keepNext/>
              <w:keepLines/>
              <w:suppressAutoHyphens/>
              <w:spacing w:after="100" w:afterAutospacing="1"/>
              <w:jc w:val="both"/>
              <w:rPr>
                <w:rFonts w:asciiTheme="minorHAnsi" w:eastAsia="Times New Roman" w:hAnsiTheme="minorHAnsi"/>
              </w:rPr>
            </w:pPr>
            <w:r w:rsidRPr="00207BE5">
              <w:rPr>
                <w:rFonts w:asciiTheme="minorHAnsi" w:eastAsia="Times New Roman" w:hAnsiTheme="minorHAnsi"/>
              </w:rPr>
              <w:t>dotyczy uczestników, którzy posiadają miejsce zamieszkania w miejscowości innej niż miejscowość, w której odbywa się szkolenie/warsztat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64D" w:rsidRDefault="002B35C0" w:rsidP="000E6342">
            <w:pPr>
              <w:pStyle w:val="Akapitzlist"/>
              <w:numPr>
                <w:ilvl w:val="0"/>
                <w:numId w:val="24"/>
              </w:numPr>
              <w:tabs>
                <w:tab w:val="left" w:pos="3684"/>
              </w:tabs>
              <w:spacing w:after="200" w:line="240" w:lineRule="auto"/>
              <w:ind w:left="718" w:hanging="425"/>
              <w:jc w:val="left"/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Tak</w:t>
            </w:r>
          </w:p>
          <w:p w:rsidR="002B35C0" w:rsidRPr="003F19AA" w:rsidRDefault="002B35C0" w:rsidP="000E6342">
            <w:pPr>
              <w:pStyle w:val="Akapitzlist"/>
              <w:numPr>
                <w:ilvl w:val="0"/>
                <w:numId w:val="24"/>
              </w:numPr>
              <w:tabs>
                <w:tab w:val="left" w:pos="3684"/>
              </w:tabs>
              <w:spacing w:after="200" w:line="240" w:lineRule="auto"/>
              <w:ind w:left="718" w:hanging="425"/>
              <w:jc w:val="left"/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Nie</w:t>
            </w:r>
          </w:p>
        </w:tc>
      </w:tr>
      <w:tr w:rsidR="00147F6E" w:rsidRPr="003F19AA" w:rsidTr="00D65623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47F6E" w:rsidRPr="003F19AA" w:rsidRDefault="00147F6E" w:rsidP="00147F6E">
            <w:pPr>
              <w:tabs>
                <w:tab w:val="left" w:pos="71"/>
              </w:tabs>
              <w:spacing w:line="240" w:lineRule="auto"/>
              <w:ind w:left="0" w:firstLine="0"/>
              <w:rPr>
                <w:rFonts w:asciiTheme="minorHAnsi" w:eastAsia="Times New Roman" w:hAnsiTheme="minorHAnsi"/>
                <w:b/>
              </w:rPr>
            </w:pPr>
            <w:r w:rsidRPr="003F19AA">
              <w:rPr>
                <w:rFonts w:asciiTheme="minorHAnsi" w:eastAsia="Times New Roman" w:hAnsiTheme="minorHAnsi"/>
                <w:b/>
              </w:rPr>
              <w:t>CZĘŚĆ III. DANE INSTYTUCJI</w:t>
            </w:r>
            <w:r w:rsidR="00EC7539" w:rsidRPr="003F19AA">
              <w:rPr>
                <w:rFonts w:asciiTheme="minorHAnsi" w:eastAsia="Times New Roman" w:hAnsiTheme="minorHAnsi"/>
                <w:b/>
              </w:rPr>
              <w:t xml:space="preserve"> KIERUJĄCEJ</w:t>
            </w:r>
          </w:p>
        </w:tc>
      </w:tr>
      <w:tr w:rsidR="00D23A88" w:rsidRPr="003F19AA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2</w:t>
            </w:r>
            <w:r w:rsidR="007512FB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Nazwa instytucji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2</w:t>
            </w:r>
            <w:r w:rsidR="007512FB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NIP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1F4D12" w:rsidRPr="003F19AA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D12" w:rsidRPr="003F19AA" w:rsidRDefault="00EC1A2A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</w:t>
            </w:r>
            <w:r w:rsidR="007512FB"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D12" w:rsidRPr="003F19AA" w:rsidRDefault="001F4D12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Zajmowane stanowisko 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D12" w:rsidRPr="003F19AA" w:rsidRDefault="001F4D12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1F4D12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2</w:t>
            </w:r>
            <w:r w:rsidR="007512FB">
              <w:rPr>
                <w:rFonts w:asciiTheme="minorHAnsi" w:eastAsia="Times New Roman" w:hAnsiTheme="minorHAnsi"/>
              </w:rPr>
              <w:t>8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Typ instytucji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tabs>
                <w:tab w:val="left" w:pos="71"/>
              </w:tabs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Jednostka administracji rządowej,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Jednostka samorządy terytorialnego (bez szkół i placówek oświatowych),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Organizacja pozarządowa,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Ośrodek wsparcia ekonomii społecznej,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Placówka systemu oświaty,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Podmiot ekonomii społecznej,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Prokuratura,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Sądy powszechne,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Szkoła,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Uczelnia lub jednostka organizacyjna uczelni,</w:t>
            </w:r>
          </w:p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Inne(jakie?)………………………………………………</w:t>
            </w:r>
          </w:p>
        </w:tc>
      </w:tr>
      <w:tr w:rsidR="00D23A88" w:rsidRPr="003F19AA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1F4D12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2</w:t>
            </w:r>
            <w:r w:rsidR="007512FB">
              <w:rPr>
                <w:rFonts w:asciiTheme="minorHAnsi" w:eastAsia="Times New Roman" w:hAnsiTheme="minorHAnsi"/>
              </w:rPr>
              <w:t>9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Województwo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7512FB" w:rsidP="001F4D12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30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Powiat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7512FB" w:rsidP="001F4D12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31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Gmina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EC1A2A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3</w:t>
            </w:r>
            <w:r w:rsidR="007512FB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Miejscowość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EC1A2A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3</w:t>
            </w:r>
            <w:r w:rsidR="007512FB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Ulica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lastRenderedPageBreak/>
              <w:t>3</w:t>
            </w:r>
            <w:r w:rsidR="007512FB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Nr budynku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3</w:t>
            </w:r>
            <w:r w:rsidR="007512FB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Numer lokalu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3</w:t>
            </w:r>
            <w:r w:rsidR="007512FB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Kod pocztowy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1F4D12" w:rsidRPr="003F19AA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D12" w:rsidRPr="003F19AA" w:rsidRDefault="00EC1A2A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3</w:t>
            </w:r>
            <w:r w:rsidR="007512FB"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D12" w:rsidRPr="003F19AA" w:rsidRDefault="001F4D12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Telefon kontaktowy 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D12" w:rsidRPr="003F19AA" w:rsidRDefault="001F4D12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1F4D12" w:rsidRPr="003F19AA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D12" w:rsidRPr="003F19AA" w:rsidRDefault="00EC1A2A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3</w:t>
            </w:r>
            <w:r w:rsidR="007512FB">
              <w:rPr>
                <w:rFonts w:asciiTheme="minorHAnsi" w:eastAsia="Times New Roman" w:hAnsiTheme="minorHAnsi"/>
              </w:rPr>
              <w:t>8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D12" w:rsidRPr="003F19AA" w:rsidRDefault="001F4D12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Adres e-mail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D12" w:rsidRPr="003F19AA" w:rsidRDefault="001F4D12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187CD5" w:rsidRPr="003F19AA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CD5" w:rsidRPr="003F19AA" w:rsidRDefault="00187CD5" w:rsidP="001F4D12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3</w:t>
            </w:r>
            <w:r w:rsidR="007512FB">
              <w:rPr>
                <w:rFonts w:asciiTheme="minorHAnsi" w:eastAsia="Times New Roman" w:hAnsiTheme="minorHAnsi"/>
              </w:rPr>
              <w:t>9</w:t>
            </w:r>
          </w:p>
        </w:tc>
        <w:tc>
          <w:tcPr>
            <w:tcW w:w="4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D94" w:rsidRPr="003F19AA" w:rsidRDefault="002D5D94" w:rsidP="00187CD5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  <w:r w:rsidRPr="003F19AA">
              <w:rPr>
                <w:rFonts w:asciiTheme="minorHAnsi" w:eastAsia="Times New Roman" w:hAnsiTheme="minorHAnsi"/>
                <w:sz w:val="20"/>
              </w:rPr>
              <w:t>Wyrażam zgodę na uczestnictwo Pani/a …………………………………………………………….. w formach wsparcia organizowanych w ramach projektu pt.: „</w:t>
            </w:r>
            <w:r w:rsidRPr="003F19AA">
              <w:rPr>
                <w:rFonts w:asciiTheme="minorHAnsi" w:eastAsia="Times New Roman" w:hAnsiTheme="minorHAnsi"/>
                <w:i/>
                <w:sz w:val="20"/>
              </w:rPr>
              <w:t>Kooperacje 3D – model wielosektorowej współpracy na rzecz wsparcia osób i rodzin</w:t>
            </w:r>
            <w:r w:rsidRPr="003F19AA">
              <w:rPr>
                <w:rFonts w:asciiTheme="minorHAnsi" w:eastAsia="Times New Roman" w:hAnsiTheme="minorHAnsi"/>
                <w:sz w:val="20"/>
              </w:rPr>
              <w:t>”, realizowanego przez Region</w:t>
            </w:r>
            <w:r w:rsidR="002D5D94" w:rsidRPr="003F19AA">
              <w:rPr>
                <w:rFonts w:asciiTheme="minorHAnsi" w:eastAsia="Times New Roman" w:hAnsiTheme="minorHAnsi"/>
                <w:sz w:val="20"/>
              </w:rPr>
              <w:t xml:space="preserve">alny Ośrodek Polityki Społecznej </w:t>
            </w:r>
            <w:r w:rsidR="002B35C0">
              <w:rPr>
                <w:rFonts w:asciiTheme="minorHAnsi" w:eastAsia="Times New Roman" w:hAnsiTheme="minorHAnsi"/>
                <w:sz w:val="20"/>
              </w:rPr>
              <w:t xml:space="preserve">                  </w:t>
            </w:r>
            <w:r w:rsidR="002D5D94" w:rsidRPr="003F19AA">
              <w:rPr>
                <w:rFonts w:asciiTheme="minorHAnsi" w:eastAsia="Times New Roman" w:hAnsiTheme="minorHAnsi"/>
                <w:sz w:val="20"/>
              </w:rPr>
              <w:t>w Krakowie</w:t>
            </w:r>
            <w:r w:rsidRPr="003F19AA">
              <w:rPr>
                <w:rFonts w:asciiTheme="minorHAnsi" w:eastAsia="Times New Roman" w:hAnsiTheme="minorHAnsi"/>
                <w:sz w:val="20"/>
              </w:rPr>
              <w:t xml:space="preserve">. </w:t>
            </w:r>
          </w:p>
          <w:p w:rsidR="002D5D94" w:rsidRPr="003F19AA" w:rsidRDefault="002D5D94" w:rsidP="00187CD5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F19AA">
              <w:rPr>
                <w:rFonts w:asciiTheme="minorHAnsi" w:eastAsia="Times New Roman" w:hAnsiTheme="minorHAnsi"/>
                <w:sz w:val="20"/>
                <w:szCs w:val="20"/>
              </w:rPr>
              <w:t>Oświadczam, iż ww. Osoba jest pracownikiem:</w:t>
            </w:r>
            <w:r w:rsidR="004327E2" w:rsidRPr="003F19AA">
              <w:rPr>
                <w:rFonts w:asciiTheme="minorHAnsi" w:eastAsia="Times New Roman" w:hAnsiTheme="minorHAnsi"/>
                <w:sz w:val="20"/>
                <w:szCs w:val="20"/>
              </w:rPr>
              <w:t>…………………………………………………………..</w:t>
            </w:r>
            <w:r w:rsidR="002D5D94" w:rsidRPr="003F19AA">
              <w:rPr>
                <w:rFonts w:asciiTheme="minorHAnsi" w:eastAsia="Times New Roman" w:hAnsiTheme="minorHAnsi"/>
                <w:sz w:val="20"/>
                <w:szCs w:val="20"/>
              </w:rPr>
              <w:br/>
            </w:r>
            <w:r w:rsidRPr="003F19AA">
              <w:rPr>
                <w:rFonts w:asciiTheme="minorHAnsi" w:eastAsia="Times New Roman" w:hAnsiTheme="minorHAnsi"/>
                <w:sz w:val="20"/>
                <w:szCs w:val="20"/>
              </w:rPr>
              <w:t xml:space="preserve"> …………………………………</w:t>
            </w:r>
            <w:r w:rsidR="002D5D94" w:rsidRPr="003F19AA">
              <w:rPr>
                <w:rFonts w:asciiTheme="minorHAnsi" w:eastAsia="Times New Roman" w:hAnsiTheme="minorHAnsi"/>
                <w:sz w:val="20"/>
                <w:szCs w:val="20"/>
              </w:rPr>
              <w:t>…………………………………………………………</w:t>
            </w:r>
            <w:r w:rsidRPr="003F19AA">
              <w:rPr>
                <w:rFonts w:asciiTheme="minorHAnsi" w:eastAsia="Times New Roman" w:hAnsiTheme="minorHAnsi"/>
                <w:sz w:val="20"/>
                <w:szCs w:val="20"/>
              </w:rPr>
              <w:t>…………..  (nazwa instytucji)</w:t>
            </w:r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2D5D94" w:rsidRPr="003F19AA" w:rsidRDefault="002D5D94" w:rsidP="00187CD5">
            <w:pPr>
              <w:spacing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2D5D94" w:rsidRPr="003F19AA" w:rsidRDefault="004372AD" w:rsidP="00187CD5">
            <w:pPr>
              <w:spacing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          </w:t>
            </w:r>
            <w:r w:rsidR="002D5D94" w:rsidRPr="003F19AA">
              <w:rPr>
                <w:rFonts w:asciiTheme="minorHAnsi" w:eastAsia="Times New Roman" w:hAnsiTheme="minorHAnsi"/>
                <w:sz w:val="20"/>
                <w:szCs w:val="20"/>
              </w:rPr>
              <w:t xml:space="preserve">……………………………………………                          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                      </w:t>
            </w:r>
            <w:r w:rsidR="002D5D94" w:rsidRPr="003F19AA">
              <w:rPr>
                <w:rFonts w:asciiTheme="minorHAnsi" w:eastAsia="Times New Roman" w:hAnsiTheme="minorHAnsi"/>
                <w:sz w:val="20"/>
                <w:szCs w:val="20"/>
              </w:rPr>
              <w:t xml:space="preserve"> ……………………………………………...</w:t>
            </w:r>
          </w:p>
          <w:tbl>
            <w:tblPr>
              <w:tblW w:w="978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780"/>
            </w:tblGrid>
            <w:tr w:rsidR="002D5D94" w:rsidRPr="003F19AA" w:rsidTr="002D5D94">
              <w:trPr>
                <w:tblCellSpacing w:w="15" w:type="dxa"/>
              </w:trPr>
              <w:tc>
                <w:tcPr>
                  <w:tcW w:w="97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5D94" w:rsidRPr="003F19AA" w:rsidRDefault="002D5D94" w:rsidP="00187CD5">
                  <w:pPr>
                    <w:spacing w:line="240" w:lineRule="auto"/>
                    <w:rPr>
                      <w:rFonts w:asciiTheme="minorHAnsi" w:eastAsia="Times New Roman" w:hAnsiTheme="minorHAnsi"/>
                      <w:sz w:val="20"/>
                    </w:rPr>
                  </w:pPr>
                  <w:r w:rsidRPr="003F19AA">
                    <w:rPr>
                      <w:rFonts w:asciiTheme="minorHAnsi" w:eastAsia="Times New Roman" w:hAnsiTheme="minorHAnsi"/>
                      <w:bCs/>
                      <w:sz w:val="20"/>
                    </w:rPr>
                    <w:t>Podpis i pieczęć imienna przełożonego                                                     Pieczęć instytucji</w:t>
                  </w:r>
                </w:p>
              </w:tc>
            </w:tr>
          </w:tbl>
          <w:p w:rsidR="00187CD5" w:rsidRPr="003F19AA" w:rsidRDefault="00187CD5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D65623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23A88" w:rsidRPr="003F19AA" w:rsidRDefault="00EC7539" w:rsidP="00E277CD">
            <w:pPr>
              <w:pStyle w:val="Akapitzlist"/>
              <w:tabs>
                <w:tab w:val="left" w:pos="71"/>
              </w:tabs>
              <w:spacing w:line="240" w:lineRule="auto"/>
              <w:ind w:left="46"/>
              <w:rPr>
                <w:rFonts w:asciiTheme="minorHAnsi" w:eastAsia="Times New Roman" w:hAnsiTheme="minorHAnsi"/>
                <w:b/>
                <w:highlight w:val="yellow"/>
              </w:rPr>
            </w:pPr>
            <w:r w:rsidRPr="003F19AA">
              <w:rPr>
                <w:rFonts w:asciiTheme="minorHAnsi" w:eastAsia="Times New Roman" w:hAnsiTheme="minorHAnsi"/>
                <w:b/>
              </w:rPr>
              <w:t xml:space="preserve">      CZĘŚĆ IV. </w:t>
            </w:r>
            <w:r w:rsidR="00D23A88" w:rsidRPr="003F19AA">
              <w:rPr>
                <w:rFonts w:asciiTheme="minorHAnsi" w:eastAsia="Times New Roman" w:hAnsiTheme="minorHAnsi"/>
                <w:b/>
              </w:rPr>
              <w:t>OŚWIADCZENIA</w:t>
            </w:r>
            <w:r w:rsidRPr="003F19AA">
              <w:rPr>
                <w:rFonts w:asciiTheme="minorHAnsi" w:eastAsia="Times New Roman" w:hAnsiTheme="minorHAnsi"/>
                <w:b/>
              </w:rPr>
              <w:t xml:space="preserve"> UCZESTNIKA</w:t>
            </w:r>
          </w:p>
        </w:tc>
      </w:tr>
      <w:tr w:rsidR="00D23A88" w:rsidRPr="003F19AA" w:rsidTr="00D65623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69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037"/>
              <w:gridCol w:w="6653"/>
            </w:tblGrid>
            <w:tr w:rsidR="00D23A88" w:rsidRPr="003F19AA" w:rsidTr="00E277CD">
              <w:trPr>
                <w:trHeight w:val="919"/>
                <w:tblCellSpacing w:w="15" w:type="dxa"/>
              </w:trPr>
              <w:tc>
                <w:tcPr>
                  <w:tcW w:w="8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5D94" w:rsidRPr="003F19AA" w:rsidRDefault="002D5D94" w:rsidP="002D5D94">
                  <w:pPr>
                    <w:spacing w:line="240" w:lineRule="auto"/>
                    <w:ind w:left="0" w:firstLine="0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3F19AA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Oświadczam, że: </w:t>
                  </w:r>
                </w:p>
                <w:p w:rsidR="002D5D94" w:rsidRPr="003F19AA" w:rsidRDefault="002D5D94" w:rsidP="000E6342">
                  <w:pPr>
                    <w:pStyle w:val="Normalny1"/>
                    <w:widowControl/>
                    <w:numPr>
                      <w:ilvl w:val="0"/>
                      <w:numId w:val="43"/>
                    </w:numPr>
                    <w:spacing w:after="120"/>
                    <w:jc w:val="both"/>
                    <w:rPr>
                      <w:rFonts w:asciiTheme="minorHAnsi" w:eastAsia="Lucida Sans Unicode" w:hAnsiTheme="minorHAnsi" w:cs="Tahoma"/>
                      <w:color w:val="auto"/>
                      <w:sz w:val="20"/>
                      <w:szCs w:val="20"/>
                      <w:lang w:bidi="pl-PL"/>
                    </w:rPr>
                  </w:pPr>
                  <w:r w:rsidRPr="003F19AA">
                    <w:rPr>
                      <w:rFonts w:asciiTheme="minorHAnsi" w:hAnsiTheme="minorHAnsi" w:cs="Tahoma"/>
                      <w:b/>
                      <w:color w:val="auto"/>
                      <w:sz w:val="20"/>
                      <w:szCs w:val="20"/>
                    </w:rPr>
                    <w:t>deklaruję uczestnictwo w Projekcie</w:t>
                  </w:r>
                  <w:r w:rsidRPr="003F19AA">
                    <w:rPr>
                      <w:rFonts w:asciiTheme="minorHAnsi" w:hAnsiTheme="minorHAnsi" w:cs="Tahoma"/>
                      <w:color w:val="auto"/>
                      <w:sz w:val="20"/>
                      <w:szCs w:val="20"/>
                    </w:rPr>
                    <w:t xml:space="preserve"> pn. </w:t>
                  </w:r>
                  <w:r w:rsidRPr="003F19AA">
                    <w:rPr>
                      <w:rFonts w:asciiTheme="minorHAnsi" w:hAnsiTheme="minorHAnsi" w:cs="Tahoma"/>
                      <w:i/>
                      <w:color w:val="auto"/>
                      <w:sz w:val="20"/>
                      <w:szCs w:val="20"/>
                    </w:rPr>
                    <w:t>„KOOPERACJE 3D – model wielosektorowej współpracy na rzecz wsparcia osób i rodzin"</w:t>
                  </w:r>
                  <w:r w:rsidRPr="003F19AA">
                    <w:rPr>
                      <w:rFonts w:asciiTheme="minorHAnsi" w:hAnsiTheme="minorHAnsi" w:cs="Tahoma"/>
                      <w:color w:val="auto"/>
                      <w:sz w:val="20"/>
                      <w:szCs w:val="20"/>
                    </w:rPr>
                    <w:t xml:space="preserve"> realizowanym w ramach działania 2.5 S</w:t>
                  </w:r>
                  <w:r w:rsidRPr="003F19AA">
                    <w:rPr>
                      <w:rFonts w:asciiTheme="minorHAnsi" w:hAnsiTheme="minorHAnsi" w:cs="Tahoma"/>
                      <w:i/>
                      <w:color w:val="auto"/>
                      <w:sz w:val="20"/>
                      <w:szCs w:val="20"/>
                    </w:rPr>
                    <w:t>kuteczna pomoc społeczna</w:t>
                  </w:r>
                  <w:r w:rsidRPr="003F19AA">
                    <w:rPr>
                      <w:rFonts w:asciiTheme="minorHAnsi" w:hAnsiTheme="minorHAnsi" w:cs="Tahoma"/>
                      <w:color w:val="auto"/>
                      <w:sz w:val="20"/>
                      <w:szCs w:val="20"/>
                    </w:rPr>
                    <w:t xml:space="preserve"> PO WER;</w:t>
                  </w:r>
                </w:p>
                <w:p w:rsidR="002D5D94" w:rsidRPr="003F19AA" w:rsidRDefault="002D5D94" w:rsidP="000E6342">
                  <w:pPr>
                    <w:pStyle w:val="Normalny1"/>
                    <w:widowControl/>
                    <w:numPr>
                      <w:ilvl w:val="0"/>
                      <w:numId w:val="43"/>
                    </w:numPr>
                    <w:spacing w:after="120"/>
                    <w:ind w:left="284" w:hanging="284"/>
                    <w:jc w:val="both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3F19AA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>spełniam kryteria kwalifikowalności grupy docelowej</w:t>
                  </w:r>
                  <w:r w:rsidRPr="003F19AA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 xml:space="preserve"> uprawniające do udziału w Projekcie;</w:t>
                  </w:r>
                </w:p>
                <w:p w:rsidR="002D5D94" w:rsidRPr="003F19AA" w:rsidRDefault="002D5D94" w:rsidP="000E6342">
                  <w:pPr>
                    <w:pStyle w:val="Normalny1"/>
                    <w:widowControl/>
                    <w:numPr>
                      <w:ilvl w:val="0"/>
                      <w:numId w:val="43"/>
                    </w:numPr>
                    <w:spacing w:after="120"/>
                    <w:ind w:left="284" w:hanging="284"/>
                    <w:jc w:val="both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3F19AA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 xml:space="preserve">zapoznałam/em się z </w:t>
                  </w:r>
                  <w:r w:rsidRPr="003F19AA">
                    <w:rPr>
                      <w:rFonts w:asciiTheme="minorHAnsi" w:hAnsiTheme="minorHAnsi"/>
                      <w:i/>
                      <w:sz w:val="20"/>
                      <w:szCs w:val="20"/>
                      <w:lang w:eastAsia="ar-SA"/>
                    </w:rPr>
                    <w:t>Regulamin naboru i udziału w projekcie pn. „Kooperacje 3D – model wielosektorowej współpracy na rzecz wsparcia osób i rodzin”</w:t>
                  </w:r>
                  <w:r w:rsidRPr="003F19AA">
                    <w:rPr>
                      <w:rFonts w:asciiTheme="minorHAnsi" w:hAnsiTheme="minorHAnsi" w:cs="Calibri"/>
                      <w:i/>
                      <w:iCs/>
                      <w:color w:val="auto"/>
                      <w:sz w:val="20"/>
                      <w:szCs w:val="20"/>
                    </w:rPr>
                    <w:t>,</w:t>
                  </w:r>
                  <w:r w:rsidRPr="003F19AA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 xml:space="preserve"> </w:t>
                  </w:r>
                  <w:r w:rsidRPr="003F19AA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 xml:space="preserve">akceptuję jego warunki i zobowiązuję się do stosowania </w:t>
                  </w:r>
                  <w:r w:rsidRPr="003F19AA">
                    <w:rPr>
                      <w:rFonts w:asciiTheme="minorHAnsi" w:hAnsiTheme="minorHAnsi" w:cs="Calibri"/>
                      <w:b/>
                      <w:i/>
                      <w:color w:val="auto"/>
                      <w:sz w:val="20"/>
                      <w:szCs w:val="20"/>
                    </w:rPr>
                    <w:t>Regulaminu</w:t>
                  </w:r>
                  <w:r w:rsidRPr="003F19AA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>;</w:t>
                  </w:r>
                </w:p>
                <w:p w:rsidR="002D5D94" w:rsidRPr="003F19AA" w:rsidRDefault="002D5D94" w:rsidP="000E6342">
                  <w:pPr>
                    <w:pStyle w:val="Normalny1"/>
                    <w:widowControl/>
                    <w:numPr>
                      <w:ilvl w:val="0"/>
                      <w:numId w:val="43"/>
                    </w:numPr>
                    <w:tabs>
                      <w:tab w:val="num" w:pos="284"/>
                    </w:tabs>
                    <w:spacing w:after="120"/>
                    <w:ind w:left="284" w:hanging="284"/>
                    <w:jc w:val="both"/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</w:pPr>
                  <w:r w:rsidRPr="003F19AA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 xml:space="preserve">jestem świadoma/y, że </w:t>
                  </w:r>
                  <w:r w:rsidRPr="003F19AA"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  <w:t>złożenie Formularza zgłoszeniowego</w:t>
                  </w:r>
                  <w:r w:rsidRPr="003F19AA">
                    <w:rPr>
                      <w:rFonts w:asciiTheme="minorHAnsi" w:hAnsiTheme="minorHAnsi"/>
                      <w:b/>
                      <w:i/>
                      <w:color w:val="auto"/>
                      <w:sz w:val="20"/>
                      <w:szCs w:val="20"/>
                    </w:rPr>
                    <w:t xml:space="preserve"> </w:t>
                  </w:r>
                  <w:r w:rsidRPr="003F19AA"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  <w:t>nie jest równoznaczne z zakwalifikowaniem do udziału</w:t>
                  </w:r>
                  <w:r w:rsidRPr="003F19AA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 xml:space="preserve"> w Projekcie;</w:t>
                  </w:r>
                </w:p>
                <w:p w:rsidR="002D5D94" w:rsidRPr="003F19AA" w:rsidRDefault="002D5D94" w:rsidP="000E6342">
                  <w:pPr>
                    <w:pStyle w:val="Normalny1"/>
                    <w:widowControl/>
                    <w:numPr>
                      <w:ilvl w:val="0"/>
                      <w:numId w:val="43"/>
                    </w:numPr>
                    <w:tabs>
                      <w:tab w:val="num" w:pos="284"/>
                    </w:tabs>
                    <w:spacing w:after="120"/>
                    <w:ind w:left="284" w:hanging="284"/>
                    <w:jc w:val="both"/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</w:pPr>
                  <w:r w:rsidRPr="003F19AA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 xml:space="preserve">zostałam/em poinformowana/y, że Projekt współfinansowany jest ze środków Unii Europejskiej </w:t>
                  </w:r>
                  <w:r w:rsidR="002B35C0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 xml:space="preserve">                         </w:t>
                  </w:r>
                  <w:r w:rsidRPr="003F19AA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>w ramach Europejskiego Funduszu Społecznego</w:t>
                  </w:r>
                  <w:r w:rsidRPr="003F19AA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>;</w:t>
                  </w:r>
                </w:p>
                <w:p w:rsidR="002D5D94" w:rsidRPr="003F19AA" w:rsidRDefault="002D5D94" w:rsidP="000E6342">
                  <w:pPr>
                    <w:pStyle w:val="Normalny1"/>
                    <w:widowControl/>
                    <w:numPr>
                      <w:ilvl w:val="0"/>
                      <w:numId w:val="43"/>
                    </w:numPr>
                    <w:tabs>
                      <w:tab w:val="num" w:pos="284"/>
                    </w:tabs>
                    <w:spacing w:after="120"/>
                    <w:ind w:left="284" w:hanging="284"/>
                    <w:jc w:val="both"/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</w:pPr>
                  <w:r w:rsidRPr="003F19AA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>nie otrzymywałam/em oraz nie otrzymuję wsparcia z innych źródeł w zakresie tożsamym lub zbliżonym do możliwego do otrzymania w ramach Projektu</w:t>
                  </w:r>
                  <w:r w:rsidRPr="003F19AA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 xml:space="preserve"> pn</w:t>
                  </w:r>
                  <w:r w:rsidRPr="003F19AA">
                    <w:rPr>
                      <w:rFonts w:asciiTheme="minorHAnsi" w:hAnsiTheme="minorHAnsi" w:cs="Tahoma"/>
                      <w:i/>
                      <w:color w:val="auto"/>
                      <w:sz w:val="20"/>
                      <w:szCs w:val="20"/>
                    </w:rPr>
                    <w:t>„KOOPERACJE 3D – model wielosektorowej współpracy na rzecz wsparcia osób i rodzin"</w:t>
                  </w:r>
                  <w:r w:rsidRPr="003F19AA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>, które spowodowałoby podwójne finansowanie wydatków.</w:t>
                  </w:r>
                </w:p>
                <w:p w:rsidR="002D5D94" w:rsidRPr="003F19AA" w:rsidRDefault="002D5D94" w:rsidP="000E6342">
                  <w:pPr>
                    <w:pStyle w:val="Normalny1"/>
                    <w:widowControl/>
                    <w:numPr>
                      <w:ilvl w:val="0"/>
                      <w:numId w:val="43"/>
                    </w:numPr>
                    <w:tabs>
                      <w:tab w:val="num" w:pos="284"/>
                    </w:tabs>
                    <w:spacing w:after="120"/>
                    <w:ind w:left="284" w:hanging="284"/>
                    <w:jc w:val="both"/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</w:pPr>
                  <w:r w:rsidRPr="003F19AA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 xml:space="preserve">uprzedzona/y o odpowiedzialności karnej za składanie oświadczeń niezgodnych z prawdą lub zatajanie prawdy, oświadczam, że </w:t>
                  </w:r>
                  <w:r w:rsidRPr="003F19AA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 xml:space="preserve">dane zawarte w niniejszym </w:t>
                  </w:r>
                  <w:r w:rsidRPr="003F19AA">
                    <w:rPr>
                      <w:rFonts w:asciiTheme="minorHAnsi" w:hAnsiTheme="minorHAnsi" w:cs="Calibri"/>
                      <w:b/>
                      <w:i/>
                      <w:color w:val="auto"/>
                      <w:sz w:val="20"/>
                      <w:szCs w:val="20"/>
                    </w:rPr>
                    <w:t>Formularzu</w:t>
                  </w:r>
                  <w:r w:rsidRPr="003F19AA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 xml:space="preserve"> są prawdziwe i zgodne ze stanem faktycznym.</w:t>
                  </w:r>
                </w:p>
                <w:p w:rsidR="002D5D94" w:rsidRPr="003F19AA" w:rsidRDefault="002D5D94" w:rsidP="002D5D94">
                  <w:pPr>
                    <w:spacing w:line="240" w:lineRule="auto"/>
                    <w:rPr>
                      <w:rFonts w:asciiTheme="minorHAnsi" w:hAnsiTheme="minorHAnsi"/>
                      <w:bCs/>
                      <w:sz w:val="20"/>
                      <w:szCs w:val="20"/>
                      <w:highlight w:val="yellow"/>
                    </w:rPr>
                  </w:pPr>
                </w:p>
                <w:p w:rsidR="00C1492F" w:rsidRPr="003F19AA" w:rsidRDefault="002D5D94" w:rsidP="00C1492F">
                  <w:pPr>
                    <w:shd w:val="clear" w:color="auto" w:fill="FFFFFF"/>
                    <w:spacing w:line="240" w:lineRule="auto"/>
                    <w:ind w:left="1701" w:firstLine="3828"/>
                    <w:rPr>
                      <w:rFonts w:asciiTheme="minorHAnsi" w:hAnsiTheme="minorHAnsi"/>
                      <w:bCs/>
                    </w:rPr>
                  </w:pPr>
                  <w:r w:rsidRPr="003F19AA">
                    <w:rPr>
                      <w:rFonts w:asciiTheme="minorHAnsi" w:hAnsiTheme="minorHAnsi"/>
                      <w:bCs/>
                    </w:rPr>
                    <w:t>..........................................................</w:t>
                  </w:r>
                </w:p>
                <w:p w:rsidR="00D23A88" w:rsidRDefault="002D5D94" w:rsidP="002D5D94">
                  <w:pPr>
                    <w:spacing w:line="240" w:lineRule="auto"/>
                    <w:rPr>
                      <w:rFonts w:asciiTheme="minorHAnsi" w:eastAsia="Times New Roman" w:hAnsiTheme="minorHAnsi"/>
                      <w:sz w:val="20"/>
                    </w:rPr>
                  </w:pPr>
                  <w:r w:rsidRPr="003F19AA">
                    <w:rPr>
                      <w:rFonts w:asciiTheme="minorHAnsi" w:eastAsia="Times New Roman" w:hAnsiTheme="minorHAnsi"/>
                      <w:sz w:val="20"/>
                    </w:rPr>
                    <w:t xml:space="preserve">                                                                                                                  </w:t>
                  </w:r>
                  <w:r w:rsidR="00C1492F">
                    <w:rPr>
                      <w:rFonts w:asciiTheme="minorHAnsi" w:eastAsia="Times New Roman" w:hAnsiTheme="minorHAnsi"/>
                      <w:sz w:val="20"/>
                    </w:rPr>
                    <w:t xml:space="preserve">             </w:t>
                  </w:r>
                  <w:r w:rsidRPr="003F19AA">
                    <w:rPr>
                      <w:rFonts w:asciiTheme="minorHAnsi" w:eastAsia="Times New Roman" w:hAnsiTheme="minorHAnsi"/>
                      <w:sz w:val="20"/>
                    </w:rPr>
                    <w:t xml:space="preserve">   (data i podpis uczestnika)    </w:t>
                  </w:r>
                </w:p>
                <w:p w:rsidR="00E4424D" w:rsidRPr="00945525" w:rsidRDefault="00E4424D" w:rsidP="00E4424D">
                  <w:pPr>
                    <w:pStyle w:val="Bezodstpw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>Wyrażam zgodę na przetwarzanie moich danych osobowych w zakresie</w:t>
                  </w:r>
                  <w:r w:rsidR="003A410D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>wizerunk</w:t>
                  </w:r>
                  <w:r w:rsidR="003A410D">
                    <w:rPr>
                      <w:rFonts w:asciiTheme="minorHAnsi" w:hAnsiTheme="minorHAnsi"/>
                      <w:sz w:val="20"/>
                      <w:szCs w:val="20"/>
                    </w:rPr>
                    <w:t>u</w:t>
                  </w: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 xml:space="preserve">, w związku z działaniami podejmowanymi przez Regionalny Ośrodek Polityki Społecznej w Krakowie, ul. Piastowska 32, 30-070 Kraków, w celu realizacji oraz promowania działań realizowanych w ramach projektu pn.: „KOOPERACJE 3D – model wielosektorowej współpracy na rzecz wsparcia osób i rodzin” współfinansowanego przez Unię Europejską </w:t>
                  </w:r>
                  <w:r w:rsidR="002B35C0">
                    <w:rPr>
                      <w:rFonts w:asciiTheme="minorHAnsi" w:hAnsiTheme="minorHAnsi"/>
                      <w:sz w:val="20"/>
                      <w:szCs w:val="20"/>
                    </w:rPr>
                    <w:t xml:space="preserve">                  </w:t>
                  </w: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 xml:space="preserve">w ramach Osi Priorytetowej II Efektywne polityki publiczne dla rynku pracy, gospodarki i edukacji, Działanie </w:t>
                  </w: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lastRenderedPageBreak/>
                    <w:t>2.5 Skuteczna pomoc społeczna, w ramach Programu Operacyjnego Wiedza Edukacja Rozwój na lata 2014-2020, współfinansowany ze środków Europejskiego Funduszu Społecznego</w:t>
                  </w:r>
                  <w:r w:rsidR="003A410D">
                    <w:rPr>
                      <w:rFonts w:asciiTheme="minorHAnsi" w:hAnsiTheme="minorHAnsi"/>
                      <w:sz w:val="20"/>
                      <w:szCs w:val="20"/>
                    </w:rPr>
                    <w:t>:</w:t>
                  </w:r>
                </w:p>
                <w:p w:rsidR="00E4424D" w:rsidRPr="00945525" w:rsidRDefault="00E4424D" w:rsidP="00E4424D">
                  <w:pPr>
                    <w:pStyle w:val="Bezodstpw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:rsidR="00E4424D" w:rsidRPr="00945525" w:rsidRDefault="00E4424D" w:rsidP="00E4424D">
                  <w:pPr>
                    <w:pStyle w:val="Bezodstpw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>Jednocześnie, wyrażam zgodę na nieodpłatną publikac</w:t>
                  </w:r>
                  <w:r w:rsidR="003A410D">
                    <w:rPr>
                      <w:rFonts w:asciiTheme="minorHAnsi" w:hAnsiTheme="minorHAnsi"/>
                      <w:sz w:val="20"/>
                      <w:szCs w:val="20"/>
                    </w:rPr>
                    <w:t>ję moich danych osobowych (</w:t>
                  </w: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 xml:space="preserve">wizerunku) w celu promowania działań realizowanych w ramach projektu pn.: „KOOPERACJE 3D – model wielosektorowej współpracy na rzecz wsparcia osób i rodzin”, m. in. na stronach internetowych, w tym na stronie internetowej ROPS (www.rops.krakow.pl), w materiałach informacyjnych ROPS i publikacjach drukowanych. </w:t>
                  </w:r>
                </w:p>
                <w:p w:rsidR="00E4424D" w:rsidRPr="00945525" w:rsidRDefault="00E4424D" w:rsidP="00E4424D">
                  <w:pPr>
                    <w:pStyle w:val="Bezodstpw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4424D" w:rsidRPr="00945525" w:rsidRDefault="00E4424D" w:rsidP="00E4424D">
                  <w:pPr>
                    <w:pStyle w:val="Bezodstpw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>Oświadczam, że zostałam/-em poinformowana/-y, że zgoda może zostać cofnięta w dowolnym momencie poprzez przesłanie Administratorowi (na adres ROPS w Krakowie, ul.  Piastowska 32, 30-070 Kraków) lub pocztą elektroniczną na adres: biuro@rops.krakow.pl) oświadczenia o cofnięciu zgody.</w:t>
                  </w:r>
                </w:p>
                <w:p w:rsidR="00C1492F" w:rsidRDefault="00C1492F" w:rsidP="00C1492F">
                  <w:pPr>
                    <w:pStyle w:val="Bezodstpw"/>
                    <w:jc w:val="both"/>
                    <w:rPr>
                      <w:rFonts w:ascii="Times New Roman" w:hAnsi="Times New Roman"/>
                    </w:rPr>
                  </w:pPr>
                </w:p>
                <w:p w:rsidR="00C1492F" w:rsidRDefault="00C1492F" w:rsidP="00C1492F">
                  <w:pPr>
                    <w:pStyle w:val="Bezodstpw"/>
                    <w:jc w:val="both"/>
                    <w:rPr>
                      <w:rFonts w:ascii="Times New Roman" w:hAnsi="Times New Roman"/>
                    </w:rPr>
                  </w:pPr>
                </w:p>
                <w:p w:rsidR="00C1492F" w:rsidRDefault="00C1492F" w:rsidP="00C1492F">
                  <w:pPr>
                    <w:pStyle w:val="Bezodstpw"/>
                    <w:jc w:val="both"/>
                    <w:rPr>
                      <w:rFonts w:ascii="Times New Roman" w:hAnsi="Times New Roman"/>
                    </w:rPr>
                  </w:pPr>
                </w:p>
                <w:p w:rsidR="00C1492F" w:rsidRPr="003F19AA" w:rsidRDefault="00C1492F" w:rsidP="00C1492F">
                  <w:pPr>
                    <w:shd w:val="clear" w:color="auto" w:fill="FFFFFF"/>
                    <w:spacing w:line="240" w:lineRule="auto"/>
                    <w:ind w:left="1701" w:firstLine="3828"/>
                    <w:rPr>
                      <w:rFonts w:asciiTheme="minorHAnsi" w:hAnsiTheme="minorHAnsi"/>
                      <w:bCs/>
                    </w:rPr>
                  </w:pPr>
                  <w:r w:rsidRPr="003F19AA">
                    <w:rPr>
                      <w:rFonts w:asciiTheme="minorHAnsi" w:hAnsiTheme="minorHAnsi"/>
                      <w:bCs/>
                    </w:rPr>
                    <w:t>..........................................................</w:t>
                  </w:r>
                </w:p>
                <w:p w:rsidR="00C1492F" w:rsidRPr="00C1492F" w:rsidRDefault="00C1492F" w:rsidP="00C1492F">
                  <w:pPr>
                    <w:spacing w:line="240" w:lineRule="auto"/>
                    <w:rPr>
                      <w:rFonts w:asciiTheme="minorHAnsi" w:eastAsia="Times New Roman" w:hAnsiTheme="minorHAnsi"/>
                      <w:color w:val="FF0000"/>
                      <w:sz w:val="20"/>
                      <w:highlight w:val="yellow"/>
                      <w:lang w:val="cs-CZ"/>
                    </w:rPr>
                  </w:pPr>
                  <w:r w:rsidRPr="003F19AA">
                    <w:rPr>
                      <w:rFonts w:asciiTheme="minorHAnsi" w:eastAsia="Times New Roman" w:hAnsiTheme="minorHAnsi"/>
                      <w:sz w:val="20"/>
                    </w:rPr>
                    <w:t xml:space="preserve">                                                                                                                    </w:t>
                  </w:r>
                  <w:r>
                    <w:rPr>
                      <w:rFonts w:asciiTheme="minorHAnsi" w:eastAsia="Times New Roman" w:hAnsiTheme="minorHAnsi"/>
                      <w:sz w:val="20"/>
                    </w:rPr>
                    <w:t xml:space="preserve">           </w:t>
                  </w:r>
                  <w:r w:rsidRPr="003F19AA">
                    <w:rPr>
                      <w:rFonts w:asciiTheme="minorHAnsi" w:eastAsia="Times New Roman" w:hAnsiTheme="minorHAnsi"/>
                      <w:sz w:val="20"/>
                    </w:rPr>
                    <w:t xml:space="preserve"> (data i podpis uczestnika)    </w:t>
                  </w:r>
                </w:p>
              </w:tc>
              <w:tc>
                <w:tcPr>
                  <w:tcW w:w="66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87CD5" w:rsidRPr="003F19AA" w:rsidRDefault="00D23A88" w:rsidP="00E277CD">
                  <w:pPr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FF0000"/>
                      <w:sz w:val="20"/>
                      <w:highlight w:val="yellow"/>
                    </w:rPr>
                  </w:pPr>
                  <w:r w:rsidRPr="003F19AA">
                    <w:rPr>
                      <w:rFonts w:asciiTheme="minorHAnsi" w:eastAsia="Times New Roman" w:hAnsiTheme="minorHAnsi"/>
                      <w:b/>
                      <w:bCs/>
                      <w:color w:val="FF0000"/>
                      <w:sz w:val="20"/>
                      <w:highlight w:val="yellow"/>
                    </w:rPr>
                    <w:lastRenderedPageBreak/>
                    <w:t xml:space="preserve">     </w:t>
                  </w:r>
                </w:p>
                <w:p w:rsidR="00D23A88" w:rsidRPr="003F19AA" w:rsidRDefault="00D23A88" w:rsidP="00E277CD">
                  <w:pPr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FF0000"/>
                      <w:sz w:val="20"/>
                      <w:highlight w:val="yellow"/>
                    </w:rPr>
                  </w:pPr>
                  <w:r w:rsidRPr="003F19AA">
                    <w:rPr>
                      <w:rFonts w:asciiTheme="minorHAnsi" w:eastAsia="Times New Roman" w:hAnsiTheme="minorHAnsi"/>
                      <w:b/>
                      <w:bCs/>
                      <w:color w:val="FF0000"/>
                      <w:sz w:val="20"/>
                      <w:highlight w:val="yellow"/>
                    </w:rPr>
                    <w:t xml:space="preserve">     Podpis osoby zgłaszającej się</w:t>
                  </w:r>
                </w:p>
                <w:p w:rsidR="00D23A88" w:rsidRPr="003F19AA" w:rsidRDefault="00D23A88" w:rsidP="00E277CD">
                  <w:pPr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FF0000"/>
                      <w:sz w:val="20"/>
                      <w:highlight w:val="yellow"/>
                    </w:rPr>
                  </w:pPr>
                </w:p>
                <w:p w:rsidR="00D23A88" w:rsidRPr="003F19AA" w:rsidRDefault="00D23A88" w:rsidP="00E277CD">
                  <w:pPr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FF0000"/>
                      <w:sz w:val="20"/>
                      <w:highlight w:val="yellow"/>
                    </w:rPr>
                  </w:pPr>
                </w:p>
                <w:p w:rsidR="00D23A88" w:rsidRPr="003F19AA" w:rsidRDefault="00D23A88" w:rsidP="00E277CD">
                  <w:pPr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FF0000"/>
                      <w:sz w:val="20"/>
                    </w:rPr>
                  </w:pPr>
                  <w:r w:rsidRPr="003F19AA">
                    <w:rPr>
                      <w:rFonts w:asciiTheme="minorHAnsi" w:eastAsia="Times New Roman" w:hAnsiTheme="minorHAnsi"/>
                      <w:color w:val="FF0000"/>
                      <w:sz w:val="20"/>
                      <w:highlight w:val="yellow"/>
                      <w:shd w:val="clear" w:color="auto" w:fill="C4BC96" w:themeFill="background2" w:themeFillShade="BF"/>
                    </w:rPr>
                    <w:t xml:space="preserve"> </w:t>
                  </w:r>
                  <w:r w:rsidR="00EC7539" w:rsidRPr="003F19AA">
                    <w:rPr>
                      <w:rFonts w:asciiTheme="minorHAnsi" w:eastAsia="Times New Roman" w:hAnsiTheme="minorHAnsi"/>
                      <w:color w:val="FF0000"/>
                      <w:sz w:val="20"/>
                      <w:highlight w:val="yellow"/>
                      <w:shd w:val="clear" w:color="auto" w:fill="C4BC96" w:themeFill="background2" w:themeFillShade="BF"/>
                    </w:rPr>
                    <w:t>…</w:t>
                  </w:r>
                  <w:r w:rsidRPr="003F19AA">
                    <w:rPr>
                      <w:rFonts w:asciiTheme="minorHAnsi" w:eastAsia="Times New Roman" w:hAnsiTheme="minorHAnsi"/>
                      <w:color w:val="FF0000"/>
                      <w:sz w:val="20"/>
                      <w:highlight w:val="yellow"/>
                      <w:shd w:val="clear" w:color="auto" w:fill="C4BC96" w:themeFill="background2" w:themeFillShade="BF"/>
                    </w:rPr>
                    <w:t>............................................</w:t>
                  </w:r>
                </w:p>
              </w:tc>
            </w:tr>
          </w:tbl>
          <w:p w:rsidR="00D23A88" w:rsidRPr="003F19AA" w:rsidRDefault="00D23A88" w:rsidP="00E277CD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EC7539" w:rsidRPr="003F19AA" w:rsidTr="00D65623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EC7539" w:rsidRPr="003F19AA" w:rsidRDefault="00EC7539" w:rsidP="00E277CD">
            <w:pPr>
              <w:spacing w:line="240" w:lineRule="auto"/>
              <w:rPr>
                <w:rFonts w:asciiTheme="minorHAnsi" w:eastAsia="Times New Roman" w:hAnsiTheme="minorHAnsi"/>
                <w:b/>
                <w:sz w:val="20"/>
              </w:rPr>
            </w:pPr>
            <w:r w:rsidRPr="003F19AA">
              <w:rPr>
                <w:rFonts w:asciiTheme="minorHAnsi" w:eastAsia="Times New Roman" w:hAnsiTheme="minorHAnsi"/>
                <w:b/>
                <w:sz w:val="20"/>
              </w:rPr>
              <w:lastRenderedPageBreak/>
              <w:t>CZĘŚĆ V. POTWIERDZENIE AKTUALNOŚCI INFRMACJI ZAWARTYCH W FIRMULARZU NA DZIEŃ ROZPOCZĘCIA UDZIAŁU W PROJEKCIE</w:t>
            </w:r>
          </w:p>
        </w:tc>
      </w:tr>
      <w:tr w:rsidR="00EC7539" w:rsidRPr="003F19AA" w:rsidTr="00D65623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  <w:r w:rsidRPr="003F19AA">
              <w:rPr>
                <w:rFonts w:asciiTheme="minorHAnsi" w:eastAsia="Times New Roman" w:hAnsiTheme="minorHAnsi"/>
                <w:b/>
                <w:sz w:val="20"/>
              </w:rPr>
              <w:t>Potwierdzam aktualność</w:t>
            </w:r>
            <w:r w:rsidRPr="003F19AA">
              <w:rPr>
                <w:rFonts w:asciiTheme="minorHAnsi" w:eastAsia="Times New Roman" w:hAnsiTheme="minorHAnsi"/>
                <w:sz w:val="20"/>
              </w:rPr>
              <w:t xml:space="preserve"> informacji zawartych w formularzu zgłoszeniowym na dzień rozpoczęcia udziału w </w:t>
            </w:r>
            <w:r w:rsidRPr="003F19AA">
              <w:rPr>
                <w:rFonts w:asciiTheme="minorHAnsi" w:eastAsia="Times New Roman" w:hAnsiTheme="minorHAnsi"/>
                <w:sz w:val="20"/>
              </w:rPr>
              <w:br/>
            </w:r>
            <w:r w:rsidRPr="003F19AA">
              <w:rPr>
                <w:rFonts w:asciiTheme="minorHAnsi" w:eastAsia="Times New Roman" w:hAnsiTheme="minorHAnsi"/>
                <w:sz w:val="20"/>
              </w:rPr>
              <w:br/>
              <w:t>projekcie</w:t>
            </w:r>
            <w:r w:rsidR="001F4D12">
              <w:rPr>
                <w:rStyle w:val="Odwoanieprzypisudolnego"/>
                <w:rFonts w:asciiTheme="minorHAnsi" w:eastAsia="Times New Roman" w:hAnsiTheme="minorHAnsi"/>
                <w:sz w:val="20"/>
              </w:rPr>
              <w:footnoteReference w:id="3"/>
            </w:r>
            <w:r w:rsidRPr="003F19AA">
              <w:rPr>
                <w:rFonts w:asciiTheme="minorHAnsi" w:eastAsia="Times New Roman" w:hAnsiTheme="minorHAnsi"/>
                <w:sz w:val="20"/>
              </w:rPr>
              <w:t>, tj. na dzień ………………………………..</w:t>
            </w: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  <w:r w:rsidRPr="003F19AA">
              <w:rPr>
                <w:rFonts w:asciiTheme="minorHAnsi" w:eastAsia="Times New Roman" w:hAnsiTheme="minorHAnsi"/>
                <w:b/>
                <w:sz w:val="20"/>
              </w:rPr>
              <w:t>Informacje</w:t>
            </w:r>
            <w:r w:rsidRPr="003F19AA">
              <w:rPr>
                <w:rFonts w:asciiTheme="minorHAnsi" w:eastAsia="Times New Roman" w:hAnsiTheme="minorHAnsi"/>
                <w:sz w:val="20"/>
              </w:rPr>
              <w:t xml:space="preserve"> zawarte w formularzu zgłoszeniowym </w:t>
            </w:r>
            <w:r w:rsidRPr="003F19AA">
              <w:rPr>
                <w:rFonts w:asciiTheme="minorHAnsi" w:eastAsia="Times New Roman" w:hAnsiTheme="minorHAnsi"/>
                <w:b/>
                <w:sz w:val="20"/>
              </w:rPr>
              <w:t>uległy zmianie</w:t>
            </w:r>
            <w:r w:rsidRPr="003F19AA">
              <w:rPr>
                <w:rFonts w:asciiTheme="minorHAnsi" w:eastAsia="Times New Roman" w:hAnsiTheme="minorHAnsi"/>
                <w:sz w:val="20"/>
              </w:rPr>
              <w:t xml:space="preserve"> w stosunku do podanych na dzień </w:t>
            </w:r>
            <w:r w:rsidRPr="003F19AA">
              <w:rPr>
                <w:rFonts w:asciiTheme="minorHAnsi" w:eastAsia="Times New Roman" w:hAnsiTheme="minorHAnsi"/>
                <w:sz w:val="20"/>
              </w:rPr>
              <w:br/>
            </w:r>
            <w:r w:rsidRPr="003F19AA">
              <w:rPr>
                <w:rFonts w:asciiTheme="minorHAnsi" w:eastAsia="Times New Roman" w:hAnsiTheme="minorHAnsi"/>
                <w:sz w:val="20"/>
              </w:rPr>
              <w:br/>
              <w:t>rozpoczęcia udziału w projekcie w następującym zakresie (jeśli dotyczy):</w:t>
            </w: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  <w:r w:rsidRPr="003F19AA">
              <w:rPr>
                <w:rFonts w:asciiTheme="minorHAnsi" w:eastAsia="Times New Roman" w:hAnsiTheme="minorHAnsi"/>
                <w:sz w:val="20"/>
              </w:rPr>
              <w:t>………………………………………………………………………………………………………………………</w:t>
            </w: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  <w:r w:rsidRPr="003F19AA">
              <w:rPr>
                <w:rFonts w:asciiTheme="minorHAnsi" w:eastAsia="Times New Roman" w:hAnsiTheme="minorHAnsi"/>
                <w:sz w:val="20"/>
              </w:rPr>
              <w:t>………………………………………………………………………………………………………………………</w:t>
            </w: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  <w:r w:rsidRPr="003F19AA">
              <w:rPr>
                <w:rFonts w:asciiTheme="minorHAnsi" w:eastAsia="Times New Roman" w:hAnsiTheme="minorHAnsi"/>
                <w:sz w:val="20"/>
              </w:rPr>
              <w:t>………………………………………………………………………………………………………………………</w:t>
            </w: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  <w:r w:rsidRPr="003F19AA">
              <w:rPr>
                <w:rFonts w:asciiTheme="minorHAnsi" w:eastAsia="Times New Roman" w:hAnsiTheme="minorHAnsi"/>
                <w:sz w:val="20"/>
              </w:rPr>
              <w:t>………………………………………………………………………………………………………………………</w:t>
            </w: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EC7539" w:rsidRPr="003F19AA" w:rsidRDefault="00037BE7" w:rsidP="00037BE7">
            <w:pPr>
              <w:spacing w:line="24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                                                                                                                                             …………</w:t>
            </w:r>
            <w:r w:rsidR="00EC7539" w:rsidRPr="003F19AA">
              <w:rPr>
                <w:rFonts w:asciiTheme="minorHAnsi" w:eastAsia="Times New Roman" w:hAnsiTheme="minorHAnsi"/>
                <w:sz w:val="20"/>
              </w:rPr>
              <w:t>……………………………………..</w:t>
            </w:r>
          </w:p>
          <w:p w:rsidR="00EC7539" w:rsidRPr="003F19AA" w:rsidRDefault="00EC7539" w:rsidP="00037BE7">
            <w:pPr>
              <w:spacing w:line="24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3F19AA">
              <w:rPr>
                <w:rFonts w:asciiTheme="minorHAnsi" w:eastAsia="Times New Roman" w:hAnsiTheme="minorHAnsi"/>
                <w:sz w:val="20"/>
              </w:rPr>
              <w:t xml:space="preserve">                                                                                                                    </w:t>
            </w:r>
            <w:r w:rsidR="00037BE7">
              <w:rPr>
                <w:rFonts w:asciiTheme="minorHAnsi" w:eastAsia="Times New Roman" w:hAnsiTheme="minorHAnsi"/>
                <w:sz w:val="20"/>
              </w:rPr>
              <w:t xml:space="preserve">                            </w:t>
            </w:r>
            <w:r w:rsidRPr="003F19AA">
              <w:rPr>
                <w:rFonts w:asciiTheme="minorHAnsi" w:eastAsia="Times New Roman" w:hAnsiTheme="minorHAnsi"/>
                <w:sz w:val="20"/>
              </w:rPr>
              <w:t>(</w:t>
            </w:r>
            <w:r w:rsidR="002D5D94" w:rsidRPr="003F19AA">
              <w:rPr>
                <w:rFonts w:asciiTheme="minorHAnsi" w:eastAsia="Times New Roman" w:hAnsiTheme="minorHAnsi"/>
                <w:sz w:val="20"/>
              </w:rPr>
              <w:t xml:space="preserve">data i </w:t>
            </w:r>
            <w:r w:rsidRPr="003F19AA">
              <w:rPr>
                <w:rFonts w:asciiTheme="minorHAnsi" w:eastAsia="Times New Roman" w:hAnsiTheme="minorHAnsi"/>
                <w:sz w:val="20"/>
              </w:rPr>
              <w:t xml:space="preserve">podpis uczestnika)    </w:t>
            </w:r>
          </w:p>
        </w:tc>
      </w:tr>
    </w:tbl>
    <w:p w:rsidR="00BF7B28" w:rsidRPr="003F19AA" w:rsidRDefault="00BF7B28" w:rsidP="00EC7539">
      <w:pPr>
        <w:autoSpaceDE w:val="0"/>
        <w:autoSpaceDN w:val="0"/>
        <w:adjustRightInd w:val="0"/>
        <w:ind w:left="0" w:firstLine="0"/>
        <w:rPr>
          <w:rFonts w:asciiTheme="minorHAnsi" w:hAnsiTheme="minorHAnsi" w:cs="Calibri"/>
          <w:b/>
          <w:bCs/>
          <w:sz w:val="24"/>
          <w:szCs w:val="24"/>
        </w:rPr>
      </w:pPr>
    </w:p>
    <w:p w:rsidR="00BF7B28" w:rsidRPr="003F19AA" w:rsidRDefault="00BF7B28" w:rsidP="00BF7B28">
      <w:pPr>
        <w:tabs>
          <w:tab w:val="num" w:pos="0"/>
          <w:tab w:val="left" w:pos="284"/>
        </w:tabs>
        <w:jc w:val="left"/>
        <w:rPr>
          <w:rFonts w:asciiTheme="minorHAnsi" w:hAnsiTheme="minorHAnsi"/>
          <w:sz w:val="2"/>
          <w:szCs w:val="2"/>
        </w:rPr>
      </w:pPr>
    </w:p>
    <w:p w:rsidR="00D23A88" w:rsidRPr="003F19AA" w:rsidRDefault="00D23A88" w:rsidP="0015399E">
      <w:pPr>
        <w:spacing w:line="240" w:lineRule="auto"/>
        <w:rPr>
          <w:rFonts w:asciiTheme="minorHAnsi" w:hAnsiTheme="minorHAnsi"/>
          <w:i/>
          <w:sz w:val="20"/>
          <w:szCs w:val="20"/>
        </w:rPr>
      </w:pPr>
    </w:p>
    <w:p w:rsidR="00D23A88" w:rsidRPr="003F19AA" w:rsidRDefault="00D23A88" w:rsidP="0015399E">
      <w:pPr>
        <w:spacing w:line="240" w:lineRule="auto"/>
        <w:rPr>
          <w:rFonts w:asciiTheme="minorHAnsi" w:hAnsiTheme="minorHAnsi"/>
          <w:i/>
          <w:sz w:val="20"/>
          <w:szCs w:val="20"/>
        </w:rPr>
      </w:pPr>
    </w:p>
    <w:p w:rsidR="004D1A88" w:rsidRDefault="004D1A88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</w:p>
    <w:p w:rsidR="004D1A88" w:rsidRDefault="004D1A88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</w:p>
    <w:p w:rsidR="004D1A88" w:rsidRDefault="004D1A88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</w:p>
    <w:p w:rsidR="004D1A88" w:rsidRDefault="004D1A88" w:rsidP="00963A33">
      <w:pPr>
        <w:suppressAutoHyphens/>
        <w:spacing w:line="276" w:lineRule="auto"/>
        <w:ind w:left="0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</w:p>
    <w:sectPr w:rsidR="004D1A88" w:rsidSect="00B671E1">
      <w:headerReference w:type="default" r:id="rId9"/>
      <w:footerReference w:type="default" r:id="rId10"/>
      <w:pgSz w:w="11906" w:h="16838"/>
      <w:pgMar w:top="284" w:right="1417" w:bottom="1702" w:left="1417" w:header="70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AC6" w:rsidRDefault="00DB6AC6" w:rsidP="005839D5">
      <w:pPr>
        <w:spacing w:line="240" w:lineRule="auto"/>
      </w:pPr>
      <w:r>
        <w:separator/>
      </w:r>
    </w:p>
  </w:endnote>
  <w:endnote w:type="continuationSeparator" w:id="0">
    <w:p w:rsidR="00DB6AC6" w:rsidRDefault="00DB6AC6" w:rsidP="005839D5">
      <w:pPr>
        <w:spacing w:line="240" w:lineRule="auto"/>
      </w:pPr>
      <w:r>
        <w:continuationSeparator/>
      </w:r>
    </w:p>
  </w:endnote>
  <w:endnote w:type="continuationNotice" w:id="1">
    <w:p w:rsidR="00DB6AC6" w:rsidRDefault="00DB6AC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389" w:rsidRDefault="00F54389" w:rsidP="00341299">
    <w:pPr>
      <w:pStyle w:val="Stopka"/>
      <w:ind w:left="0" w:firstLine="0"/>
    </w:pPr>
  </w:p>
  <w:p w:rsidR="00F54389" w:rsidRDefault="00F54389" w:rsidP="0049374F">
    <w:pPr>
      <w:pStyle w:val="Stopka"/>
      <w:jc w:val="center"/>
    </w:pPr>
    <w:r w:rsidRPr="007A1D6E">
      <w:rPr>
        <w:rFonts w:eastAsia="Times New Roman"/>
        <w:b/>
        <w:noProof/>
        <w:sz w:val="24"/>
        <w:szCs w:val="24"/>
        <w:lang w:eastAsia="pl-PL"/>
      </w:rPr>
      <w:drawing>
        <wp:inline distT="0" distB="0" distL="0" distR="0">
          <wp:extent cx="5760720" cy="885825"/>
          <wp:effectExtent l="0" t="0" r="0" b="9525"/>
          <wp:docPr id="6" name="Obraz 6" descr="C:\Users\nwierzelewska\Desktop\3d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wierzelewska\Desktop\3d-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4389" w:rsidRPr="00341299" w:rsidRDefault="00F54389">
    <w:pPr>
      <w:pStyle w:val="Stopka"/>
      <w:jc w:val="center"/>
      <w:rPr>
        <w:rFonts w:ascii="Times New Roman" w:hAnsi="Times New Roman"/>
        <w:sz w:val="16"/>
        <w:szCs w:val="16"/>
      </w:rPr>
    </w:pPr>
    <w:r w:rsidRPr="00341299">
      <w:rPr>
        <w:rFonts w:ascii="Times New Roman" w:hAnsi="Times New Roman"/>
        <w:sz w:val="16"/>
        <w:szCs w:val="16"/>
      </w:rPr>
      <w:t xml:space="preserve">Strona </w:t>
    </w:r>
    <w:r w:rsidR="005B2FBE" w:rsidRPr="00341299">
      <w:rPr>
        <w:rFonts w:ascii="Times New Roman" w:hAnsi="Times New Roman"/>
        <w:bCs/>
        <w:sz w:val="16"/>
        <w:szCs w:val="16"/>
      </w:rPr>
      <w:fldChar w:fldCharType="begin"/>
    </w:r>
    <w:r w:rsidRPr="00341299">
      <w:rPr>
        <w:rFonts w:ascii="Times New Roman" w:hAnsi="Times New Roman"/>
        <w:bCs/>
        <w:sz w:val="16"/>
        <w:szCs w:val="16"/>
      </w:rPr>
      <w:instrText>PAGE</w:instrText>
    </w:r>
    <w:r w:rsidR="005B2FBE" w:rsidRPr="00341299">
      <w:rPr>
        <w:rFonts w:ascii="Times New Roman" w:hAnsi="Times New Roman"/>
        <w:bCs/>
        <w:sz w:val="16"/>
        <w:szCs w:val="16"/>
      </w:rPr>
      <w:fldChar w:fldCharType="separate"/>
    </w:r>
    <w:r w:rsidR="00963A33">
      <w:rPr>
        <w:rFonts w:ascii="Times New Roman" w:hAnsi="Times New Roman"/>
        <w:bCs/>
        <w:noProof/>
        <w:sz w:val="16"/>
        <w:szCs w:val="16"/>
      </w:rPr>
      <w:t>6</w:t>
    </w:r>
    <w:r w:rsidR="005B2FBE" w:rsidRPr="00341299">
      <w:rPr>
        <w:rFonts w:ascii="Times New Roman" w:hAnsi="Times New Roman"/>
        <w:bCs/>
        <w:sz w:val="16"/>
        <w:szCs w:val="16"/>
      </w:rPr>
      <w:fldChar w:fldCharType="end"/>
    </w:r>
    <w:r w:rsidRPr="00341299">
      <w:rPr>
        <w:rFonts w:ascii="Times New Roman" w:hAnsi="Times New Roman"/>
        <w:sz w:val="16"/>
        <w:szCs w:val="16"/>
      </w:rPr>
      <w:t xml:space="preserve"> z </w:t>
    </w:r>
    <w:r w:rsidR="005B2FBE" w:rsidRPr="00341299">
      <w:rPr>
        <w:rFonts w:ascii="Times New Roman" w:hAnsi="Times New Roman"/>
        <w:bCs/>
        <w:sz w:val="16"/>
        <w:szCs w:val="16"/>
      </w:rPr>
      <w:fldChar w:fldCharType="begin"/>
    </w:r>
    <w:r w:rsidRPr="00341299">
      <w:rPr>
        <w:rFonts w:ascii="Times New Roman" w:hAnsi="Times New Roman"/>
        <w:bCs/>
        <w:sz w:val="16"/>
        <w:szCs w:val="16"/>
      </w:rPr>
      <w:instrText>NUMPAGES</w:instrText>
    </w:r>
    <w:r w:rsidR="005B2FBE" w:rsidRPr="00341299">
      <w:rPr>
        <w:rFonts w:ascii="Times New Roman" w:hAnsi="Times New Roman"/>
        <w:bCs/>
        <w:sz w:val="16"/>
        <w:szCs w:val="16"/>
      </w:rPr>
      <w:fldChar w:fldCharType="separate"/>
    </w:r>
    <w:r w:rsidR="00963A33">
      <w:rPr>
        <w:rFonts w:ascii="Times New Roman" w:hAnsi="Times New Roman"/>
        <w:bCs/>
        <w:noProof/>
        <w:sz w:val="16"/>
        <w:szCs w:val="16"/>
      </w:rPr>
      <w:t>6</w:t>
    </w:r>
    <w:r w:rsidR="005B2FBE" w:rsidRPr="00341299">
      <w:rPr>
        <w:rFonts w:ascii="Times New Roman" w:hAnsi="Times New Roman"/>
        <w:bCs/>
        <w:sz w:val="16"/>
        <w:szCs w:val="16"/>
      </w:rPr>
      <w:fldChar w:fldCharType="end"/>
    </w:r>
  </w:p>
  <w:p w:rsidR="00F54389" w:rsidRPr="009F2719" w:rsidRDefault="00F54389" w:rsidP="00341299">
    <w:pPr>
      <w:pStyle w:val="Stopka"/>
      <w:ind w:left="0"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AC6" w:rsidRDefault="00DB6AC6" w:rsidP="005839D5">
      <w:pPr>
        <w:spacing w:line="240" w:lineRule="auto"/>
      </w:pPr>
      <w:r>
        <w:separator/>
      </w:r>
    </w:p>
  </w:footnote>
  <w:footnote w:type="continuationSeparator" w:id="0">
    <w:p w:rsidR="00DB6AC6" w:rsidRDefault="00DB6AC6" w:rsidP="005839D5">
      <w:pPr>
        <w:spacing w:line="240" w:lineRule="auto"/>
      </w:pPr>
      <w:r>
        <w:continuationSeparator/>
      </w:r>
    </w:p>
  </w:footnote>
  <w:footnote w:type="continuationNotice" w:id="1">
    <w:p w:rsidR="00DB6AC6" w:rsidRDefault="00DB6AC6">
      <w:pPr>
        <w:spacing w:line="240" w:lineRule="auto"/>
      </w:pPr>
    </w:p>
  </w:footnote>
  <w:footnote w:id="2">
    <w:p w:rsidR="00F54389" w:rsidRPr="001D3448" w:rsidRDefault="00F54389" w:rsidP="001F4D12">
      <w:pPr>
        <w:pStyle w:val="Tekstprzypisudolnego"/>
        <w:rPr>
          <w:sz w:val="18"/>
        </w:rPr>
      </w:pPr>
      <w:r w:rsidRPr="001D3448">
        <w:rPr>
          <w:rStyle w:val="Odwoanieprzypisudolnego"/>
          <w:sz w:val="18"/>
        </w:rPr>
        <w:footnoteRef/>
      </w:r>
      <w:r w:rsidRPr="001D3448">
        <w:rPr>
          <w:sz w:val="18"/>
        </w:rPr>
        <w:t xml:space="preserve"> Do kategorii osób w </w:t>
      </w:r>
      <w:r w:rsidRPr="001D3448">
        <w:rPr>
          <w:b/>
          <w:sz w:val="18"/>
        </w:rPr>
        <w:t>innej niekorzystnej sytuacji społecznej</w:t>
      </w:r>
      <w:r w:rsidRPr="001D3448">
        <w:rPr>
          <w:sz w:val="18"/>
        </w:rPr>
        <w:t xml:space="preserve"> </w:t>
      </w:r>
      <w:r w:rsidRPr="001D3448">
        <w:rPr>
          <w:b/>
          <w:sz w:val="18"/>
          <w:u w:val="single"/>
        </w:rPr>
        <w:t>zalicza się</w:t>
      </w:r>
      <w:r w:rsidRPr="001D3448">
        <w:rPr>
          <w:sz w:val="18"/>
        </w:rPr>
        <w:t xml:space="preserve"> m.in. poniższe grupy: osoby z wykształceniem niższym niż podstawowe (ISCED 0) będące poza wiekiem typowym dla ukończenia poziomu ISCED1; byli więźniowie; narkomani; osoby bezdomne lub wykluczone z dostępu do mieszkań; </w:t>
      </w:r>
      <w:r w:rsidRPr="001D3448">
        <w:rPr>
          <w:b/>
          <w:sz w:val="18"/>
        </w:rPr>
        <w:t>osoby z obszarów wiejskich (osoby przebywające na obszarach słabo zaludnionych zgodnie ze stopniem urbanizacji (DEGURBA kategoria 3)</w:t>
      </w:r>
      <w:r w:rsidRPr="001D3448">
        <w:rPr>
          <w:sz w:val="18"/>
        </w:rPr>
        <w:t xml:space="preserve">. Obszary słabo zaludnione to obszary, na których więcej niż 50% populacji zamieszkuje tereny wiejskie). </w:t>
      </w:r>
    </w:p>
    <w:p w:rsidR="00F54389" w:rsidRPr="001D3448" w:rsidRDefault="00F54389" w:rsidP="001F4D12">
      <w:pPr>
        <w:pStyle w:val="Tekstprzypisudolnego"/>
        <w:rPr>
          <w:sz w:val="18"/>
        </w:rPr>
      </w:pPr>
      <w:r w:rsidRPr="001D3448">
        <w:rPr>
          <w:sz w:val="18"/>
        </w:rPr>
        <w:t xml:space="preserve">Za inną niekorzystną sytuację społeczną </w:t>
      </w:r>
      <w:r w:rsidRPr="001D3448">
        <w:rPr>
          <w:sz w:val="18"/>
          <w:u w:val="single"/>
        </w:rPr>
        <w:t>nie uznaje się</w:t>
      </w:r>
      <w:r w:rsidRPr="001D3448">
        <w:rPr>
          <w:sz w:val="18"/>
        </w:rPr>
        <w:t xml:space="preserve">: niepełnosprawności; bycia migrantem; pochodzenia z gospodarstw domowych bez osób pracujących; pochodzenia z gospodarstw domowych bez osób pracujących z dziećmi na utrzymaniu; pochodzenia z gospodarstw domowych składających się z jednej osoby dorosłej i dzieci pozostających na utrzymaniu; płci; statusu na rynku pracy (np. długotrwałe bezrobocie); wieku; wykształcenia co najmniej na poziomie ISCED 1 (podstawowym). </w:t>
      </w:r>
    </w:p>
    <w:p w:rsidR="00F54389" w:rsidRDefault="00F54389">
      <w:pPr>
        <w:pStyle w:val="Tekstprzypisudolnego"/>
      </w:pPr>
    </w:p>
  </w:footnote>
  <w:footnote w:id="3">
    <w:p w:rsidR="00F54389" w:rsidRDefault="00F543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F4D12">
        <w:t>Dniem rozpoczęcia udziału w projekcie jest dzień udziału uczestnika w pierwszej formie wsparcia w ramach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389" w:rsidRDefault="00F54389" w:rsidP="005473F6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00A402E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2116CF1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040201C0"/>
    <w:multiLevelType w:val="hybridMultilevel"/>
    <w:tmpl w:val="AC409F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4782C83"/>
    <w:multiLevelType w:val="hybridMultilevel"/>
    <w:tmpl w:val="A45836DA"/>
    <w:lvl w:ilvl="0" w:tplc="87D43A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E9278E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AE351E2"/>
    <w:multiLevelType w:val="multilevel"/>
    <w:tmpl w:val="8D6A8A72"/>
    <w:lvl w:ilvl="0">
      <w:start w:val="1"/>
      <w:numFmt w:val="upperRoman"/>
      <w:lvlText w:val="%1."/>
      <w:lvlJc w:val="right"/>
      <w:pPr>
        <w:ind w:left="567" w:hanging="340"/>
      </w:pPr>
      <w:rPr>
        <w:b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768"/>
        </w:tabs>
        <w:ind w:left="737" w:hanging="453"/>
      </w:pPr>
      <w:rPr>
        <w:strike w:val="0"/>
        <w:dstrike w:val="0"/>
        <w:color w:val="00000A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Theme="minorHAnsi" w:eastAsia="Times New Roman" w:hAnsiTheme="minorHAnsi" w:cstheme="minorHAnsi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800B26"/>
    <w:multiLevelType w:val="hybridMultilevel"/>
    <w:tmpl w:val="DD4896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159377F"/>
    <w:multiLevelType w:val="hybridMultilevel"/>
    <w:tmpl w:val="824C32EA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275369D"/>
    <w:multiLevelType w:val="hybridMultilevel"/>
    <w:tmpl w:val="A1966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174B4469"/>
    <w:multiLevelType w:val="hybridMultilevel"/>
    <w:tmpl w:val="6BC6FB7A"/>
    <w:lvl w:ilvl="0" w:tplc="D3BA22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5F45A8"/>
    <w:multiLevelType w:val="multilevel"/>
    <w:tmpl w:val="1E6EB5C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9185C54"/>
    <w:multiLevelType w:val="hybridMultilevel"/>
    <w:tmpl w:val="900EC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9" w15:restartNumberingAfterBreak="0">
    <w:nsid w:val="215B5206"/>
    <w:multiLevelType w:val="hybridMultilevel"/>
    <w:tmpl w:val="00F4FD18"/>
    <w:lvl w:ilvl="0" w:tplc="7CBA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1266E7"/>
    <w:multiLevelType w:val="hybridMultilevel"/>
    <w:tmpl w:val="8018AF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7E587B"/>
    <w:multiLevelType w:val="hybridMultilevel"/>
    <w:tmpl w:val="43C2DC6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A67593"/>
    <w:multiLevelType w:val="hybridMultilevel"/>
    <w:tmpl w:val="1EB2DB98"/>
    <w:lvl w:ilvl="0" w:tplc="E0F24822">
      <w:start w:val="1"/>
      <w:numFmt w:val="decimal"/>
      <w:lvlText w:val="%1)"/>
      <w:lvlJc w:val="left"/>
      <w:pPr>
        <w:ind w:left="927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27F04D2D"/>
    <w:multiLevelType w:val="hybridMultilevel"/>
    <w:tmpl w:val="75AA9958"/>
    <w:lvl w:ilvl="0" w:tplc="337472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710" w:hanging="360"/>
      </w:pPr>
    </w:lvl>
    <w:lvl w:ilvl="2" w:tplc="331E972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CF414D"/>
    <w:multiLevelType w:val="hybridMultilevel"/>
    <w:tmpl w:val="DFFC4116"/>
    <w:lvl w:ilvl="0" w:tplc="725A44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9B378F2"/>
    <w:multiLevelType w:val="hybridMultilevel"/>
    <w:tmpl w:val="3FB0B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686EB4"/>
    <w:multiLevelType w:val="hybridMultilevel"/>
    <w:tmpl w:val="57CE000A"/>
    <w:lvl w:ilvl="0" w:tplc="512C7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FA74D45"/>
    <w:multiLevelType w:val="hybridMultilevel"/>
    <w:tmpl w:val="424824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786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06A1C79"/>
    <w:multiLevelType w:val="hybridMultilevel"/>
    <w:tmpl w:val="E47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121DF1"/>
    <w:multiLevelType w:val="hybridMultilevel"/>
    <w:tmpl w:val="C784B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823A97"/>
    <w:multiLevelType w:val="hybridMultilevel"/>
    <w:tmpl w:val="FC282FFE"/>
    <w:lvl w:ilvl="0" w:tplc="6EF2A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A2558CB"/>
    <w:multiLevelType w:val="hybridMultilevel"/>
    <w:tmpl w:val="00F4FD18"/>
    <w:lvl w:ilvl="0" w:tplc="7CBA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C3871DC"/>
    <w:multiLevelType w:val="hybridMultilevel"/>
    <w:tmpl w:val="A9884A4A"/>
    <w:lvl w:ilvl="0" w:tplc="6EF2A0A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 w15:restartNumberingAfterBreak="0">
    <w:nsid w:val="3C986112"/>
    <w:multiLevelType w:val="hybridMultilevel"/>
    <w:tmpl w:val="A45836DA"/>
    <w:lvl w:ilvl="0" w:tplc="87D43A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BE9278E2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0B1268"/>
    <w:multiLevelType w:val="hybridMultilevel"/>
    <w:tmpl w:val="13D4EBC8"/>
    <w:lvl w:ilvl="0" w:tplc="0E74EA94">
      <w:start w:val="1"/>
      <w:numFmt w:val="decimal"/>
      <w:lvlText w:val="%1)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44327B9C"/>
    <w:multiLevelType w:val="hybridMultilevel"/>
    <w:tmpl w:val="E3781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7832E2"/>
    <w:multiLevelType w:val="hybridMultilevel"/>
    <w:tmpl w:val="E016658C"/>
    <w:lvl w:ilvl="0" w:tplc="4BF08996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223BBE"/>
    <w:multiLevelType w:val="hybridMultilevel"/>
    <w:tmpl w:val="5668632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4C04678E"/>
    <w:multiLevelType w:val="hybridMultilevel"/>
    <w:tmpl w:val="DD048E5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4EBF2B11"/>
    <w:multiLevelType w:val="hybridMultilevel"/>
    <w:tmpl w:val="4D6A4FBA"/>
    <w:lvl w:ilvl="0" w:tplc="2A4037E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EC06B19"/>
    <w:multiLevelType w:val="hybridMultilevel"/>
    <w:tmpl w:val="EAAC7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3357"/>
    <w:multiLevelType w:val="hybridMultilevel"/>
    <w:tmpl w:val="BAFE54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012F02"/>
    <w:multiLevelType w:val="hybridMultilevel"/>
    <w:tmpl w:val="473C1C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29F51FF"/>
    <w:multiLevelType w:val="hybridMultilevel"/>
    <w:tmpl w:val="80B2CE84"/>
    <w:lvl w:ilvl="0" w:tplc="52D63502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54BD2FC5"/>
    <w:multiLevelType w:val="hybridMultilevel"/>
    <w:tmpl w:val="3A1CAB6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55304A3A"/>
    <w:multiLevelType w:val="hybridMultilevel"/>
    <w:tmpl w:val="9F8677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60F4F51"/>
    <w:multiLevelType w:val="hybridMultilevel"/>
    <w:tmpl w:val="7916B83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6827C96"/>
    <w:multiLevelType w:val="hybridMultilevel"/>
    <w:tmpl w:val="89C60EBC"/>
    <w:lvl w:ilvl="0" w:tplc="DEE6C7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C244345E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578303CB"/>
    <w:multiLevelType w:val="hybridMultilevel"/>
    <w:tmpl w:val="D6309570"/>
    <w:lvl w:ilvl="0" w:tplc="72A0D656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3" w15:restartNumberingAfterBreak="0">
    <w:nsid w:val="5DB77F6C"/>
    <w:multiLevelType w:val="hybridMultilevel"/>
    <w:tmpl w:val="4EB62AA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F9D4F2A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 w15:restartNumberingAfterBreak="0">
    <w:nsid w:val="617347E2"/>
    <w:multiLevelType w:val="hybridMultilevel"/>
    <w:tmpl w:val="C784BC7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AC84DD1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03D2BD5"/>
    <w:multiLevelType w:val="hybridMultilevel"/>
    <w:tmpl w:val="05FAA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18A7B0E"/>
    <w:multiLevelType w:val="hybridMultilevel"/>
    <w:tmpl w:val="824C32E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62" w15:restartNumberingAfterBreak="0">
    <w:nsid w:val="72416F0D"/>
    <w:multiLevelType w:val="hybridMultilevel"/>
    <w:tmpl w:val="39EEDC2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3530EEA"/>
    <w:multiLevelType w:val="hybridMultilevel"/>
    <w:tmpl w:val="CCF0A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C81C4E"/>
    <w:multiLevelType w:val="hybridMultilevel"/>
    <w:tmpl w:val="3A60C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BEDA5EC0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B53116"/>
    <w:multiLevelType w:val="hybridMultilevel"/>
    <w:tmpl w:val="F19A4610"/>
    <w:lvl w:ilvl="0" w:tplc="4FB8CA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E728B5"/>
    <w:multiLevelType w:val="hybridMultilevel"/>
    <w:tmpl w:val="57CE000A"/>
    <w:lvl w:ilvl="0" w:tplc="512C7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DB71ECC"/>
    <w:multiLevelType w:val="hybridMultilevel"/>
    <w:tmpl w:val="7786B3A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4"/>
  </w:num>
  <w:num w:numId="2">
    <w:abstractNumId w:val="17"/>
  </w:num>
  <w:num w:numId="3">
    <w:abstractNumId w:val="21"/>
  </w:num>
  <w:num w:numId="4">
    <w:abstractNumId w:val="49"/>
  </w:num>
  <w:num w:numId="5">
    <w:abstractNumId w:val="60"/>
  </w:num>
  <w:num w:numId="6">
    <w:abstractNumId w:val="65"/>
  </w:num>
  <w:num w:numId="7">
    <w:abstractNumId w:val="13"/>
  </w:num>
  <w:num w:numId="8">
    <w:abstractNumId w:val="31"/>
  </w:num>
  <w:num w:numId="9">
    <w:abstractNumId w:val="24"/>
  </w:num>
  <w:num w:numId="10">
    <w:abstractNumId w:val="48"/>
  </w:num>
  <w:num w:numId="11">
    <w:abstractNumId w:val="34"/>
  </w:num>
  <w:num w:numId="12">
    <w:abstractNumId w:val="32"/>
  </w:num>
  <w:num w:numId="13">
    <w:abstractNumId w:val="43"/>
  </w:num>
  <w:num w:numId="14">
    <w:abstractNumId w:val="10"/>
  </w:num>
  <w:num w:numId="15">
    <w:abstractNumId w:val="16"/>
  </w:num>
  <w:num w:numId="16">
    <w:abstractNumId w:val="51"/>
  </w:num>
  <w:num w:numId="17">
    <w:abstractNumId w:val="35"/>
  </w:num>
  <w:num w:numId="18">
    <w:abstractNumId w:val="57"/>
  </w:num>
  <w:num w:numId="19">
    <w:abstractNumId w:val="59"/>
  </w:num>
  <w:num w:numId="20">
    <w:abstractNumId w:val="18"/>
  </w:num>
  <w:num w:numId="21">
    <w:abstractNumId w:val="56"/>
  </w:num>
  <w:num w:numId="22">
    <w:abstractNumId w:val="40"/>
  </w:num>
  <w:num w:numId="23">
    <w:abstractNumId w:val="20"/>
  </w:num>
  <w:num w:numId="24">
    <w:abstractNumId w:val="25"/>
  </w:num>
  <w:num w:numId="25">
    <w:abstractNumId w:val="36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58"/>
  </w:num>
  <w:num w:numId="32">
    <w:abstractNumId w:val="29"/>
  </w:num>
  <w:num w:numId="33">
    <w:abstractNumId w:val="12"/>
  </w:num>
  <w:num w:numId="34">
    <w:abstractNumId w:val="61"/>
  </w:num>
  <w:num w:numId="35">
    <w:abstractNumId w:val="9"/>
  </w:num>
  <w:num w:numId="36">
    <w:abstractNumId w:val="62"/>
  </w:num>
  <w:num w:numId="37">
    <w:abstractNumId w:val="55"/>
  </w:num>
  <w:num w:numId="38">
    <w:abstractNumId w:val="41"/>
  </w:num>
  <w:num w:numId="39">
    <w:abstractNumId w:val="67"/>
  </w:num>
  <w:num w:numId="40">
    <w:abstractNumId w:val="11"/>
  </w:num>
  <w:num w:numId="41">
    <w:abstractNumId w:val="27"/>
  </w:num>
  <w:num w:numId="42">
    <w:abstractNumId w:val="7"/>
  </w:num>
  <w:num w:numId="43">
    <w:abstractNumId w:val="6"/>
  </w:num>
  <w:num w:numId="44">
    <w:abstractNumId w:val="42"/>
  </w:num>
  <w:num w:numId="45">
    <w:abstractNumId w:val="46"/>
  </w:num>
  <w:num w:numId="46">
    <w:abstractNumId w:val="63"/>
  </w:num>
  <w:num w:numId="47">
    <w:abstractNumId w:val="47"/>
  </w:num>
  <w:num w:numId="48">
    <w:abstractNumId w:val="52"/>
  </w:num>
  <w:num w:numId="49">
    <w:abstractNumId w:val="39"/>
  </w:num>
  <w:num w:numId="50">
    <w:abstractNumId w:val="19"/>
  </w:num>
  <w:num w:numId="51">
    <w:abstractNumId w:val="23"/>
  </w:num>
  <w:num w:numId="52">
    <w:abstractNumId w:val="14"/>
  </w:num>
  <w:num w:numId="53">
    <w:abstractNumId w:val="22"/>
  </w:num>
  <w:num w:numId="54">
    <w:abstractNumId w:val="26"/>
  </w:num>
  <w:num w:numId="55">
    <w:abstractNumId w:val="44"/>
  </w:num>
  <w:num w:numId="56">
    <w:abstractNumId w:val="37"/>
  </w:num>
  <w:num w:numId="57">
    <w:abstractNumId w:val="33"/>
  </w:num>
  <w:num w:numId="58">
    <w:abstractNumId w:val="28"/>
  </w:num>
  <w:num w:numId="59">
    <w:abstractNumId w:val="15"/>
  </w:num>
  <w:num w:numId="60">
    <w:abstractNumId w:val="38"/>
  </w:num>
  <w:num w:numId="61">
    <w:abstractNumId w:val="0"/>
    <w:lvlOverride w:ilvl="0">
      <w:startOverride w:val="1"/>
    </w:lvlOverride>
  </w:num>
  <w:num w:numId="62">
    <w:abstractNumId w:val="53"/>
  </w:num>
  <w:num w:numId="63">
    <w:abstractNumId w:val="30"/>
  </w:num>
  <w:num w:numId="64">
    <w:abstractNumId w:val="50"/>
  </w:num>
  <w:num w:numId="65">
    <w:abstractNumId w:val="45"/>
  </w:num>
  <w:num w:numId="66">
    <w:abstractNumId w:val="8"/>
  </w:num>
  <w:num w:numId="67">
    <w:abstractNumId w:val="54"/>
  </w:num>
  <w:num w:numId="68">
    <w:abstractNumId w:val="6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9D5"/>
    <w:rsid w:val="00003377"/>
    <w:rsid w:val="00003E3B"/>
    <w:rsid w:val="00004D5F"/>
    <w:rsid w:val="00005B6E"/>
    <w:rsid w:val="00010434"/>
    <w:rsid w:val="00015751"/>
    <w:rsid w:val="00017A09"/>
    <w:rsid w:val="000233A9"/>
    <w:rsid w:val="00025D4A"/>
    <w:rsid w:val="000320CE"/>
    <w:rsid w:val="00033D94"/>
    <w:rsid w:val="00036900"/>
    <w:rsid w:val="00036963"/>
    <w:rsid w:val="000369CE"/>
    <w:rsid w:val="00036E8D"/>
    <w:rsid w:val="00037BE7"/>
    <w:rsid w:val="000409FA"/>
    <w:rsid w:val="000415FB"/>
    <w:rsid w:val="00042811"/>
    <w:rsid w:val="00042F8C"/>
    <w:rsid w:val="000436FB"/>
    <w:rsid w:val="00045BAC"/>
    <w:rsid w:val="00045E18"/>
    <w:rsid w:val="000576EE"/>
    <w:rsid w:val="000579AF"/>
    <w:rsid w:val="0006242A"/>
    <w:rsid w:val="00065B15"/>
    <w:rsid w:val="000676D3"/>
    <w:rsid w:val="000769CB"/>
    <w:rsid w:val="00077032"/>
    <w:rsid w:val="0007719B"/>
    <w:rsid w:val="000835C5"/>
    <w:rsid w:val="00090052"/>
    <w:rsid w:val="00094CC3"/>
    <w:rsid w:val="000957FB"/>
    <w:rsid w:val="000A1C7B"/>
    <w:rsid w:val="000A6131"/>
    <w:rsid w:val="000B1B59"/>
    <w:rsid w:val="000B1EB5"/>
    <w:rsid w:val="000B2BC5"/>
    <w:rsid w:val="000B3BB2"/>
    <w:rsid w:val="000C20ED"/>
    <w:rsid w:val="000C2BE9"/>
    <w:rsid w:val="000C4111"/>
    <w:rsid w:val="000C44EF"/>
    <w:rsid w:val="000C5409"/>
    <w:rsid w:val="000C5DF0"/>
    <w:rsid w:val="000D133E"/>
    <w:rsid w:val="000E35F2"/>
    <w:rsid w:val="000E3606"/>
    <w:rsid w:val="000E5390"/>
    <w:rsid w:val="000E6342"/>
    <w:rsid w:val="000F30A1"/>
    <w:rsid w:val="000F3B27"/>
    <w:rsid w:val="000F4976"/>
    <w:rsid w:val="000F7230"/>
    <w:rsid w:val="00101BD6"/>
    <w:rsid w:val="00101FDD"/>
    <w:rsid w:val="00111B85"/>
    <w:rsid w:val="001149C9"/>
    <w:rsid w:val="00114A31"/>
    <w:rsid w:val="00114BE1"/>
    <w:rsid w:val="00115BAC"/>
    <w:rsid w:val="001168EC"/>
    <w:rsid w:val="0011739A"/>
    <w:rsid w:val="00120EE5"/>
    <w:rsid w:val="00122857"/>
    <w:rsid w:val="00122A2C"/>
    <w:rsid w:val="00125961"/>
    <w:rsid w:val="00127780"/>
    <w:rsid w:val="00130C45"/>
    <w:rsid w:val="001328EE"/>
    <w:rsid w:val="00135E8B"/>
    <w:rsid w:val="0014200F"/>
    <w:rsid w:val="0014220F"/>
    <w:rsid w:val="0014387F"/>
    <w:rsid w:val="00145DA4"/>
    <w:rsid w:val="00147F6E"/>
    <w:rsid w:val="00151023"/>
    <w:rsid w:val="00153141"/>
    <w:rsid w:val="00153961"/>
    <w:rsid w:val="0015399E"/>
    <w:rsid w:val="00156824"/>
    <w:rsid w:val="001569F6"/>
    <w:rsid w:val="001610AE"/>
    <w:rsid w:val="0016163E"/>
    <w:rsid w:val="00162616"/>
    <w:rsid w:val="0016430B"/>
    <w:rsid w:val="001656E4"/>
    <w:rsid w:val="00173F9C"/>
    <w:rsid w:val="001800D0"/>
    <w:rsid w:val="00180E64"/>
    <w:rsid w:val="00181157"/>
    <w:rsid w:val="00182934"/>
    <w:rsid w:val="00182953"/>
    <w:rsid w:val="00187CD5"/>
    <w:rsid w:val="00190459"/>
    <w:rsid w:val="00191801"/>
    <w:rsid w:val="0019630C"/>
    <w:rsid w:val="001A08BD"/>
    <w:rsid w:val="001A0CAE"/>
    <w:rsid w:val="001A135D"/>
    <w:rsid w:val="001A3036"/>
    <w:rsid w:val="001A4EA8"/>
    <w:rsid w:val="001A59FD"/>
    <w:rsid w:val="001A71FB"/>
    <w:rsid w:val="001B163B"/>
    <w:rsid w:val="001B2EF5"/>
    <w:rsid w:val="001B415D"/>
    <w:rsid w:val="001C2660"/>
    <w:rsid w:val="001C428D"/>
    <w:rsid w:val="001D2EAA"/>
    <w:rsid w:val="001D3448"/>
    <w:rsid w:val="001D514E"/>
    <w:rsid w:val="001D7111"/>
    <w:rsid w:val="001E08BC"/>
    <w:rsid w:val="001E12F8"/>
    <w:rsid w:val="001E2123"/>
    <w:rsid w:val="001E3D0D"/>
    <w:rsid w:val="001E5D61"/>
    <w:rsid w:val="001E6F57"/>
    <w:rsid w:val="001E7FC5"/>
    <w:rsid w:val="001F0261"/>
    <w:rsid w:val="001F3827"/>
    <w:rsid w:val="001F42B7"/>
    <w:rsid w:val="001F4D12"/>
    <w:rsid w:val="00200D36"/>
    <w:rsid w:val="00201652"/>
    <w:rsid w:val="00201F35"/>
    <w:rsid w:val="0020239A"/>
    <w:rsid w:val="00203651"/>
    <w:rsid w:val="0020556E"/>
    <w:rsid w:val="00205EE3"/>
    <w:rsid w:val="002070AA"/>
    <w:rsid w:val="002074E1"/>
    <w:rsid w:val="0020759F"/>
    <w:rsid w:val="00207BE5"/>
    <w:rsid w:val="00207D4D"/>
    <w:rsid w:val="00210790"/>
    <w:rsid w:val="00211B09"/>
    <w:rsid w:val="00213800"/>
    <w:rsid w:val="002216EA"/>
    <w:rsid w:val="002226D0"/>
    <w:rsid w:val="0022364C"/>
    <w:rsid w:val="002237AF"/>
    <w:rsid w:val="00226809"/>
    <w:rsid w:val="002271B4"/>
    <w:rsid w:val="002302E4"/>
    <w:rsid w:val="00234CCE"/>
    <w:rsid w:val="00241A6B"/>
    <w:rsid w:val="00242E02"/>
    <w:rsid w:val="002444EC"/>
    <w:rsid w:val="002450E5"/>
    <w:rsid w:val="0024666A"/>
    <w:rsid w:val="002473EC"/>
    <w:rsid w:val="002507AD"/>
    <w:rsid w:val="00252088"/>
    <w:rsid w:val="00260F94"/>
    <w:rsid w:val="00263191"/>
    <w:rsid w:val="00263395"/>
    <w:rsid w:val="002664ED"/>
    <w:rsid w:val="00276266"/>
    <w:rsid w:val="00281971"/>
    <w:rsid w:val="00284B06"/>
    <w:rsid w:val="002855FA"/>
    <w:rsid w:val="002867E7"/>
    <w:rsid w:val="00287ACE"/>
    <w:rsid w:val="00291EE0"/>
    <w:rsid w:val="00292A62"/>
    <w:rsid w:val="00293469"/>
    <w:rsid w:val="00295B95"/>
    <w:rsid w:val="002973E2"/>
    <w:rsid w:val="002A1E48"/>
    <w:rsid w:val="002A7DEF"/>
    <w:rsid w:val="002B35C0"/>
    <w:rsid w:val="002B46BE"/>
    <w:rsid w:val="002B76D6"/>
    <w:rsid w:val="002C2A21"/>
    <w:rsid w:val="002C2FEF"/>
    <w:rsid w:val="002C31C5"/>
    <w:rsid w:val="002C4E74"/>
    <w:rsid w:val="002C7A8D"/>
    <w:rsid w:val="002D4155"/>
    <w:rsid w:val="002D5D94"/>
    <w:rsid w:val="002D7564"/>
    <w:rsid w:val="002E1283"/>
    <w:rsid w:val="002E392D"/>
    <w:rsid w:val="002E7599"/>
    <w:rsid w:val="002F22F6"/>
    <w:rsid w:val="002F2D3B"/>
    <w:rsid w:val="002F3686"/>
    <w:rsid w:val="003008A6"/>
    <w:rsid w:val="00300DE3"/>
    <w:rsid w:val="00302FA5"/>
    <w:rsid w:val="00306953"/>
    <w:rsid w:val="003071C3"/>
    <w:rsid w:val="00310653"/>
    <w:rsid w:val="0031072C"/>
    <w:rsid w:val="00310C22"/>
    <w:rsid w:val="00310EA8"/>
    <w:rsid w:val="00311979"/>
    <w:rsid w:val="0031556E"/>
    <w:rsid w:val="0032031F"/>
    <w:rsid w:val="00332F72"/>
    <w:rsid w:val="003330F7"/>
    <w:rsid w:val="00333407"/>
    <w:rsid w:val="00334135"/>
    <w:rsid w:val="0033626F"/>
    <w:rsid w:val="00336ED2"/>
    <w:rsid w:val="00340C16"/>
    <w:rsid w:val="003411E3"/>
    <w:rsid w:val="00341299"/>
    <w:rsid w:val="00341D44"/>
    <w:rsid w:val="00344D5D"/>
    <w:rsid w:val="00345745"/>
    <w:rsid w:val="00350057"/>
    <w:rsid w:val="003505B8"/>
    <w:rsid w:val="00351B03"/>
    <w:rsid w:val="00352F6D"/>
    <w:rsid w:val="00352F84"/>
    <w:rsid w:val="003532BD"/>
    <w:rsid w:val="00353C68"/>
    <w:rsid w:val="00353FCB"/>
    <w:rsid w:val="003565F8"/>
    <w:rsid w:val="00357C70"/>
    <w:rsid w:val="00361199"/>
    <w:rsid w:val="00362427"/>
    <w:rsid w:val="00366413"/>
    <w:rsid w:val="003676A1"/>
    <w:rsid w:val="00367F1F"/>
    <w:rsid w:val="003727D7"/>
    <w:rsid w:val="00373A1F"/>
    <w:rsid w:val="00373F29"/>
    <w:rsid w:val="00374179"/>
    <w:rsid w:val="00375CF7"/>
    <w:rsid w:val="0038213B"/>
    <w:rsid w:val="003822C2"/>
    <w:rsid w:val="00383102"/>
    <w:rsid w:val="00387707"/>
    <w:rsid w:val="003943BB"/>
    <w:rsid w:val="00394BE8"/>
    <w:rsid w:val="00397558"/>
    <w:rsid w:val="00397BB7"/>
    <w:rsid w:val="003A410D"/>
    <w:rsid w:val="003A4D81"/>
    <w:rsid w:val="003A6177"/>
    <w:rsid w:val="003A655A"/>
    <w:rsid w:val="003A7E74"/>
    <w:rsid w:val="003B0A97"/>
    <w:rsid w:val="003B170C"/>
    <w:rsid w:val="003B5F89"/>
    <w:rsid w:val="003C4ECE"/>
    <w:rsid w:val="003C52B6"/>
    <w:rsid w:val="003C63CE"/>
    <w:rsid w:val="003D09D0"/>
    <w:rsid w:val="003D1003"/>
    <w:rsid w:val="003D1AAB"/>
    <w:rsid w:val="003D3DB8"/>
    <w:rsid w:val="003E1196"/>
    <w:rsid w:val="003E1B08"/>
    <w:rsid w:val="003E304D"/>
    <w:rsid w:val="003E5AB8"/>
    <w:rsid w:val="003E6A1E"/>
    <w:rsid w:val="003E7034"/>
    <w:rsid w:val="003E7078"/>
    <w:rsid w:val="003F19AA"/>
    <w:rsid w:val="003F2CBF"/>
    <w:rsid w:val="003F2D0F"/>
    <w:rsid w:val="003F468E"/>
    <w:rsid w:val="003F4945"/>
    <w:rsid w:val="003F50E2"/>
    <w:rsid w:val="00402055"/>
    <w:rsid w:val="00402BCF"/>
    <w:rsid w:val="00410258"/>
    <w:rsid w:val="004104CB"/>
    <w:rsid w:val="00410A15"/>
    <w:rsid w:val="00412AF5"/>
    <w:rsid w:val="00412DB9"/>
    <w:rsid w:val="00415B4B"/>
    <w:rsid w:val="00423E8A"/>
    <w:rsid w:val="00423FCA"/>
    <w:rsid w:val="004248B9"/>
    <w:rsid w:val="004267EF"/>
    <w:rsid w:val="00431395"/>
    <w:rsid w:val="004319A0"/>
    <w:rsid w:val="004327E2"/>
    <w:rsid w:val="0043324E"/>
    <w:rsid w:val="004340CD"/>
    <w:rsid w:val="00435724"/>
    <w:rsid w:val="00435C9D"/>
    <w:rsid w:val="00436787"/>
    <w:rsid w:val="004372AD"/>
    <w:rsid w:val="00437CC8"/>
    <w:rsid w:val="0044075C"/>
    <w:rsid w:val="004412DA"/>
    <w:rsid w:val="00454C64"/>
    <w:rsid w:val="004569B5"/>
    <w:rsid w:val="00466FB2"/>
    <w:rsid w:val="0046772F"/>
    <w:rsid w:val="004707C5"/>
    <w:rsid w:val="00474867"/>
    <w:rsid w:val="00480F98"/>
    <w:rsid w:val="00481151"/>
    <w:rsid w:val="00486217"/>
    <w:rsid w:val="00487AA7"/>
    <w:rsid w:val="00492197"/>
    <w:rsid w:val="0049374F"/>
    <w:rsid w:val="00496D82"/>
    <w:rsid w:val="00497303"/>
    <w:rsid w:val="004B236B"/>
    <w:rsid w:val="004B2CE2"/>
    <w:rsid w:val="004B3F75"/>
    <w:rsid w:val="004B604E"/>
    <w:rsid w:val="004B65E6"/>
    <w:rsid w:val="004C0649"/>
    <w:rsid w:val="004C1480"/>
    <w:rsid w:val="004C3978"/>
    <w:rsid w:val="004C6ACB"/>
    <w:rsid w:val="004C6CC3"/>
    <w:rsid w:val="004C79B0"/>
    <w:rsid w:val="004D0BA9"/>
    <w:rsid w:val="004D1A88"/>
    <w:rsid w:val="004D4FFA"/>
    <w:rsid w:val="004D5451"/>
    <w:rsid w:val="004D59DA"/>
    <w:rsid w:val="004D5A25"/>
    <w:rsid w:val="004D5AB3"/>
    <w:rsid w:val="004E1561"/>
    <w:rsid w:val="004E1E40"/>
    <w:rsid w:val="004E21A5"/>
    <w:rsid w:val="004E7311"/>
    <w:rsid w:val="004F012F"/>
    <w:rsid w:val="004F1774"/>
    <w:rsid w:val="004F4895"/>
    <w:rsid w:val="004F62CE"/>
    <w:rsid w:val="00500158"/>
    <w:rsid w:val="005002BB"/>
    <w:rsid w:val="005010CF"/>
    <w:rsid w:val="005026BB"/>
    <w:rsid w:val="0050278F"/>
    <w:rsid w:val="00503236"/>
    <w:rsid w:val="005045E1"/>
    <w:rsid w:val="00504CCD"/>
    <w:rsid w:val="0050607E"/>
    <w:rsid w:val="00510C53"/>
    <w:rsid w:val="00512B37"/>
    <w:rsid w:val="00512D0D"/>
    <w:rsid w:val="005131AA"/>
    <w:rsid w:val="005173BF"/>
    <w:rsid w:val="00520572"/>
    <w:rsid w:val="005222E1"/>
    <w:rsid w:val="00524876"/>
    <w:rsid w:val="00531C52"/>
    <w:rsid w:val="00533F36"/>
    <w:rsid w:val="005360A3"/>
    <w:rsid w:val="005408A6"/>
    <w:rsid w:val="00541F0B"/>
    <w:rsid w:val="00541FAD"/>
    <w:rsid w:val="005433B5"/>
    <w:rsid w:val="0054377E"/>
    <w:rsid w:val="00543BB9"/>
    <w:rsid w:val="00545356"/>
    <w:rsid w:val="00545CC5"/>
    <w:rsid w:val="00545DD2"/>
    <w:rsid w:val="005473F6"/>
    <w:rsid w:val="00554252"/>
    <w:rsid w:val="005563A2"/>
    <w:rsid w:val="00562CDC"/>
    <w:rsid w:val="0056519E"/>
    <w:rsid w:val="005720FF"/>
    <w:rsid w:val="0057355D"/>
    <w:rsid w:val="00575134"/>
    <w:rsid w:val="00575D89"/>
    <w:rsid w:val="00577D57"/>
    <w:rsid w:val="005809F4"/>
    <w:rsid w:val="005839D5"/>
    <w:rsid w:val="005909F3"/>
    <w:rsid w:val="00590B5D"/>
    <w:rsid w:val="00591B6C"/>
    <w:rsid w:val="00591E2B"/>
    <w:rsid w:val="00594922"/>
    <w:rsid w:val="005A1AAF"/>
    <w:rsid w:val="005A2380"/>
    <w:rsid w:val="005A3FAF"/>
    <w:rsid w:val="005A534D"/>
    <w:rsid w:val="005A6AF7"/>
    <w:rsid w:val="005B0268"/>
    <w:rsid w:val="005B0D2E"/>
    <w:rsid w:val="005B2FBE"/>
    <w:rsid w:val="005B36FC"/>
    <w:rsid w:val="005B3E8F"/>
    <w:rsid w:val="005B42D1"/>
    <w:rsid w:val="005B4A80"/>
    <w:rsid w:val="005B5A58"/>
    <w:rsid w:val="005B5A73"/>
    <w:rsid w:val="005B64F5"/>
    <w:rsid w:val="005C0AAD"/>
    <w:rsid w:val="005C26FE"/>
    <w:rsid w:val="005C2CFD"/>
    <w:rsid w:val="005C3A41"/>
    <w:rsid w:val="005C4B05"/>
    <w:rsid w:val="005C6872"/>
    <w:rsid w:val="005D2600"/>
    <w:rsid w:val="005D510A"/>
    <w:rsid w:val="005E55C7"/>
    <w:rsid w:val="005E5707"/>
    <w:rsid w:val="005F1E45"/>
    <w:rsid w:val="0060001B"/>
    <w:rsid w:val="00601AA5"/>
    <w:rsid w:val="00601F96"/>
    <w:rsid w:val="0060219E"/>
    <w:rsid w:val="006023E0"/>
    <w:rsid w:val="00605C77"/>
    <w:rsid w:val="00606F12"/>
    <w:rsid w:val="006071AD"/>
    <w:rsid w:val="00607572"/>
    <w:rsid w:val="00610340"/>
    <w:rsid w:val="00613524"/>
    <w:rsid w:val="006139E7"/>
    <w:rsid w:val="006143FC"/>
    <w:rsid w:val="006155F6"/>
    <w:rsid w:val="006157AC"/>
    <w:rsid w:val="00620047"/>
    <w:rsid w:val="0062165B"/>
    <w:rsid w:val="00621AA6"/>
    <w:rsid w:val="00623954"/>
    <w:rsid w:val="00624495"/>
    <w:rsid w:val="006246B7"/>
    <w:rsid w:val="00626D90"/>
    <w:rsid w:val="0062771B"/>
    <w:rsid w:val="0063186D"/>
    <w:rsid w:val="0063202A"/>
    <w:rsid w:val="0063213F"/>
    <w:rsid w:val="0063745A"/>
    <w:rsid w:val="0064505F"/>
    <w:rsid w:val="0064609A"/>
    <w:rsid w:val="00646825"/>
    <w:rsid w:val="00650827"/>
    <w:rsid w:val="006513D5"/>
    <w:rsid w:val="006644D7"/>
    <w:rsid w:val="00666F22"/>
    <w:rsid w:val="00667FD8"/>
    <w:rsid w:val="00670037"/>
    <w:rsid w:val="00670EDE"/>
    <w:rsid w:val="00671B30"/>
    <w:rsid w:val="0067257B"/>
    <w:rsid w:val="00675590"/>
    <w:rsid w:val="006908FE"/>
    <w:rsid w:val="00691AE8"/>
    <w:rsid w:val="00694EF7"/>
    <w:rsid w:val="006A3275"/>
    <w:rsid w:val="006A3BDA"/>
    <w:rsid w:val="006B1650"/>
    <w:rsid w:val="006B6CE3"/>
    <w:rsid w:val="006B727E"/>
    <w:rsid w:val="006D0B38"/>
    <w:rsid w:val="006D10AB"/>
    <w:rsid w:val="006D292E"/>
    <w:rsid w:val="006D64DB"/>
    <w:rsid w:val="006E0FFD"/>
    <w:rsid w:val="006E1693"/>
    <w:rsid w:val="006E39F9"/>
    <w:rsid w:val="006E4175"/>
    <w:rsid w:val="006E75E5"/>
    <w:rsid w:val="006F0C8F"/>
    <w:rsid w:val="006F1D68"/>
    <w:rsid w:val="006F6F7E"/>
    <w:rsid w:val="00700E6B"/>
    <w:rsid w:val="00700F6E"/>
    <w:rsid w:val="007018A8"/>
    <w:rsid w:val="0070290B"/>
    <w:rsid w:val="0070553A"/>
    <w:rsid w:val="00710559"/>
    <w:rsid w:val="00714F61"/>
    <w:rsid w:val="007166C2"/>
    <w:rsid w:val="007171B2"/>
    <w:rsid w:val="007172E5"/>
    <w:rsid w:val="00721299"/>
    <w:rsid w:val="00721FD0"/>
    <w:rsid w:val="007273D4"/>
    <w:rsid w:val="00727698"/>
    <w:rsid w:val="00727968"/>
    <w:rsid w:val="007310C0"/>
    <w:rsid w:val="007321EF"/>
    <w:rsid w:val="00733B5F"/>
    <w:rsid w:val="00733CFF"/>
    <w:rsid w:val="007434D7"/>
    <w:rsid w:val="00744A89"/>
    <w:rsid w:val="0074754C"/>
    <w:rsid w:val="0074774E"/>
    <w:rsid w:val="007512FB"/>
    <w:rsid w:val="00754ED6"/>
    <w:rsid w:val="007569FC"/>
    <w:rsid w:val="00756B36"/>
    <w:rsid w:val="007571CA"/>
    <w:rsid w:val="00757700"/>
    <w:rsid w:val="00757E8F"/>
    <w:rsid w:val="0076209F"/>
    <w:rsid w:val="0076364C"/>
    <w:rsid w:val="00763723"/>
    <w:rsid w:val="00764772"/>
    <w:rsid w:val="00767EE6"/>
    <w:rsid w:val="007755BC"/>
    <w:rsid w:val="00777797"/>
    <w:rsid w:val="00777B38"/>
    <w:rsid w:val="00780BF4"/>
    <w:rsid w:val="00782AC9"/>
    <w:rsid w:val="00785644"/>
    <w:rsid w:val="00794B64"/>
    <w:rsid w:val="007953B4"/>
    <w:rsid w:val="007965D7"/>
    <w:rsid w:val="007A217C"/>
    <w:rsid w:val="007A29EA"/>
    <w:rsid w:val="007A3FC1"/>
    <w:rsid w:val="007A4A63"/>
    <w:rsid w:val="007A5302"/>
    <w:rsid w:val="007A72E9"/>
    <w:rsid w:val="007A7D36"/>
    <w:rsid w:val="007B43DF"/>
    <w:rsid w:val="007B5D7E"/>
    <w:rsid w:val="007C08A5"/>
    <w:rsid w:val="007C4977"/>
    <w:rsid w:val="007C5677"/>
    <w:rsid w:val="007D01D2"/>
    <w:rsid w:val="007D3C76"/>
    <w:rsid w:val="007D4B9A"/>
    <w:rsid w:val="007E065E"/>
    <w:rsid w:val="007E0C6F"/>
    <w:rsid w:val="007E0C7F"/>
    <w:rsid w:val="007E1A9E"/>
    <w:rsid w:val="007E488B"/>
    <w:rsid w:val="007E54D3"/>
    <w:rsid w:val="007E69C1"/>
    <w:rsid w:val="007E6C4F"/>
    <w:rsid w:val="007F23E6"/>
    <w:rsid w:val="007F6390"/>
    <w:rsid w:val="007F77EE"/>
    <w:rsid w:val="0080131C"/>
    <w:rsid w:val="00802587"/>
    <w:rsid w:val="0080709B"/>
    <w:rsid w:val="008113F7"/>
    <w:rsid w:val="008131AA"/>
    <w:rsid w:val="00813AF4"/>
    <w:rsid w:val="008165D4"/>
    <w:rsid w:val="00817E38"/>
    <w:rsid w:val="008201F5"/>
    <w:rsid w:val="0082208D"/>
    <w:rsid w:val="00822DC3"/>
    <w:rsid w:val="008248F7"/>
    <w:rsid w:val="008328CE"/>
    <w:rsid w:val="008337E1"/>
    <w:rsid w:val="0083589E"/>
    <w:rsid w:val="00842A3E"/>
    <w:rsid w:val="00843655"/>
    <w:rsid w:val="00845057"/>
    <w:rsid w:val="00851B9C"/>
    <w:rsid w:val="0085336B"/>
    <w:rsid w:val="00853929"/>
    <w:rsid w:val="00854093"/>
    <w:rsid w:val="008541DB"/>
    <w:rsid w:val="00855125"/>
    <w:rsid w:val="00855380"/>
    <w:rsid w:val="00856269"/>
    <w:rsid w:val="008628A6"/>
    <w:rsid w:val="00865FAD"/>
    <w:rsid w:val="008665E0"/>
    <w:rsid w:val="00867F2A"/>
    <w:rsid w:val="008703B3"/>
    <w:rsid w:val="008709B0"/>
    <w:rsid w:val="008713D7"/>
    <w:rsid w:val="008730CC"/>
    <w:rsid w:val="008754B4"/>
    <w:rsid w:val="00876359"/>
    <w:rsid w:val="00880020"/>
    <w:rsid w:val="00882AAE"/>
    <w:rsid w:val="00883680"/>
    <w:rsid w:val="00883D80"/>
    <w:rsid w:val="00887698"/>
    <w:rsid w:val="008913C2"/>
    <w:rsid w:val="0089147E"/>
    <w:rsid w:val="008915E5"/>
    <w:rsid w:val="0089315D"/>
    <w:rsid w:val="00893B2F"/>
    <w:rsid w:val="0089696F"/>
    <w:rsid w:val="008A1424"/>
    <w:rsid w:val="008A3BC0"/>
    <w:rsid w:val="008A6388"/>
    <w:rsid w:val="008A756E"/>
    <w:rsid w:val="008A76DA"/>
    <w:rsid w:val="008A7760"/>
    <w:rsid w:val="008B51F9"/>
    <w:rsid w:val="008B5748"/>
    <w:rsid w:val="008B6EC1"/>
    <w:rsid w:val="008C010B"/>
    <w:rsid w:val="008C162F"/>
    <w:rsid w:val="008C22C5"/>
    <w:rsid w:val="008C3E98"/>
    <w:rsid w:val="008C47FA"/>
    <w:rsid w:val="008C5C43"/>
    <w:rsid w:val="008C70BA"/>
    <w:rsid w:val="008D0417"/>
    <w:rsid w:val="008D0A78"/>
    <w:rsid w:val="008D6D06"/>
    <w:rsid w:val="008E6215"/>
    <w:rsid w:val="008E6A2A"/>
    <w:rsid w:val="008F1A6D"/>
    <w:rsid w:val="008F1D7E"/>
    <w:rsid w:val="008F2488"/>
    <w:rsid w:val="008F41A4"/>
    <w:rsid w:val="009025DC"/>
    <w:rsid w:val="009042D6"/>
    <w:rsid w:val="00905204"/>
    <w:rsid w:val="00905F8A"/>
    <w:rsid w:val="00912EA7"/>
    <w:rsid w:val="00914083"/>
    <w:rsid w:val="00915B00"/>
    <w:rsid w:val="0091777F"/>
    <w:rsid w:val="00926A16"/>
    <w:rsid w:val="009278B4"/>
    <w:rsid w:val="00930CD4"/>
    <w:rsid w:val="00930D02"/>
    <w:rsid w:val="00943A05"/>
    <w:rsid w:val="00944448"/>
    <w:rsid w:val="00945525"/>
    <w:rsid w:val="009468C6"/>
    <w:rsid w:val="009515EC"/>
    <w:rsid w:val="009548D9"/>
    <w:rsid w:val="00957DFE"/>
    <w:rsid w:val="0096234C"/>
    <w:rsid w:val="00963A33"/>
    <w:rsid w:val="00963E3B"/>
    <w:rsid w:val="0096640C"/>
    <w:rsid w:val="00970211"/>
    <w:rsid w:val="00971A29"/>
    <w:rsid w:val="0097380C"/>
    <w:rsid w:val="009775D6"/>
    <w:rsid w:val="00977ED6"/>
    <w:rsid w:val="009812DD"/>
    <w:rsid w:val="00981D90"/>
    <w:rsid w:val="00982543"/>
    <w:rsid w:val="009911B8"/>
    <w:rsid w:val="009914DA"/>
    <w:rsid w:val="00991D18"/>
    <w:rsid w:val="009920EE"/>
    <w:rsid w:val="009A6435"/>
    <w:rsid w:val="009A78AB"/>
    <w:rsid w:val="009A7BD8"/>
    <w:rsid w:val="009A7D29"/>
    <w:rsid w:val="009B20C1"/>
    <w:rsid w:val="009B5957"/>
    <w:rsid w:val="009B73AB"/>
    <w:rsid w:val="009C49E5"/>
    <w:rsid w:val="009C6B65"/>
    <w:rsid w:val="009D08D3"/>
    <w:rsid w:val="009D5D8F"/>
    <w:rsid w:val="009E139A"/>
    <w:rsid w:val="009E33D9"/>
    <w:rsid w:val="009E5035"/>
    <w:rsid w:val="009E7377"/>
    <w:rsid w:val="009F2719"/>
    <w:rsid w:val="009F2A1F"/>
    <w:rsid w:val="009F4B68"/>
    <w:rsid w:val="009F50F9"/>
    <w:rsid w:val="009F5382"/>
    <w:rsid w:val="00A00A2E"/>
    <w:rsid w:val="00A0178A"/>
    <w:rsid w:val="00A02354"/>
    <w:rsid w:val="00A0347B"/>
    <w:rsid w:val="00A038A4"/>
    <w:rsid w:val="00A04BA0"/>
    <w:rsid w:val="00A05E31"/>
    <w:rsid w:val="00A108C4"/>
    <w:rsid w:val="00A14E04"/>
    <w:rsid w:val="00A15CFC"/>
    <w:rsid w:val="00A15DEE"/>
    <w:rsid w:val="00A1619D"/>
    <w:rsid w:val="00A16503"/>
    <w:rsid w:val="00A17611"/>
    <w:rsid w:val="00A2140E"/>
    <w:rsid w:val="00A237EA"/>
    <w:rsid w:val="00A23A42"/>
    <w:rsid w:val="00A24029"/>
    <w:rsid w:val="00A24EF1"/>
    <w:rsid w:val="00A271F3"/>
    <w:rsid w:val="00A27DB3"/>
    <w:rsid w:val="00A30403"/>
    <w:rsid w:val="00A340A8"/>
    <w:rsid w:val="00A3564D"/>
    <w:rsid w:val="00A37265"/>
    <w:rsid w:val="00A45310"/>
    <w:rsid w:val="00A50179"/>
    <w:rsid w:val="00A50AB9"/>
    <w:rsid w:val="00A50BC7"/>
    <w:rsid w:val="00A51005"/>
    <w:rsid w:val="00A520DF"/>
    <w:rsid w:val="00A525D0"/>
    <w:rsid w:val="00A53710"/>
    <w:rsid w:val="00A54727"/>
    <w:rsid w:val="00A57141"/>
    <w:rsid w:val="00A5763E"/>
    <w:rsid w:val="00A602A3"/>
    <w:rsid w:val="00A60A7C"/>
    <w:rsid w:val="00A61386"/>
    <w:rsid w:val="00A62248"/>
    <w:rsid w:val="00A63270"/>
    <w:rsid w:val="00A64E10"/>
    <w:rsid w:val="00A7000F"/>
    <w:rsid w:val="00A70579"/>
    <w:rsid w:val="00A713DC"/>
    <w:rsid w:val="00A7233C"/>
    <w:rsid w:val="00A7299E"/>
    <w:rsid w:val="00A73A66"/>
    <w:rsid w:val="00A804B1"/>
    <w:rsid w:val="00A80AD3"/>
    <w:rsid w:val="00A80D9B"/>
    <w:rsid w:val="00A87E48"/>
    <w:rsid w:val="00A94CC2"/>
    <w:rsid w:val="00A96C08"/>
    <w:rsid w:val="00A97C7C"/>
    <w:rsid w:val="00AA0B22"/>
    <w:rsid w:val="00AA10DE"/>
    <w:rsid w:val="00AA171B"/>
    <w:rsid w:val="00AA18F9"/>
    <w:rsid w:val="00AA539C"/>
    <w:rsid w:val="00AA60F7"/>
    <w:rsid w:val="00AA6EDC"/>
    <w:rsid w:val="00AA718D"/>
    <w:rsid w:val="00AB0E69"/>
    <w:rsid w:val="00AB3466"/>
    <w:rsid w:val="00AB46DC"/>
    <w:rsid w:val="00AB633D"/>
    <w:rsid w:val="00AB7576"/>
    <w:rsid w:val="00AB7A32"/>
    <w:rsid w:val="00AC0435"/>
    <w:rsid w:val="00AC3088"/>
    <w:rsid w:val="00AC3A84"/>
    <w:rsid w:val="00AC3C44"/>
    <w:rsid w:val="00AC6E78"/>
    <w:rsid w:val="00AC7947"/>
    <w:rsid w:val="00AD0D02"/>
    <w:rsid w:val="00AD3869"/>
    <w:rsid w:val="00AD4F74"/>
    <w:rsid w:val="00AD656D"/>
    <w:rsid w:val="00AE1F45"/>
    <w:rsid w:val="00AE24C7"/>
    <w:rsid w:val="00AE28A3"/>
    <w:rsid w:val="00AE39C1"/>
    <w:rsid w:val="00AE556C"/>
    <w:rsid w:val="00AF1F28"/>
    <w:rsid w:val="00AF2975"/>
    <w:rsid w:val="00AF3028"/>
    <w:rsid w:val="00AF35ED"/>
    <w:rsid w:val="00AF4233"/>
    <w:rsid w:val="00B01296"/>
    <w:rsid w:val="00B02232"/>
    <w:rsid w:val="00B03022"/>
    <w:rsid w:val="00B045BB"/>
    <w:rsid w:val="00B07815"/>
    <w:rsid w:val="00B10CF2"/>
    <w:rsid w:val="00B2339E"/>
    <w:rsid w:val="00B24896"/>
    <w:rsid w:val="00B25FDB"/>
    <w:rsid w:val="00B35AC4"/>
    <w:rsid w:val="00B378A1"/>
    <w:rsid w:val="00B406BC"/>
    <w:rsid w:val="00B4361E"/>
    <w:rsid w:val="00B459AD"/>
    <w:rsid w:val="00B46453"/>
    <w:rsid w:val="00B505C9"/>
    <w:rsid w:val="00B51BDB"/>
    <w:rsid w:val="00B55011"/>
    <w:rsid w:val="00B57D10"/>
    <w:rsid w:val="00B600DD"/>
    <w:rsid w:val="00B61D3C"/>
    <w:rsid w:val="00B6641B"/>
    <w:rsid w:val="00B671E1"/>
    <w:rsid w:val="00B67AB6"/>
    <w:rsid w:val="00B72169"/>
    <w:rsid w:val="00B72BF7"/>
    <w:rsid w:val="00B733E5"/>
    <w:rsid w:val="00B73415"/>
    <w:rsid w:val="00B76DBA"/>
    <w:rsid w:val="00B76F56"/>
    <w:rsid w:val="00B8037E"/>
    <w:rsid w:val="00B806F5"/>
    <w:rsid w:val="00B822F7"/>
    <w:rsid w:val="00B83608"/>
    <w:rsid w:val="00B85DDF"/>
    <w:rsid w:val="00B8623F"/>
    <w:rsid w:val="00B86A49"/>
    <w:rsid w:val="00B904FB"/>
    <w:rsid w:val="00B92785"/>
    <w:rsid w:val="00B928B7"/>
    <w:rsid w:val="00B92CD9"/>
    <w:rsid w:val="00B93C16"/>
    <w:rsid w:val="00B95642"/>
    <w:rsid w:val="00B972CC"/>
    <w:rsid w:val="00BA0816"/>
    <w:rsid w:val="00BA2EF4"/>
    <w:rsid w:val="00BA5A96"/>
    <w:rsid w:val="00BB1063"/>
    <w:rsid w:val="00BB13AC"/>
    <w:rsid w:val="00BB2084"/>
    <w:rsid w:val="00BB40E3"/>
    <w:rsid w:val="00BB710D"/>
    <w:rsid w:val="00BC261F"/>
    <w:rsid w:val="00BC379D"/>
    <w:rsid w:val="00BC5E07"/>
    <w:rsid w:val="00BD1920"/>
    <w:rsid w:val="00BD56A2"/>
    <w:rsid w:val="00BD6D83"/>
    <w:rsid w:val="00BE4961"/>
    <w:rsid w:val="00BE500F"/>
    <w:rsid w:val="00BE5330"/>
    <w:rsid w:val="00BF1579"/>
    <w:rsid w:val="00BF1B2A"/>
    <w:rsid w:val="00BF2916"/>
    <w:rsid w:val="00BF2C3C"/>
    <w:rsid w:val="00BF4D28"/>
    <w:rsid w:val="00BF52EC"/>
    <w:rsid w:val="00BF7B28"/>
    <w:rsid w:val="00C01539"/>
    <w:rsid w:val="00C021F7"/>
    <w:rsid w:val="00C0223A"/>
    <w:rsid w:val="00C05127"/>
    <w:rsid w:val="00C05AE2"/>
    <w:rsid w:val="00C061CF"/>
    <w:rsid w:val="00C0697B"/>
    <w:rsid w:val="00C07286"/>
    <w:rsid w:val="00C1128E"/>
    <w:rsid w:val="00C1492F"/>
    <w:rsid w:val="00C21168"/>
    <w:rsid w:val="00C251E4"/>
    <w:rsid w:val="00C25AA5"/>
    <w:rsid w:val="00C34342"/>
    <w:rsid w:val="00C34EAF"/>
    <w:rsid w:val="00C37042"/>
    <w:rsid w:val="00C371B6"/>
    <w:rsid w:val="00C403C6"/>
    <w:rsid w:val="00C41471"/>
    <w:rsid w:val="00C4224E"/>
    <w:rsid w:val="00C5121E"/>
    <w:rsid w:val="00C51FA2"/>
    <w:rsid w:val="00C535C8"/>
    <w:rsid w:val="00C545DC"/>
    <w:rsid w:val="00C5567E"/>
    <w:rsid w:val="00C56037"/>
    <w:rsid w:val="00C572AE"/>
    <w:rsid w:val="00C609D2"/>
    <w:rsid w:val="00C61C9A"/>
    <w:rsid w:val="00C6438E"/>
    <w:rsid w:val="00C64D99"/>
    <w:rsid w:val="00C67D27"/>
    <w:rsid w:val="00C70C3F"/>
    <w:rsid w:val="00C71E0A"/>
    <w:rsid w:val="00C744BA"/>
    <w:rsid w:val="00C75251"/>
    <w:rsid w:val="00C75D79"/>
    <w:rsid w:val="00C803A1"/>
    <w:rsid w:val="00C814C2"/>
    <w:rsid w:val="00C822B9"/>
    <w:rsid w:val="00C82E8F"/>
    <w:rsid w:val="00C84D25"/>
    <w:rsid w:val="00C85901"/>
    <w:rsid w:val="00C867B7"/>
    <w:rsid w:val="00C87040"/>
    <w:rsid w:val="00C87CF2"/>
    <w:rsid w:val="00C94739"/>
    <w:rsid w:val="00C94A4E"/>
    <w:rsid w:val="00CA6299"/>
    <w:rsid w:val="00CB1EEE"/>
    <w:rsid w:val="00CC064C"/>
    <w:rsid w:val="00CC0658"/>
    <w:rsid w:val="00CC3BEC"/>
    <w:rsid w:val="00CC60D9"/>
    <w:rsid w:val="00CD0AA0"/>
    <w:rsid w:val="00CD425C"/>
    <w:rsid w:val="00CD6048"/>
    <w:rsid w:val="00CD742E"/>
    <w:rsid w:val="00CE05B8"/>
    <w:rsid w:val="00CE4EAF"/>
    <w:rsid w:val="00CE750F"/>
    <w:rsid w:val="00CF06F7"/>
    <w:rsid w:val="00CF0A04"/>
    <w:rsid w:val="00CF383F"/>
    <w:rsid w:val="00CF4200"/>
    <w:rsid w:val="00CF45BA"/>
    <w:rsid w:val="00CF6373"/>
    <w:rsid w:val="00CF7752"/>
    <w:rsid w:val="00CF7A0E"/>
    <w:rsid w:val="00D026A4"/>
    <w:rsid w:val="00D05EC8"/>
    <w:rsid w:val="00D10151"/>
    <w:rsid w:val="00D21D24"/>
    <w:rsid w:val="00D23A88"/>
    <w:rsid w:val="00D31F6D"/>
    <w:rsid w:val="00D34FF5"/>
    <w:rsid w:val="00D374F9"/>
    <w:rsid w:val="00D41994"/>
    <w:rsid w:val="00D41BDA"/>
    <w:rsid w:val="00D462FE"/>
    <w:rsid w:val="00D46474"/>
    <w:rsid w:val="00D46FE6"/>
    <w:rsid w:val="00D4734E"/>
    <w:rsid w:val="00D5516B"/>
    <w:rsid w:val="00D6149D"/>
    <w:rsid w:val="00D62A5B"/>
    <w:rsid w:val="00D651C0"/>
    <w:rsid w:val="00D65623"/>
    <w:rsid w:val="00D658CF"/>
    <w:rsid w:val="00D70DE0"/>
    <w:rsid w:val="00D73530"/>
    <w:rsid w:val="00D76E51"/>
    <w:rsid w:val="00D7735C"/>
    <w:rsid w:val="00D77631"/>
    <w:rsid w:val="00D81BD1"/>
    <w:rsid w:val="00D83D19"/>
    <w:rsid w:val="00D84BA1"/>
    <w:rsid w:val="00D913D4"/>
    <w:rsid w:val="00D91B49"/>
    <w:rsid w:val="00D92722"/>
    <w:rsid w:val="00D93297"/>
    <w:rsid w:val="00D939EF"/>
    <w:rsid w:val="00DA2BE3"/>
    <w:rsid w:val="00DA4814"/>
    <w:rsid w:val="00DA79DC"/>
    <w:rsid w:val="00DB46A2"/>
    <w:rsid w:val="00DB5DAA"/>
    <w:rsid w:val="00DB6AC6"/>
    <w:rsid w:val="00DB70DE"/>
    <w:rsid w:val="00DC23FB"/>
    <w:rsid w:val="00DC40B4"/>
    <w:rsid w:val="00DC4445"/>
    <w:rsid w:val="00DC5C9F"/>
    <w:rsid w:val="00DC6DC7"/>
    <w:rsid w:val="00DD060F"/>
    <w:rsid w:val="00DD0970"/>
    <w:rsid w:val="00DD109B"/>
    <w:rsid w:val="00DD3233"/>
    <w:rsid w:val="00DD4DE5"/>
    <w:rsid w:val="00DD7D5F"/>
    <w:rsid w:val="00DE1DAB"/>
    <w:rsid w:val="00DE2371"/>
    <w:rsid w:val="00DE58F6"/>
    <w:rsid w:val="00DF7532"/>
    <w:rsid w:val="00DF7F94"/>
    <w:rsid w:val="00E0083C"/>
    <w:rsid w:val="00E01002"/>
    <w:rsid w:val="00E14BA7"/>
    <w:rsid w:val="00E22266"/>
    <w:rsid w:val="00E22EBF"/>
    <w:rsid w:val="00E253AB"/>
    <w:rsid w:val="00E266E5"/>
    <w:rsid w:val="00E277CD"/>
    <w:rsid w:val="00E31D45"/>
    <w:rsid w:val="00E31F08"/>
    <w:rsid w:val="00E329C5"/>
    <w:rsid w:val="00E34E9E"/>
    <w:rsid w:val="00E350A2"/>
    <w:rsid w:val="00E41A35"/>
    <w:rsid w:val="00E4424D"/>
    <w:rsid w:val="00E47406"/>
    <w:rsid w:val="00E500BC"/>
    <w:rsid w:val="00E5239A"/>
    <w:rsid w:val="00E53D01"/>
    <w:rsid w:val="00E6136C"/>
    <w:rsid w:val="00E636A7"/>
    <w:rsid w:val="00E652AD"/>
    <w:rsid w:val="00E718FE"/>
    <w:rsid w:val="00E71DFF"/>
    <w:rsid w:val="00E723CF"/>
    <w:rsid w:val="00E7242D"/>
    <w:rsid w:val="00E7527D"/>
    <w:rsid w:val="00E766A9"/>
    <w:rsid w:val="00E777FD"/>
    <w:rsid w:val="00E8123E"/>
    <w:rsid w:val="00E85119"/>
    <w:rsid w:val="00E87650"/>
    <w:rsid w:val="00E9074C"/>
    <w:rsid w:val="00E9142E"/>
    <w:rsid w:val="00E91F7E"/>
    <w:rsid w:val="00E93947"/>
    <w:rsid w:val="00E94E21"/>
    <w:rsid w:val="00E955E8"/>
    <w:rsid w:val="00EA006A"/>
    <w:rsid w:val="00EA0DA1"/>
    <w:rsid w:val="00EA1DE2"/>
    <w:rsid w:val="00EA3FE2"/>
    <w:rsid w:val="00EA59FF"/>
    <w:rsid w:val="00EA5F80"/>
    <w:rsid w:val="00EA6038"/>
    <w:rsid w:val="00EA6D7D"/>
    <w:rsid w:val="00EB0970"/>
    <w:rsid w:val="00EB0B66"/>
    <w:rsid w:val="00EB2171"/>
    <w:rsid w:val="00EB25B8"/>
    <w:rsid w:val="00EB29F8"/>
    <w:rsid w:val="00EB50B9"/>
    <w:rsid w:val="00EC0A7B"/>
    <w:rsid w:val="00EC1A2A"/>
    <w:rsid w:val="00EC7539"/>
    <w:rsid w:val="00ED038A"/>
    <w:rsid w:val="00ED1D7B"/>
    <w:rsid w:val="00ED1FA7"/>
    <w:rsid w:val="00ED2745"/>
    <w:rsid w:val="00ED2C0A"/>
    <w:rsid w:val="00ED3B25"/>
    <w:rsid w:val="00ED6E2E"/>
    <w:rsid w:val="00EE1A6E"/>
    <w:rsid w:val="00EE4295"/>
    <w:rsid w:val="00EF203D"/>
    <w:rsid w:val="00EF4443"/>
    <w:rsid w:val="00EF5790"/>
    <w:rsid w:val="00F01848"/>
    <w:rsid w:val="00F01F17"/>
    <w:rsid w:val="00F0311F"/>
    <w:rsid w:val="00F0369B"/>
    <w:rsid w:val="00F04186"/>
    <w:rsid w:val="00F1064A"/>
    <w:rsid w:val="00F112FB"/>
    <w:rsid w:val="00F11A0C"/>
    <w:rsid w:val="00F131D4"/>
    <w:rsid w:val="00F13207"/>
    <w:rsid w:val="00F165F2"/>
    <w:rsid w:val="00F20D45"/>
    <w:rsid w:val="00F240AD"/>
    <w:rsid w:val="00F3252E"/>
    <w:rsid w:val="00F328DB"/>
    <w:rsid w:val="00F43125"/>
    <w:rsid w:val="00F4334B"/>
    <w:rsid w:val="00F464B3"/>
    <w:rsid w:val="00F51111"/>
    <w:rsid w:val="00F51F91"/>
    <w:rsid w:val="00F54389"/>
    <w:rsid w:val="00F56CB0"/>
    <w:rsid w:val="00F60C4A"/>
    <w:rsid w:val="00F6585F"/>
    <w:rsid w:val="00F66550"/>
    <w:rsid w:val="00F67694"/>
    <w:rsid w:val="00F7090D"/>
    <w:rsid w:val="00F74BF0"/>
    <w:rsid w:val="00F75C90"/>
    <w:rsid w:val="00F75E69"/>
    <w:rsid w:val="00F77C37"/>
    <w:rsid w:val="00F81A0C"/>
    <w:rsid w:val="00F85584"/>
    <w:rsid w:val="00F867F4"/>
    <w:rsid w:val="00F86D77"/>
    <w:rsid w:val="00F8712E"/>
    <w:rsid w:val="00F910BF"/>
    <w:rsid w:val="00F95ECF"/>
    <w:rsid w:val="00F96850"/>
    <w:rsid w:val="00F97193"/>
    <w:rsid w:val="00FA0C8A"/>
    <w:rsid w:val="00FA1BE2"/>
    <w:rsid w:val="00FA20F8"/>
    <w:rsid w:val="00FB0419"/>
    <w:rsid w:val="00FB10D9"/>
    <w:rsid w:val="00FB3409"/>
    <w:rsid w:val="00FB3FD8"/>
    <w:rsid w:val="00FB5367"/>
    <w:rsid w:val="00FB73A8"/>
    <w:rsid w:val="00FD142C"/>
    <w:rsid w:val="00FD21C4"/>
    <w:rsid w:val="00FD279E"/>
    <w:rsid w:val="00FD2894"/>
    <w:rsid w:val="00FE05D8"/>
    <w:rsid w:val="00FE28AB"/>
    <w:rsid w:val="00FE322D"/>
    <w:rsid w:val="00FE5EF3"/>
    <w:rsid w:val="00FF0AB0"/>
    <w:rsid w:val="00FF2849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2232BF"/>
  <w15:docId w15:val="{348B6315-F7C8-4457-A927-24D38143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131AA"/>
    <w:pPr>
      <w:spacing w:line="360" w:lineRule="auto"/>
      <w:ind w:left="714" w:hanging="357"/>
      <w:jc w:val="both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3C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9D5"/>
  </w:style>
  <w:style w:type="paragraph" w:styleId="Stopka">
    <w:name w:val="footer"/>
    <w:basedOn w:val="Normalny"/>
    <w:link w:val="Stopka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9D5"/>
  </w:style>
  <w:style w:type="paragraph" w:styleId="Tekstdymka">
    <w:name w:val="Balloon Text"/>
    <w:basedOn w:val="Normalny"/>
    <w:link w:val="TekstdymkaZnak"/>
    <w:uiPriority w:val="99"/>
    <w:semiHidden/>
    <w:unhideWhenUsed/>
    <w:rsid w:val="005839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39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5751"/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40205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020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0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20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0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2055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B29F8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qFormat/>
    <w:rsid w:val="00EB29F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EB29F8"/>
    <w:rPr>
      <w:vertAlign w:val="superscript"/>
    </w:rPr>
  </w:style>
  <w:style w:type="character" w:styleId="UyteHipercze">
    <w:name w:val="FollowedHyperlink"/>
    <w:uiPriority w:val="99"/>
    <w:semiHidden/>
    <w:unhideWhenUsed/>
    <w:rsid w:val="00FB73A8"/>
    <w:rPr>
      <w:color w:val="800080"/>
      <w:u w:val="single"/>
    </w:rPr>
  </w:style>
  <w:style w:type="character" w:styleId="Pogrubienie">
    <w:name w:val="Strong"/>
    <w:uiPriority w:val="22"/>
    <w:qFormat/>
    <w:rsid w:val="008913C2"/>
    <w:rPr>
      <w:b/>
      <w:bCs/>
    </w:rPr>
  </w:style>
  <w:style w:type="paragraph" w:styleId="Tekstpodstawowywcity">
    <w:name w:val="Body Text Indent"/>
    <w:basedOn w:val="Normalny"/>
    <w:link w:val="TekstpodstawowywcityZnak"/>
    <w:rsid w:val="00670EDE"/>
    <w:pPr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670EDE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4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4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24495"/>
    <w:rPr>
      <w:vertAlign w:val="superscript"/>
    </w:rPr>
  </w:style>
  <w:style w:type="paragraph" w:customStyle="1" w:styleId="Default">
    <w:name w:val="Default"/>
    <w:rsid w:val="00F03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1">
    <w:name w:val="h1"/>
    <w:rsid w:val="00402BCF"/>
  </w:style>
  <w:style w:type="paragraph" w:styleId="Akapitzlist">
    <w:name w:val="List Paragraph"/>
    <w:basedOn w:val="Normalny"/>
    <w:uiPriority w:val="34"/>
    <w:qFormat/>
    <w:rsid w:val="005B64F5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7D3C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D6D06"/>
    <w:rPr>
      <w:rFonts w:ascii="Times New Roman" w:eastAsia="Times New Roman" w:hAnsi="Times New Roman" w:cs="MyriadPro-Light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D23A88"/>
    <w:rPr>
      <w:vertAlign w:val="superscript"/>
    </w:rPr>
  </w:style>
  <w:style w:type="paragraph" w:customStyle="1" w:styleId="Normalny1">
    <w:name w:val="Normalny1"/>
    <w:rsid w:val="004D4FFA"/>
    <w:pPr>
      <w:widowControl w:val="0"/>
    </w:pPr>
    <w:rPr>
      <w:rFonts w:ascii="Times New Roman" w:eastAsia="Times New Roman" w:hAnsi="Times New Roman"/>
      <w:color w:val="000000"/>
      <w:sz w:val="22"/>
      <w:szCs w:val="22"/>
      <w:lang w:val="cs-CZ"/>
    </w:rPr>
  </w:style>
  <w:style w:type="character" w:customStyle="1" w:styleId="Domylnaczcionkaakapitu1">
    <w:name w:val="Domyślna czcionka akapitu1"/>
    <w:rsid w:val="00A7299E"/>
  </w:style>
  <w:style w:type="character" w:customStyle="1" w:styleId="TekstkomentarzaZnak1">
    <w:name w:val="Tekst komentarza Znak1"/>
    <w:uiPriority w:val="99"/>
    <w:semiHidden/>
    <w:rsid w:val="00A7299E"/>
    <w:rPr>
      <w:rFonts w:eastAsia="Andale Sans UI" w:cs="Tahoma"/>
      <w:kern w:val="2"/>
      <w:lang w:val="de-DE" w:eastAsia="ja-JP" w:bidi="fa-IR"/>
    </w:rPr>
  </w:style>
  <w:style w:type="paragraph" w:styleId="Lista2">
    <w:name w:val="List 2"/>
    <w:basedOn w:val="Normalny"/>
    <w:uiPriority w:val="99"/>
    <w:unhideWhenUsed/>
    <w:rsid w:val="00A7299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  <w:ind w:left="566" w:hanging="283"/>
      <w:contextualSpacing/>
      <w:jc w:val="lef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20"/>
    <w:qFormat/>
    <w:rsid w:val="00373F29"/>
    <w:rPr>
      <w:i/>
      <w:iCs/>
    </w:rPr>
  </w:style>
  <w:style w:type="paragraph" w:customStyle="1" w:styleId="Tekstpodstawowywciety">
    <w:name w:val="Tekst podstawowy wciety"/>
    <w:basedOn w:val="Normalny"/>
    <w:uiPriority w:val="99"/>
    <w:rsid w:val="00114BE1"/>
    <w:pPr>
      <w:suppressAutoHyphens/>
      <w:spacing w:line="240" w:lineRule="auto"/>
      <w:ind w:left="0" w:firstLine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00E6B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93C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BA74-1320-4C86-B074-BF71D31C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1286</Words>
  <Characters>7719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8988</CharactersWithSpaces>
  <SharedDoc>false</SharedDoc>
  <HLinks>
    <vt:vector size="6" baseType="variant"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http://www.rops-katowice.pl/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szatorski</dc:creator>
  <cp:lastModifiedBy>mporeba</cp:lastModifiedBy>
  <cp:revision>5</cp:revision>
  <cp:lastPrinted>2019-09-13T07:40:00Z</cp:lastPrinted>
  <dcterms:created xsi:type="dcterms:W3CDTF">2019-10-02T09:10:00Z</dcterms:created>
  <dcterms:modified xsi:type="dcterms:W3CDTF">2019-10-17T09:58:00Z</dcterms:modified>
</cp:coreProperties>
</file>