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CA" w:rsidRDefault="00904ECA" w:rsidP="00904ECA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3E7078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5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D23A88" w:rsidRPr="003F19AA" w:rsidRDefault="004327E2" w:rsidP="002C7A8D">
      <w:pPr>
        <w:spacing w:line="240" w:lineRule="auto"/>
        <w:ind w:left="0" w:firstLine="0"/>
        <w:rPr>
          <w:rFonts w:asciiTheme="minorHAnsi" w:hAnsiTheme="minorHAnsi"/>
          <w:i/>
          <w:sz w:val="20"/>
          <w:szCs w:val="20"/>
        </w:rPr>
      </w:pPr>
      <w:r w:rsidRPr="003F19AA">
        <w:rPr>
          <w:rFonts w:asciiTheme="minorHAnsi" w:hAnsiTheme="minorHAnsi"/>
          <w:i/>
          <w:noProof/>
          <w:sz w:val="20"/>
          <w:szCs w:val="20"/>
          <w:lang w:eastAsia="pl-PL"/>
        </w:rPr>
        <w:drawing>
          <wp:inline distT="0" distB="0" distL="0" distR="0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działaniach niebędących formami wsparcia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"/>
        <w:gridCol w:w="3286"/>
        <w:gridCol w:w="5331"/>
        <w:gridCol w:w="26"/>
      </w:tblGrid>
      <w:tr w:rsidR="00D23A88" w:rsidRPr="003F19AA" w:rsidTr="00E277CD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ZGŁOSZENIE DO UDZIAŁU W:</w:t>
            </w:r>
            <w:r w:rsidRPr="003F19A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D23A88" w:rsidRPr="003F19AA" w:rsidTr="00E277CD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Regionalna konferencja edukacyjna</w:t>
            </w:r>
          </w:p>
          <w:p w:rsidR="00D23A88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Konsultacje</w:t>
            </w:r>
          </w:p>
          <w:p w:rsidR="00A3564D" w:rsidRDefault="00A3564D" w:rsidP="00A3564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793028">
              <w:rPr>
                <w:rFonts w:asciiTheme="minorHAnsi" w:hAnsiTheme="minorHAnsi"/>
              </w:rPr>
              <w:t xml:space="preserve">Spotkania </w:t>
            </w:r>
            <w:r>
              <w:rPr>
                <w:rFonts w:asciiTheme="minorHAnsi" w:hAnsiTheme="minorHAnsi"/>
              </w:rPr>
              <w:t xml:space="preserve">inicjujące </w:t>
            </w:r>
            <w:r w:rsidRPr="00793028">
              <w:rPr>
                <w:rFonts w:asciiTheme="minorHAnsi" w:hAnsiTheme="minorHAnsi"/>
              </w:rPr>
              <w:t>Partnerskich Zespołów Kooperacyjnych</w:t>
            </w:r>
          </w:p>
          <w:p w:rsidR="00A3564D" w:rsidRPr="003F19AA" w:rsidRDefault="00A3564D" w:rsidP="00A3564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793028">
              <w:rPr>
                <w:rFonts w:asciiTheme="minorHAnsi" w:hAnsiTheme="minorHAnsi"/>
              </w:rPr>
              <w:t>Spotkania Partnerskich Zespołów Kooperacyjnych</w:t>
            </w:r>
          </w:p>
          <w:p w:rsidR="00D23A88" w:rsidRPr="003F19AA" w:rsidRDefault="00340C16" w:rsidP="00E277CD">
            <w:pPr>
              <w:pStyle w:val="Bezodstpw"/>
              <w:tabs>
                <w:tab w:val="left" w:pos="2755"/>
                <w:tab w:val="left" w:pos="2783"/>
              </w:tabs>
              <w:rPr>
                <w:rFonts w:asciiTheme="minorHAnsi" w:hAnsiTheme="minorHAnsi"/>
                <w:sz w:val="20"/>
                <w:szCs w:val="2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    </w:t>
            </w:r>
            <w:r w:rsidR="00D23A88"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="00D23A88" w:rsidRPr="003F19AA">
              <w:rPr>
                <w:rFonts w:asciiTheme="minorHAnsi" w:hAnsiTheme="minorHAnsi"/>
              </w:rPr>
              <w:t>Makroregionalna konferencja edukacyjna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Spotkanie edukacyjne</w:t>
            </w:r>
            <w:r w:rsidR="00A70087">
              <w:rPr>
                <w:rFonts w:asciiTheme="minorHAnsi" w:hAnsiTheme="minorHAnsi"/>
              </w:rPr>
              <w:t xml:space="preserve"> pn. „</w:t>
            </w:r>
            <w:r w:rsidR="00BC57AC" w:rsidRPr="00CB1948">
              <w:t>Kto potrzebny w kooperacji? Kluczowi partnerzy, ich kompetencje i ograniczenia</w:t>
            </w:r>
            <w:r w:rsidR="00A70087">
              <w:rPr>
                <w:rFonts w:asciiTheme="minorHAnsi" w:hAnsiTheme="minorHAnsi"/>
              </w:rPr>
              <w:t xml:space="preserve">” </w:t>
            </w:r>
            <w:bookmarkStart w:id="0" w:name="_GoBack"/>
            <w:bookmarkEnd w:id="0"/>
          </w:p>
          <w:p w:rsidR="00D23A88" w:rsidRPr="003F19AA" w:rsidRDefault="00D23A88" w:rsidP="00E277CD">
            <w:pPr>
              <w:pStyle w:val="Bezodstpw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DANE OSOBOWE I DANE TELEADRESOWE: </w:t>
            </w: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A3564D">
            <w:pPr>
              <w:spacing w:line="240" w:lineRule="auto"/>
              <w:ind w:left="390" w:hanging="33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A3564D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Zajmowane s</w:t>
            </w:r>
            <w:r w:rsidR="00D23A88" w:rsidRPr="003F19AA">
              <w:rPr>
                <w:rFonts w:asciiTheme="minorHAnsi" w:eastAsia="Times New Roman" w:hAnsiTheme="minorHAnsi"/>
              </w:rPr>
              <w:t>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0C20E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lastRenderedPageBreak/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A3564D" w:rsidP="00A3564D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3564D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3F19AA" w:rsidRDefault="00A3564D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3F19AA" w:rsidRDefault="00A3564D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A3564D" w:rsidRPr="003F19AA" w:rsidRDefault="00A3564D" w:rsidP="00A3564D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numPr>
                <w:ilvl w:val="0"/>
                <w:numId w:val="25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A3564D" w:rsidRPr="003F19AA" w:rsidRDefault="00A3564D" w:rsidP="00A3564D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A3564D" w:rsidRPr="003F19AA" w:rsidRDefault="00A3564D" w:rsidP="00A3564D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A3564D" w:rsidRPr="003F19AA" w:rsidRDefault="00A3564D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A3564D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Default="007512FB" w:rsidP="000C20E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Default="00A3564D" w:rsidP="00A3564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Zapewnienie noclegu </w:t>
            </w:r>
          </w:p>
          <w:p w:rsidR="00A3564D" w:rsidRDefault="00A3564D" w:rsidP="00A3564D">
            <w:pPr>
              <w:pStyle w:val="Default"/>
              <w:jc w:val="both"/>
              <w:rPr>
                <w:color w:val="auto"/>
              </w:rPr>
            </w:pPr>
          </w:p>
          <w:p w:rsidR="00A3564D" w:rsidRPr="00A3564D" w:rsidRDefault="00A3564D" w:rsidP="00A3564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A3564D">
              <w:rPr>
                <w:rFonts w:asciiTheme="minorHAnsi" w:hAnsiTheme="minorHAnsi"/>
                <w:color w:val="auto"/>
                <w:sz w:val="22"/>
              </w:rPr>
              <w:t xml:space="preserve">dotyczy wyłącznie </w:t>
            </w:r>
            <w:r w:rsidRPr="00A3564D">
              <w:rPr>
                <w:rFonts w:asciiTheme="minorHAnsi" w:eastAsia="Times New Roman" w:hAnsiTheme="minorHAnsi"/>
                <w:sz w:val="22"/>
              </w:rPr>
              <w:t>spotkań inicjujących Partnerskich Zespoł</w:t>
            </w:r>
            <w:r w:rsidRPr="00A3564D">
              <w:rPr>
                <w:rFonts w:asciiTheme="minorHAnsi" w:eastAsia="Times New Roman" w:hAnsiTheme="minorHAnsi" w:cs="Times"/>
                <w:sz w:val="22"/>
              </w:rPr>
              <w:t>ó</w:t>
            </w:r>
            <w:r w:rsidRPr="00A3564D">
              <w:rPr>
                <w:rFonts w:asciiTheme="minorHAnsi" w:eastAsia="Times New Roman" w:hAnsiTheme="minorHAnsi"/>
                <w:sz w:val="22"/>
              </w:rPr>
              <w:t>w Kooperacyjnych</w:t>
            </w:r>
          </w:p>
          <w:p w:rsidR="00A3564D" w:rsidRDefault="00A3564D" w:rsidP="00A3564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3564D" w:rsidRDefault="00A3564D" w:rsidP="00A3564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64D">
              <w:rPr>
                <w:rFonts w:asciiTheme="minorHAnsi" w:hAnsi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:rsidR="00A3564D" w:rsidRDefault="00A3564D" w:rsidP="00A3564D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4D" w:rsidRPr="00A3564D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Tak</w:t>
            </w:r>
          </w:p>
          <w:p w:rsidR="00A3564D" w:rsidRPr="00A3564D" w:rsidRDefault="00A3564D" w:rsidP="00A3564D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3564D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Nie</w:t>
            </w:r>
          </w:p>
        </w:tc>
      </w:tr>
      <w:tr w:rsidR="00D23A88" w:rsidRPr="003F19AA" w:rsidTr="00E277CD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>OŚWIADCZENIA:</w:t>
            </w:r>
          </w:p>
        </w:tc>
      </w:tr>
      <w:tr w:rsidR="00D23A88" w:rsidRPr="003F19AA" w:rsidTr="00E277CD">
        <w:trPr>
          <w:trHeight w:val="4085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0709B" w:rsidRPr="003F19AA" w:rsidRDefault="0080709B" w:rsidP="0080709B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lastRenderedPageBreak/>
                    <w:t xml:space="preserve">Oświadczam, że: </w:t>
                  </w:r>
                </w:p>
                <w:p w:rsid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80709B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80709B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80709B" w:rsidRP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80709B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80709B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80709B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:rsid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zostałam/em poinformowana/y, że Projekt współfinansowany jest ze środków Unii Europejskiej </w:t>
                  </w:r>
                  <w:r w:rsidR="002B35C0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                  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80709B" w:rsidRPr="0080709B" w:rsidRDefault="0080709B" w:rsidP="0080709B">
                  <w:pPr>
                    <w:pStyle w:val="Normalny1"/>
                    <w:widowControl/>
                    <w:numPr>
                      <w:ilvl w:val="3"/>
                      <w:numId w:val="29"/>
                    </w:numPr>
                    <w:tabs>
                      <w:tab w:val="num" w:pos="2520"/>
                    </w:tabs>
                    <w:spacing w:after="120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80709B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80709B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80709B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Pr="003F19AA" w:rsidRDefault="0080709B" w:rsidP="0080709B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podpis)    </w:t>
                  </w:r>
                </w:p>
                <w:p w:rsidR="00F0311F" w:rsidRDefault="00F0311F" w:rsidP="0080709B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/>
                      <w:sz w:val="20"/>
                    </w:rPr>
                  </w:pPr>
                </w:p>
                <w:p w:rsidR="0080709B" w:rsidRP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wizerunek, w związku z działaniami podejmowanymi przez Regionalny Ośrodek Polityki Społecznej </w:t>
                  </w:r>
                  <w:r w:rsidR="002B35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 Krakowie, ul. Piastowska 32, 30-070 Kraków, w celu realizacji oraz promowania działań realizowanych </w:t>
                  </w:r>
                  <w:r w:rsidR="002B35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Społecznego;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Jednocześnie, wyrażam zgodę na nieodpłatną publikację moich danych osobowych (w tym 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45525" w:rsidRPr="00945525" w:rsidRDefault="00945525" w:rsidP="00945525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Default="0080709B" w:rsidP="0080709B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80709B" w:rsidRPr="003F19AA" w:rsidRDefault="0080709B" w:rsidP="0080709B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(data i podpis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)    </w:t>
                  </w:r>
                </w:p>
                <w:p w:rsidR="0080709B" w:rsidRDefault="0080709B" w:rsidP="0080709B">
                  <w:pPr>
                    <w:spacing w:line="240" w:lineRule="auto"/>
                    <w:ind w:left="274" w:right="36" w:firstLine="0"/>
                    <w:rPr>
                      <w:rFonts w:ascii="Times New Roman" w:eastAsia="Times New Roman" w:hAnsi="Times New Roman"/>
                      <w:bCs/>
                      <w:color w:val="000000"/>
                      <w:sz w:val="18"/>
                      <w:szCs w:val="18"/>
                    </w:rPr>
                  </w:pPr>
                </w:p>
                <w:p w:rsidR="00D23A88" w:rsidRPr="003F19AA" w:rsidRDefault="00D23A88" w:rsidP="0080709B">
                  <w:pPr>
                    <w:spacing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  <w:t xml:space="preserve">     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sz w:val="20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</w:rPr>
            </w:pPr>
          </w:p>
        </w:tc>
      </w:tr>
    </w:tbl>
    <w:p w:rsidR="00D23A88" w:rsidRDefault="00F66550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80709B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2B35C0" w:rsidRDefault="002B35C0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3E7078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lastRenderedPageBreak/>
        <w:t xml:space="preserve">Załącznik nr 6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845057" w:rsidRDefault="00845057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</w:p>
    <w:p w:rsidR="0080709B" w:rsidRPr="0080709B" w:rsidRDefault="0080709B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/>
          <w:bCs/>
          <w:color w:val="000000"/>
        </w:rPr>
      </w:pPr>
      <w:r w:rsidRPr="0080709B">
        <w:rPr>
          <w:rFonts w:asciiTheme="minorHAnsi" w:eastAsia="Times New Roman" w:hAnsiTheme="minorHAnsi"/>
          <w:b/>
          <w:bCs/>
          <w:color w:val="000000"/>
        </w:rPr>
        <w:t xml:space="preserve">OŚWIADCZENIE </w:t>
      </w:r>
      <w:r w:rsidR="00945525">
        <w:rPr>
          <w:rFonts w:asciiTheme="minorHAnsi" w:eastAsia="Times New Roman" w:hAnsiTheme="minorHAnsi"/>
          <w:b/>
          <w:bCs/>
          <w:color w:val="000000"/>
        </w:rPr>
        <w:t>UCZESTNIKA DZIAŁAŃ</w:t>
      </w:r>
    </w:p>
    <w:p w:rsidR="0080709B" w:rsidRDefault="0080709B" w:rsidP="0080709B">
      <w:pPr>
        <w:spacing w:line="240" w:lineRule="auto"/>
        <w:ind w:left="274" w:right="36" w:firstLine="0"/>
        <w:jc w:val="center"/>
        <w:rPr>
          <w:rFonts w:asciiTheme="minorHAnsi" w:eastAsia="Times New Roman" w:hAnsiTheme="minorHAnsi"/>
          <w:bCs/>
          <w:color w:val="000000"/>
        </w:rPr>
      </w:pPr>
    </w:p>
    <w:p w:rsidR="0080709B" w:rsidRPr="0080709B" w:rsidRDefault="0080709B" w:rsidP="004412DA">
      <w:pPr>
        <w:spacing w:after="240" w:line="276" w:lineRule="auto"/>
        <w:ind w:left="274" w:right="36" w:firstLine="0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</w:t>
      </w:r>
      <w:r w:rsidR="002B35C0">
        <w:rPr>
          <w:rFonts w:asciiTheme="minorHAnsi" w:eastAsia="Times New Roman" w:hAnsiTheme="minorHAnsi"/>
          <w:bCs/>
          <w:color w:val="000000"/>
        </w:rPr>
        <w:t xml:space="preserve">                                  </w:t>
      </w:r>
      <w:r w:rsidRPr="0080709B">
        <w:rPr>
          <w:rFonts w:asciiTheme="minorHAnsi" w:eastAsia="Times New Roman" w:hAnsiTheme="minorHAnsi"/>
          <w:bCs/>
          <w:color w:val="000000"/>
        </w:rPr>
        <w:t xml:space="preserve">z przetwarzaniem danych osobowych i w sprawie swobodnego przepływu takich danych oraz uchylenia dyrektywy 95/46/WE (dalej: RODO), </w:t>
      </w:r>
      <w:r w:rsidR="00130C45">
        <w:rPr>
          <w:rFonts w:asciiTheme="minorHAnsi" w:eastAsia="Times New Roman" w:hAnsiTheme="minorHAnsi"/>
          <w:bCs/>
          <w:color w:val="000000"/>
        </w:rPr>
        <w:t>przyjmuję do wiadomości</w:t>
      </w:r>
      <w:r w:rsidRPr="0080709B">
        <w:rPr>
          <w:rFonts w:asciiTheme="minorHAnsi" w:eastAsia="Times New Roman" w:hAnsiTheme="minorHAnsi"/>
          <w:bCs/>
          <w:color w:val="000000"/>
        </w:rPr>
        <w:t>, że: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56" w:right="34" w:hanging="284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Administratorem Twoich danych osobowych w zakresie objętym formularzem zgłoszenia</w:t>
      </w:r>
      <w:r w:rsidR="00845057">
        <w:rPr>
          <w:rFonts w:asciiTheme="minorHAnsi" w:eastAsia="Times New Roman" w:hAnsiTheme="minorHAnsi"/>
          <w:bCs/>
          <w:color w:val="000000"/>
        </w:rPr>
        <w:t xml:space="preserve"> oraz w zakresie wizerunku</w:t>
      </w:r>
      <w:r w:rsidRPr="0080709B">
        <w:rPr>
          <w:rFonts w:asciiTheme="minorHAnsi" w:eastAsia="Times New Roman" w:hAnsiTheme="minorHAnsi"/>
          <w:bCs/>
          <w:color w:val="000000"/>
        </w:rPr>
        <w:t xml:space="preserve"> jest Regionalny Ośrodek Polityki Społecznej w Krakowie, ul. Piastowska 32, 30-070 Kraków.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57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 w:rsidRPr="0080709B">
        <w:rPr>
          <w:rFonts w:asciiTheme="minorHAnsi" w:hAnsiTheme="minorHAnsi"/>
        </w:rPr>
        <w:t xml:space="preserve">.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Twoje dane osobowe </w:t>
      </w:r>
      <w:r w:rsidR="00845057">
        <w:rPr>
          <w:rFonts w:asciiTheme="minorHAnsi" w:eastAsia="Times New Roman" w:hAnsiTheme="minorHAnsi"/>
          <w:bCs/>
          <w:color w:val="000000"/>
        </w:rPr>
        <w:t xml:space="preserve">w zakresie objętym formularzem zgłoszenia </w:t>
      </w:r>
      <w:r w:rsidRPr="0080709B">
        <w:rPr>
          <w:rFonts w:asciiTheme="minorHAnsi" w:eastAsia="Times New Roman" w:hAnsiTheme="minorHAnsi"/>
          <w:bCs/>
          <w:color w:val="000000"/>
        </w:rPr>
        <w:t>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 z zakresu sprawozdawczości, realizowania obowiązku poddania się kontroli/audytowi, a także w celach archiwalnych (podstawą prawna - art. 6 ust. 1 lit c RODO: przetwarzanie jest niezbędne do wypełnienia obowiązku prawnego ciążącego na a</w:t>
      </w:r>
      <w:r w:rsidR="00845057">
        <w:rPr>
          <w:rFonts w:asciiTheme="minorHAnsi" w:eastAsia="Times New Roman" w:hAnsiTheme="minorHAnsi"/>
          <w:bCs/>
          <w:color w:val="000000"/>
        </w:rPr>
        <w:t>dministratorze), a w zakresie wizerunku – na podstawie wyrażonej przez Ciebie zgody (art. 6 ust. 1) lit. a) RODO).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0709B">
        <w:rPr>
          <w:rFonts w:asciiTheme="minorHAnsi" w:eastAsia="Times New Roman" w:hAnsiTheme="minorHAnsi"/>
          <w:bCs/>
          <w:color w:val="000000"/>
        </w:rPr>
        <w:t xml:space="preserve">odbiorcą Twoich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</w:t>
      </w:r>
      <w:r w:rsidR="002B35C0">
        <w:rPr>
          <w:rFonts w:asciiTheme="minorHAnsi" w:eastAsia="Times New Roman" w:hAnsiTheme="minorHAnsi"/>
          <w:bCs/>
          <w:color w:val="000000"/>
        </w:rPr>
        <w:t xml:space="preserve">  </w:t>
      </w:r>
      <w:r w:rsidRPr="0080709B">
        <w:rPr>
          <w:rFonts w:asciiTheme="minorHAnsi" w:eastAsia="Times New Roman" w:hAnsiTheme="minorHAnsi"/>
          <w:bCs/>
          <w:color w:val="000000"/>
        </w:rPr>
        <w:t xml:space="preserve"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</w:t>
      </w:r>
      <w:r w:rsidR="002B35C0">
        <w:rPr>
          <w:rFonts w:asciiTheme="minorHAnsi" w:eastAsia="Times New Roman" w:hAnsiTheme="minorHAnsi"/>
          <w:bCs/>
          <w:color w:val="000000"/>
        </w:rPr>
        <w:t xml:space="preserve">                 </w:t>
      </w:r>
      <w:r w:rsidRPr="0080709B">
        <w:rPr>
          <w:rFonts w:asciiTheme="minorHAnsi" w:eastAsia="Times New Roman" w:hAnsiTheme="minorHAnsi"/>
          <w:bCs/>
          <w:color w:val="000000"/>
        </w:rPr>
        <w:t>z przetwarzaniem danych osobowych, podmioty świadczące usługi prawnicze oraz usługi pocztowe lub kurierskie);</w:t>
      </w:r>
    </w:p>
    <w:p w:rsidR="003943BB" w:rsidRPr="00845057" w:rsidRDefault="003943BB" w:rsidP="003943BB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bCs/>
          <w:color w:val="000000"/>
        </w:rPr>
      </w:pPr>
      <w:r w:rsidRPr="00845057">
        <w:rPr>
          <w:rFonts w:asciiTheme="minorHAnsi" w:hAnsiTheme="minorHAnsi"/>
        </w:rPr>
        <w:t>Twoje dane osobowe w zakresie</w:t>
      </w:r>
      <w:r>
        <w:rPr>
          <w:rFonts w:asciiTheme="minorHAnsi" w:hAnsiTheme="minorHAnsi"/>
        </w:rPr>
        <w:t xml:space="preserve"> objętym formularzem zgłoszeniowym oraz w zakresie</w:t>
      </w:r>
      <w:r w:rsidRPr="00845057">
        <w:rPr>
          <w:rFonts w:asciiTheme="minorHAnsi" w:hAnsiTheme="minorHAnsi"/>
        </w:rPr>
        <w:t xml:space="preserve"> wizerunku będą przechowywane do czasu wycofania przez Ciebie zgody, a w pozostałym zakresie przez okres 5 lat od zamknięcia Projektu oraz </w:t>
      </w:r>
      <w:r w:rsidRPr="00845057">
        <w:rPr>
          <w:rFonts w:asciiTheme="minorHAnsi" w:eastAsia="Times New Roman" w:hAnsiTheme="minorHAnsi"/>
          <w:lang w:eastAsia="pl-PL"/>
        </w:rPr>
        <w:t xml:space="preserve">przez okres wynikający </w:t>
      </w:r>
      <w:r w:rsidR="002B35C0">
        <w:rPr>
          <w:rFonts w:asciiTheme="minorHAnsi" w:eastAsia="Times New Roman" w:hAnsiTheme="minorHAnsi"/>
          <w:lang w:eastAsia="pl-PL"/>
        </w:rPr>
        <w:t xml:space="preserve">                                        </w:t>
      </w:r>
      <w:r w:rsidRPr="00845057">
        <w:rPr>
          <w:rFonts w:asciiTheme="minorHAnsi" w:eastAsia="Times New Roman" w:hAnsi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845057">
        <w:rPr>
          <w:rFonts w:asciiTheme="minorHAnsi" w:hAnsiTheme="minorHAnsi"/>
        </w:rPr>
        <w:t xml:space="preserve">;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before="240" w:after="24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>W granicach określonych przepisami prawa, w tym w szczególności RODO, masz prawo: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>dostępu do treści Twoich danych,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lastRenderedPageBreak/>
        <w:t xml:space="preserve">do sprostowania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ograniczenia przetwarzania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przenoszenia Twoich danych,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wniesienia sprzeciwu wobec przetwarzania Twoich danych osobowych,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80709B" w:rsidRPr="0080709B" w:rsidRDefault="0080709B" w:rsidP="004412DA">
      <w:pPr>
        <w:pStyle w:val="Akapitzlist"/>
        <w:numPr>
          <w:ilvl w:val="0"/>
          <w:numId w:val="58"/>
        </w:numPr>
        <w:spacing w:after="150" w:line="276" w:lineRule="auto"/>
        <w:ind w:left="841" w:right="36" w:hanging="284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do żądania usunięcia danych (prawo do bycia zapomnianym); </w:t>
      </w:r>
    </w:p>
    <w:p w:rsidR="0080709B" w:rsidRPr="0080709B" w:rsidRDefault="0080709B" w:rsidP="004412DA">
      <w:pPr>
        <w:pStyle w:val="Akapitzlist"/>
        <w:numPr>
          <w:ilvl w:val="0"/>
          <w:numId w:val="31"/>
        </w:numPr>
        <w:spacing w:after="150" w:line="276" w:lineRule="auto"/>
        <w:ind w:left="566" w:right="36" w:hanging="283"/>
        <w:rPr>
          <w:rFonts w:asciiTheme="minorHAnsi" w:eastAsia="Times New Roman" w:hAnsiTheme="minorHAnsi"/>
          <w:lang w:eastAsia="pl-PL"/>
        </w:rPr>
      </w:pPr>
      <w:r w:rsidRPr="0080709B">
        <w:rPr>
          <w:rFonts w:asciiTheme="minorHAnsi" w:eastAsia="Times New Roman" w:hAnsiTheme="minorHAnsi"/>
          <w:lang w:eastAsia="pl-PL"/>
        </w:rPr>
        <w:t xml:space="preserve">masz prawo wniesienia skargi do Prezesa Urzędu Ochrony Danych Osobowych, </w:t>
      </w:r>
      <w:r w:rsidR="002B35C0">
        <w:rPr>
          <w:rFonts w:asciiTheme="minorHAnsi" w:eastAsia="Times New Roman" w:hAnsiTheme="minorHAnsi"/>
          <w:lang w:eastAsia="pl-PL"/>
        </w:rPr>
        <w:t xml:space="preserve">                                  </w:t>
      </w:r>
      <w:r w:rsidRPr="0080709B">
        <w:rPr>
          <w:rFonts w:asciiTheme="minorHAnsi" w:eastAsia="Times New Roman" w:hAnsiTheme="minorHAnsi"/>
          <w:lang w:eastAsia="pl-PL"/>
        </w:rPr>
        <w:t>iż przetwarzanie Twoich danych osobowych narusza przepisy RODO;</w:t>
      </w:r>
    </w:p>
    <w:p w:rsidR="0080709B" w:rsidRPr="004412DA" w:rsidRDefault="0080709B" w:rsidP="004412DA">
      <w:pPr>
        <w:pStyle w:val="Akapitzlist"/>
        <w:numPr>
          <w:ilvl w:val="0"/>
          <w:numId w:val="31"/>
        </w:numPr>
        <w:spacing w:after="150" w:line="276" w:lineRule="auto"/>
        <w:ind w:left="566" w:right="36" w:hanging="283"/>
        <w:rPr>
          <w:rStyle w:val="Uwydatnienie"/>
          <w:rFonts w:asciiTheme="minorHAnsi" w:eastAsia="Times New Roman" w:hAnsiTheme="minorHAnsi"/>
          <w:i w:val="0"/>
          <w:iCs w:val="0"/>
          <w:lang w:eastAsia="pl-PL"/>
        </w:rPr>
      </w:pPr>
      <w:r w:rsidRPr="004412DA">
        <w:rPr>
          <w:rStyle w:val="Uwydatnienie"/>
          <w:rFonts w:asciiTheme="minorHAnsi" w:hAnsiTheme="minorHAnsi"/>
          <w:i w:val="0"/>
        </w:rPr>
        <w:t xml:space="preserve">Twoje dane nie są wykorzystywane przy zautomatyzowanym podejmowaniu decyzji oraz nie podlegają profilowaniu. </w:t>
      </w:r>
    </w:p>
    <w:p w:rsidR="0080709B" w:rsidRDefault="0080709B" w:rsidP="004412DA">
      <w:pPr>
        <w:pStyle w:val="Akapitzlist"/>
        <w:numPr>
          <w:ilvl w:val="0"/>
          <w:numId w:val="31"/>
        </w:numPr>
        <w:spacing w:after="200" w:line="276" w:lineRule="auto"/>
        <w:ind w:left="566" w:right="36" w:hanging="283"/>
        <w:rPr>
          <w:rFonts w:asciiTheme="minorHAnsi" w:eastAsia="Times New Roman" w:hAnsiTheme="minorHAnsi"/>
          <w:bCs/>
          <w:i/>
          <w:color w:val="000000"/>
        </w:rPr>
      </w:pPr>
      <w:r w:rsidRPr="004412DA">
        <w:rPr>
          <w:rStyle w:val="Uwydatnienie"/>
          <w:rFonts w:asciiTheme="minorHAnsi" w:hAnsiTheme="minorHAnsi"/>
          <w:i w:val="0"/>
        </w:rPr>
        <w:t>Twoje dane nie będą przekazywane do państw trzecich (tj. poza Europejski Obszar Gospodarczy) ani udostępniane organizacjom międzynarodowym</w:t>
      </w:r>
      <w:r w:rsidRPr="004412DA">
        <w:rPr>
          <w:rFonts w:asciiTheme="minorHAnsi" w:eastAsia="Times New Roman" w:hAnsiTheme="minorHAnsi"/>
          <w:bCs/>
          <w:i/>
          <w:color w:val="000000"/>
        </w:rPr>
        <w:t>.</w:t>
      </w:r>
    </w:p>
    <w:p w:rsidR="004412DA" w:rsidRPr="004412DA" w:rsidRDefault="004412DA" w:rsidP="004412DA">
      <w:pPr>
        <w:spacing w:after="200" w:line="276" w:lineRule="auto"/>
        <w:ind w:right="36"/>
        <w:rPr>
          <w:rFonts w:asciiTheme="minorHAnsi" w:eastAsia="Times New Roman" w:hAnsiTheme="minorHAnsi"/>
          <w:bCs/>
          <w:i/>
          <w:color w:val="000000"/>
        </w:rPr>
      </w:pPr>
    </w:p>
    <w:p w:rsidR="0080709B" w:rsidRPr="00D36C75" w:rsidRDefault="0080709B" w:rsidP="0080709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…………………………….……….</w:t>
      </w:r>
    </w:p>
    <w:p w:rsidR="0080709B" w:rsidRPr="00897420" w:rsidRDefault="0080709B" w:rsidP="0080709B">
      <w:pPr>
        <w:pStyle w:val="Akapitzlist"/>
        <w:spacing w:line="240" w:lineRule="auto"/>
        <w:ind w:right="272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2216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122167">
        <w:rPr>
          <w:rFonts w:ascii="Times New Roman" w:hAnsi="Times New Roman"/>
          <w:sz w:val="18"/>
          <w:szCs w:val="18"/>
        </w:rPr>
        <w:t>(data, podpis)</w:t>
      </w:r>
    </w:p>
    <w:p w:rsidR="0080709B" w:rsidRDefault="0080709B" w:rsidP="0080709B">
      <w:pPr>
        <w:spacing w:line="240" w:lineRule="auto"/>
        <w:rPr>
          <w:rFonts w:ascii="Times New Roman" w:eastAsia="Times New Roman" w:hAnsi="Times New Roman"/>
          <w:sz w:val="18"/>
          <w:szCs w:val="18"/>
        </w:rPr>
      </w:pPr>
    </w:p>
    <w:p w:rsidR="0080709B" w:rsidRPr="003F19AA" w:rsidRDefault="0080709B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sectPr w:rsidR="0080709B" w:rsidRPr="003F19AA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76" w:rsidRDefault="00431276" w:rsidP="005839D5">
      <w:pPr>
        <w:spacing w:line="240" w:lineRule="auto"/>
      </w:pPr>
      <w:r>
        <w:separator/>
      </w:r>
    </w:p>
  </w:endnote>
  <w:endnote w:type="continuationSeparator" w:id="0">
    <w:p w:rsidR="00431276" w:rsidRDefault="00431276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0" w:rsidRDefault="002B35C0" w:rsidP="00341299">
    <w:pPr>
      <w:pStyle w:val="Stopka"/>
      <w:ind w:left="0" w:firstLine="0"/>
    </w:pPr>
  </w:p>
  <w:p w:rsidR="002B35C0" w:rsidRDefault="002B35C0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5C0" w:rsidRPr="00341299" w:rsidRDefault="002B35C0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E9142E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E9142E" w:rsidRPr="00341299">
      <w:rPr>
        <w:rFonts w:ascii="Times New Roman" w:hAnsi="Times New Roman"/>
        <w:bCs/>
        <w:sz w:val="16"/>
        <w:szCs w:val="16"/>
      </w:rPr>
      <w:fldChar w:fldCharType="separate"/>
    </w:r>
    <w:r w:rsidR="00BB13AC">
      <w:rPr>
        <w:rFonts w:ascii="Times New Roman" w:hAnsi="Times New Roman"/>
        <w:bCs/>
        <w:noProof/>
        <w:sz w:val="16"/>
        <w:szCs w:val="16"/>
      </w:rPr>
      <w:t>1</w:t>
    </w:r>
    <w:r w:rsidR="00E9142E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E9142E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E9142E" w:rsidRPr="00341299">
      <w:rPr>
        <w:rFonts w:ascii="Times New Roman" w:hAnsi="Times New Roman"/>
        <w:bCs/>
        <w:sz w:val="16"/>
        <w:szCs w:val="16"/>
      </w:rPr>
      <w:fldChar w:fldCharType="separate"/>
    </w:r>
    <w:r w:rsidR="00BB13AC">
      <w:rPr>
        <w:rFonts w:ascii="Times New Roman" w:hAnsi="Times New Roman"/>
        <w:bCs/>
        <w:noProof/>
        <w:sz w:val="16"/>
        <w:szCs w:val="16"/>
      </w:rPr>
      <w:t>32</w:t>
    </w:r>
    <w:r w:rsidR="00E9142E" w:rsidRPr="00341299">
      <w:rPr>
        <w:rFonts w:ascii="Times New Roman" w:hAnsi="Times New Roman"/>
        <w:bCs/>
        <w:sz w:val="16"/>
        <w:szCs w:val="16"/>
      </w:rPr>
      <w:fldChar w:fldCharType="end"/>
    </w:r>
  </w:p>
  <w:p w:rsidR="002B35C0" w:rsidRPr="009F2719" w:rsidRDefault="002B35C0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76" w:rsidRDefault="00431276" w:rsidP="005839D5">
      <w:pPr>
        <w:spacing w:line="240" w:lineRule="auto"/>
      </w:pPr>
      <w:r>
        <w:separator/>
      </w:r>
    </w:p>
  </w:footnote>
  <w:footnote w:type="continuationSeparator" w:id="0">
    <w:p w:rsidR="00431276" w:rsidRDefault="00431276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0" w:rsidRDefault="002B35C0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DB77F6C"/>
    <w:multiLevelType w:val="hybridMultilevel"/>
    <w:tmpl w:val="4EB62AA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7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9"/>
  </w:num>
  <w:num w:numId="2">
    <w:abstractNumId w:val="16"/>
  </w:num>
  <w:num w:numId="3">
    <w:abstractNumId w:val="20"/>
  </w:num>
  <w:num w:numId="4">
    <w:abstractNumId w:val="46"/>
  </w:num>
  <w:num w:numId="5">
    <w:abstractNumId w:val="55"/>
  </w:num>
  <w:num w:numId="6">
    <w:abstractNumId w:val="60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2"/>
  </w:num>
  <w:num w:numId="19">
    <w:abstractNumId w:val="54"/>
  </w:num>
  <w:num w:numId="20">
    <w:abstractNumId w:val="17"/>
  </w:num>
  <w:num w:numId="21">
    <w:abstractNumId w:val="51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3"/>
  </w:num>
  <w:num w:numId="32">
    <w:abstractNumId w:val="28"/>
  </w:num>
  <w:num w:numId="33">
    <w:abstractNumId w:val="11"/>
  </w:num>
  <w:num w:numId="34">
    <w:abstractNumId w:val="56"/>
  </w:num>
  <w:num w:numId="35">
    <w:abstractNumId w:val="8"/>
  </w:num>
  <w:num w:numId="36">
    <w:abstractNumId w:val="57"/>
  </w:num>
  <w:num w:numId="37">
    <w:abstractNumId w:val="50"/>
  </w:num>
  <w:num w:numId="38">
    <w:abstractNumId w:val="39"/>
  </w:num>
  <w:num w:numId="39">
    <w:abstractNumId w:val="61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8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 w:numId="62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3448"/>
    <w:rsid w:val="001D514E"/>
    <w:rsid w:val="001D7111"/>
    <w:rsid w:val="001E12F8"/>
    <w:rsid w:val="001E2123"/>
    <w:rsid w:val="001E3D0D"/>
    <w:rsid w:val="001E5D61"/>
    <w:rsid w:val="001E6F57"/>
    <w:rsid w:val="001E7FC5"/>
    <w:rsid w:val="001F0261"/>
    <w:rsid w:val="001F3827"/>
    <w:rsid w:val="001F42B7"/>
    <w:rsid w:val="001F4D12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BE5"/>
    <w:rsid w:val="00207D4D"/>
    <w:rsid w:val="00210790"/>
    <w:rsid w:val="00211B09"/>
    <w:rsid w:val="00213800"/>
    <w:rsid w:val="002216EA"/>
    <w:rsid w:val="0022364C"/>
    <w:rsid w:val="002237AF"/>
    <w:rsid w:val="00226809"/>
    <w:rsid w:val="002271B4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35C0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1979"/>
    <w:rsid w:val="0031556E"/>
    <w:rsid w:val="0032031F"/>
    <w:rsid w:val="00332F72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2F84"/>
    <w:rsid w:val="003532BD"/>
    <w:rsid w:val="00353C68"/>
    <w:rsid w:val="003565F8"/>
    <w:rsid w:val="00357C70"/>
    <w:rsid w:val="00361199"/>
    <w:rsid w:val="00362427"/>
    <w:rsid w:val="00366413"/>
    <w:rsid w:val="003676A1"/>
    <w:rsid w:val="00367F1F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558"/>
    <w:rsid w:val="00397BB7"/>
    <w:rsid w:val="003A410D"/>
    <w:rsid w:val="003A4D81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E8A"/>
    <w:rsid w:val="00423FCA"/>
    <w:rsid w:val="004248B9"/>
    <w:rsid w:val="004267EF"/>
    <w:rsid w:val="00431276"/>
    <w:rsid w:val="00431395"/>
    <w:rsid w:val="004319A0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2D1"/>
    <w:rsid w:val="005B4A80"/>
    <w:rsid w:val="005B5A58"/>
    <w:rsid w:val="005B5A73"/>
    <w:rsid w:val="005B64F5"/>
    <w:rsid w:val="005C26FE"/>
    <w:rsid w:val="005C2CFD"/>
    <w:rsid w:val="005C3A41"/>
    <w:rsid w:val="005C4B05"/>
    <w:rsid w:val="005C755B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39F9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12FB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56269"/>
    <w:rsid w:val="008628A6"/>
    <w:rsid w:val="00865FAD"/>
    <w:rsid w:val="008665E0"/>
    <w:rsid w:val="00867F2A"/>
    <w:rsid w:val="008703B3"/>
    <w:rsid w:val="008709B0"/>
    <w:rsid w:val="008730CC"/>
    <w:rsid w:val="008754B4"/>
    <w:rsid w:val="00876359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3E98"/>
    <w:rsid w:val="008C47FA"/>
    <w:rsid w:val="008C5C43"/>
    <w:rsid w:val="008C70BA"/>
    <w:rsid w:val="008D0417"/>
    <w:rsid w:val="008D0A78"/>
    <w:rsid w:val="008D6D06"/>
    <w:rsid w:val="008E6215"/>
    <w:rsid w:val="008E6A2A"/>
    <w:rsid w:val="008F1A6D"/>
    <w:rsid w:val="008F1D7E"/>
    <w:rsid w:val="008F2488"/>
    <w:rsid w:val="008F41A4"/>
    <w:rsid w:val="009025DC"/>
    <w:rsid w:val="009042D6"/>
    <w:rsid w:val="00904ECA"/>
    <w:rsid w:val="00905204"/>
    <w:rsid w:val="00905F8A"/>
    <w:rsid w:val="00912EA7"/>
    <w:rsid w:val="00914083"/>
    <w:rsid w:val="00915B00"/>
    <w:rsid w:val="0091777F"/>
    <w:rsid w:val="00924FB9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38A4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564D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2248"/>
    <w:rsid w:val="00A63270"/>
    <w:rsid w:val="00A64E10"/>
    <w:rsid w:val="00A7000F"/>
    <w:rsid w:val="00A70087"/>
    <w:rsid w:val="00A70579"/>
    <w:rsid w:val="00A713DC"/>
    <w:rsid w:val="00A7233C"/>
    <w:rsid w:val="00A7299E"/>
    <w:rsid w:val="00A73A66"/>
    <w:rsid w:val="00A804B1"/>
    <w:rsid w:val="00A80D9B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D656D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57D10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A5A96"/>
    <w:rsid w:val="00BB1063"/>
    <w:rsid w:val="00BB13AC"/>
    <w:rsid w:val="00BB2084"/>
    <w:rsid w:val="00BB40E3"/>
    <w:rsid w:val="00BB710D"/>
    <w:rsid w:val="00BC261F"/>
    <w:rsid w:val="00BC379D"/>
    <w:rsid w:val="00BC57AC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127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374F9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66E5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42E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1A2A"/>
    <w:rsid w:val="00EC7539"/>
    <w:rsid w:val="00ED1D7B"/>
    <w:rsid w:val="00ED1FA7"/>
    <w:rsid w:val="00ED2745"/>
    <w:rsid w:val="00ED2C0A"/>
    <w:rsid w:val="00ED3B25"/>
    <w:rsid w:val="00EE1A6E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38DAA-8B1A-4325-B2F6-F8DFD363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695C-B9B4-4874-BE50-6F216804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8704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mporeba</cp:lastModifiedBy>
  <cp:revision>4</cp:revision>
  <cp:lastPrinted>2019-02-07T11:02:00Z</cp:lastPrinted>
  <dcterms:created xsi:type="dcterms:W3CDTF">2019-07-02T12:13:00Z</dcterms:created>
  <dcterms:modified xsi:type="dcterms:W3CDTF">2019-09-11T13:52:00Z</dcterms:modified>
</cp:coreProperties>
</file>