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0673F" w14:textId="61686AB8" w:rsidR="00877C47" w:rsidRPr="00AA3AA2" w:rsidRDefault="00877C47" w:rsidP="000F0EE1">
      <w:pPr>
        <w:suppressAutoHyphens/>
        <w:jc w:val="left"/>
        <w:rPr>
          <w:rFonts w:ascii="Arial" w:eastAsia="Times New Roman" w:hAnsi="Arial" w:cs="Arial"/>
          <w:sz w:val="24"/>
          <w:szCs w:val="24"/>
          <w:lang w:eastAsia="ar-SA"/>
        </w:rPr>
      </w:pPr>
    </w:p>
    <w:p w14:paraId="311A5D49" w14:textId="0326689E" w:rsidR="003E7078" w:rsidRPr="00AA3AA2" w:rsidRDefault="00711A89" w:rsidP="00295378">
      <w:pPr>
        <w:pStyle w:val="Nagwek3"/>
        <w:ind w:left="5670" w:firstLine="702"/>
        <w:rPr>
          <w:rFonts w:ascii="Arial" w:eastAsia="Times New Roman" w:hAnsi="Arial" w:cs="Arial"/>
          <w:sz w:val="20"/>
          <w:szCs w:val="20"/>
          <w:lang w:eastAsia="ar-SA"/>
        </w:rPr>
      </w:pPr>
      <w:bookmarkStart w:id="0" w:name="_Załącznik_nr_1"/>
      <w:bookmarkEnd w:id="0"/>
      <w:r w:rsidRPr="00AA3AA2">
        <w:rPr>
          <w:rFonts w:ascii="Arial" w:eastAsia="Times New Roman" w:hAnsi="Arial" w:cs="Arial"/>
          <w:color w:val="auto"/>
          <w:sz w:val="20"/>
          <w:szCs w:val="20"/>
          <w:lang w:eastAsia="ar-SA"/>
        </w:rPr>
        <w:t xml:space="preserve">Załącznik nr </w:t>
      </w:r>
      <w:r w:rsidR="007F4086" w:rsidRPr="00AA3AA2">
        <w:rPr>
          <w:rFonts w:ascii="Arial" w:eastAsia="Times New Roman" w:hAnsi="Arial" w:cs="Arial"/>
          <w:color w:val="auto"/>
          <w:sz w:val="20"/>
          <w:szCs w:val="20"/>
          <w:lang w:eastAsia="ar-SA"/>
        </w:rPr>
        <w:t>1</w:t>
      </w:r>
    </w:p>
    <w:p w14:paraId="5B798D10" w14:textId="62CF89C8" w:rsidR="003E7078" w:rsidRPr="00AA3AA2" w:rsidRDefault="00711A89" w:rsidP="00295378">
      <w:pPr>
        <w:suppressAutoHyphens/>
        <w:ind w:left="6372" w:firstLine="0"/>
        <w:jc w:val="left"/>
        <w:rPr>
          <w:rFonts w:ascii="Arial" w:eastAsia="Times New Roman" w:hAnsi="Arial" w:cs="Arial"/>
          <w:sz w:val="20"/>
          <w:szCs w:val="20"/>
          <w:lang w:eastAsia="ar-SA"/>
        </w:rPr>
      </w:pPr>
      <w:r w:rsidRPr="00AA3AA2">
        <w:rPr>
          <w:rFonts w:ascii="Arial" w:eastAsia="Times New Roman" w:hAnsi="Arial" w:cs="Arial"/>
          <w:sz w:val="20"/>
          <w:szCs w:val="20"/>
          <w:lang w:eastAsia="ar-SA"/>
        </w:rPr>
        <w:t>do Regulamin</w:t>
      </w:r>
      <w:r w:rsidR="000E0009">
        <w:rPr>
          <w:rFonts w:ascii="Arial" w:eastAsia="Times New Roman" w:hAnsi="Arial" w:cs="Arial"/>
          <w:sz w:val="20"/>
          <w:szCs w:val="20"/>
          <w:lang w:eastAsia="ar-SA"/>
        </w:rPr>
        <w:t>u</w:t>
      </w:r>
      <w:r w:rsidRPr="00AA3AA2">
        <w:rPr>
          <w:rFonts w:ascii="Arial" w:eastAsia="Times New Roman" w:hAnsi="Arial" w:cs="Arial"/>
          <w:sz w:val="20"/>
          <w:szCs w:val="20"/>
          <w:lang w:eastAsia="ar-SA"/>
        </w:rPr>
        <w:t xml:space="preserve"> naboru </w:t>
      </w:r>
      <w:r w:rsidR="000E0009">
        <w:rPr>
          <w:rFonts w:ascii="Arial" w:eastAsia="Times New Roman" w:hAnsi="Arial" w:cs="Arial"/>
          <w:sz w:val="20"/>
          <w:szCs w:val="20"/>
          <w:lang w:eastAsia="ar-SA"/>
        </w:rPr>
        <w:br/>
      </w:r>
      <w:r w:rsidRPr="00AA3AA2">
        <w:rPr>
          <w:rFonts w:ascii="Arial" w:eastAsia="Times New Roman" w:hAnsi="Arial" w:cs="Arial"/>
          <w:sz w:val="20"/>
          <w:szCs w:val="20"/>
          <w:lang w:eastAsia="ar-SA"/>
        </w:rPr>
        <w:t xml:space="preserve">i udziału w projekcie „KOOPERACJE 3D – model wielosektorowej współpracy na rzecz wsparcia osób </w:t>
      </w:r>
      <w:r w:rsidR="000E0009">
        <w:rPr>
          <w:rFonts w:ascii="Arial" w:eastAsia="Times New Roman" w:hAnsi="Arial" w:cs="Arial"/>
          <w:sz w:val="20"/>
          <w:szCs w:val="20"/>
          <w:lang w:eastAsia="ar-SA"/>
        </w:rPr>
        <w:br/>
      </w:r>
      <w:r w:rsidRPr="00AA3AA2">
        <w:rPr>
          <w:rFonts w:ascii="Arial" w:eastAsia="Times New Roman" w:hAnsi="Arial" w:cs="Arial"/>
          <w:sz w:val="20"/>
          <w:szCs w:val="20"/>
          <w:lang w:eastAsia="ar-SA"/>
        </w:rPr>
        <w:t>i rodzin</w:t>
      </w:r>
      <w:r w:rsidR="00B8732A" w:rsidRPr="00AA3AA2">
        <w:rPr>
          <w:rFonts w:ascii="Arial" w:eastAsia="Times New Roman" w:hAnsi="Arial" w:cs="Arial"/>
          <w:sz w:val="20"/>
          <w:szCs w:val="20"/>
          <w:lang w:eastAsia="ar-SA"/>
        </w:rPr>
        <w:t xml:space="preserve"> od 2022 roku</w:t>
      </w:r>
      <w:r w:rsidRPr="00AA3AA2">
        <w:rPr>
          <w:rFonts w:ascii="Arial" w:eastAsia="Times New Roman" w:hAnsi="Arial" w:cs="Arial"/>
          <w:sz w:val="20"/>
          <w:szCs w:val="20"/>
          <w:lang w:eastAsia="ar-SA"/>
        </w:rPr>
        <w:t xml:space="preserve">” </w:t>
      </w:r>
    </w:p>
    <w:p w14:paraId="789D6D4A" w14:textId="5C06153F" w:rsidR="00D23A88" w:rsidRPr="00AA3AA2" w:rsidRDefault="00FC6C2F" w:rsidP="00AA3AA2">
      <w:pPr>
        <w:spacing w:before="1000"/>
        <w:ind w:left="0" w:firstLine="0"/>
        <w:jc w:val="center"/>
        <w:rPr>
          <w:rFonts w:ascii="Arial" w:eastAsia="Times New Roman" w:hAnsi="Arial" w:cs="Arial"/>
          <w:b/>
          <w:sz w:val="24"/>
          <w:szCs w:val="24"/>
        </w:rPr>
      </w:pPr>
      <w:r w:rsidRPr="00AA3AA2">
        <w:rPr>
          <w:rFonts w:ascii="Arial" w:eastAsia="Times New Roman" w:hAnsi="Arial" w:cs="Arial"/>
          <w:b/>
          <w:noProof/>
          <w:sz w:val="24"/>
          <w:szCs w:val="24"/>
          <w:lang w:eastAsia="pl-PL"/>
        </w:rPr>
        <w:drawing>
          <wp:inline distT="0" distB="0" distL="0" distR="0" wp14:anchorId="3FD511EB" wp14:editId="5929402D">
            <wp:extent cx="5760720" cy="886265"/>
            <wp:effectExtent l="19050" t="0" r="0" b="0"/>
            <wp:docPr id="1" name="Obraz 2" descr="Logotypy projektowe - logo Funduszy Europejskich, flaga Rzeczpospolitej Polskiej, logo Unii Europejskiej - Europejski Fundusz Społecz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2" descr="Logotypy projektowe - logo Funduszy Europejskich, flaga Rzeczpospolitej Polskiej, logo Unii Europejskiej - Europejski Fundusz Społeczn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886265"/>
                    </a:xfrm>
                    <a:prstGeom prst="rect">
                      <a:avLst/>
                    </a:prstGeom>
                    <a:noFill/>
                    <a:ln>
                      <a:noFill/>
                    </a:ln>
                  </pic:spPr>
                </pic:pic>
              </a:graphicData>
            </a:graphic>
          </wp:inline>
        </w:drawing>
      </w:r>
      <w:r w:rsidR="00711A89" w:rsidRPr="00AA3AA2">
        <w:rPr>
          <w:rFonts w:ascii="Arial" w:eastAsia="Times New Roman" w:hAnsi="Arial" w:cs="Arial"/>
          <w:b/>
          <w:sz w:val="24"/>
          <w:szCs w:val="24"/>
        </w:rPr>
        <w:t>FORMULARZ ZGŁOSZENIA</w:t>
      </w:r>
    </w:p>
    <w:p w14:paraId="4A76AB5D" w14:textId="77777777" w:rsidR="00D23A88" w:rsidRPr="00AA3AA2" w:rsidRDefault="00711A89" w:rsidP="00295378">
      <w:pPr>
        <w:jc w:val="center"/>
        <w:rPr>
          <w:rFonts w:ascii="Arial" w:eastAsia="Times New Roman" w:hAnsi="Arial" w:cs="Arial"/>
          <w:b/>
          <w:sz w:val="24"/>
          <w:szCs w:val="24"/>
        </w:rPr>
      </w:pPr>
      <w:r w:rsidRPr="00AA3AA2">
        <w:rPr>
          <w:rFonts w:ascii="Arial" w:eastAsia="Times New Roman" w:hAnsi="Arial" w:cs="Arial"/>
          <w:b/>
          <w:sz w:val="24"/>
          <w:szCs w:val="24"/>
        </w:rPr>
        <w:t xml:space="preserve"> udziału w formach wsparcia w ramach projektu</w:t>
      </w:r>
    </w:p>
    <w:p w14:paraId="4598F5D0" w14:textId="77777777" w:rsidR="00D23A88" w:rsidRPr="00AA3AA2" w:rsidRDefault="00711A89" w:rsidP="00295378">
      <w:pPr>
        <w:jc w:val="center"/>
        <w:rPr>
          <w:rFonts w:ascii="Arial" w:eastAsia="Times New Roman" w:hAnsi="Arial" w:cs="Arial"/>
          <w:b/>
          <w:sz w:val="24"/>
          <w:szCs w:val="24"/>
        </w:rPr>
      </w:pPr>
      <w:r w:rsidRPr="00AA3AA2">
        <w:rPr>
          <w:rFonts w:ascii="Arial" w:eastAsia="Times New Roman" w:hAnsi="Arial" w:cs="Arial"/>
          <w:b/>
          <w:sz w:val="24"/>
          <w:szCs w:val="24"/>
        </w:rPr>
        <w:t xml:space="preserve">„KOOPERACJE 3D - MODEL WIELOSEKTOROWEJ WSPÓŁPRACY </w:t>
      </w:r>
    </w:p>
    <w:p w14:paraId="5E6A1F41" w14:textId="3799EDDF" w:rsidR="00D23A88" w:rsidRPr="00AA3AA2" w:rsidRDefault="00711A89" w:rsidP="00155F6A">
      <w:pPr>
        <w:spacing w:after="480"/>
        <w:jc w:val="center"/>
        <w:rPr>
          <w:rFonts w:ascii="Arial" w:eastAsia="Times New Roman" w:hAnsi="Arial" w:cs="Arial"/>
          <w:b/>
          <w:sz w:val="24"/>
          <w:szCs w:val="24"/>
        </w:rPr>
      </w:pPr>
      <w:r w:rsidRPr="00AA3AA2">
        <w:rPr>
          <w:rFonts w:ascii="Arial" w:eastAsia="Times New Roman" w:hAnsi="Arial" w:cs="Arial"/>
          <w:b/>
          <w:sz w:val="24"/>
          <w:szCs w:val="24"/>
        </w:rPr>
        <w:t>NA RZECZ WSPARCIA OSÓB I RODZIN”</w:t>
      </w:r>
    </w:p>
    <w:p w14:paraId="283DEA6A" w14:textId="77777777" w:rsidR="00D23A88" w:rsidRPr="00AA3AA2" w:rsidRDefault="00711A89" w:rsidP="0042645D">
      <w:pPr>
        <w:spacing w:line="276" w:lineRule="auto"/>
        <w:ind w:left="568" w:hanging="284"/>
        <w:jc w:val="center"/>
        <w:rPr>
          <w:rFonts w:ascii="Arial" w:hAnsi="Arial" w:cs="Arial"/>
          <w:sz w:val="24"/>
          <w:szCs w:val="24"/>
        </w:rPr>
      </w:pPr>
      <w:r w:rsidRPr="00AA3AA2">
        <w:rPr>
          <w:rFonts w:ascii="Arial" w:hAnsi="Arial" w:cs="Arial"/>
          <w:sz w:val="24"/>
          <w:szCs w:val="24"/>
        </w:rPr>
        <w:t>realizowanego w ramach w ramach Programu Operacyjnego Wiedza Edukacja Rozwój 2014-2020</w:t>
      </w:r>
    </w:p>
    <w:p w14:paraId="6A56AA44" w14:textId="2051EE7A" w:rsidR="00D23A88" w:rsidRPr="00AA3AA2" w:rsidRDefault="00711A89" w:rsidP="0042645D">
      <w:pPr>
        <w:spacing w:after="240" w:line="276" w:lineRule="auto"/>
        <w:ind w:left="568" w:hanging="284"/>
        <w:jc w:val="center"/>
        <w:rPr>
          <w:rFonts w:ascii="Arial" w:hAnsi="Arial" w:cs="Arial"/>
          <w:sz w:val="24"/>
          <w:szCs w:val="24"/>
        </w:rPr>
      </w:pPr>
      <w:r w:rsidRPr="00AA3AA2">
        <w:rPr>
          <w:rFonts w:ascii="Arial" w:hAnsi="Arial" w:cs="Arial"/>
          <w:sz w:val="24"/>
          <w:szCs w:val="24"/>
        </w:rPr>
        <w:t xml:space="preserve">Oś priorytetowa II Efektywne polityki publiczne dla rynku pracy, gospodarki </w:t>
      </w:r>
      <w:r w:rsidR="000E0009">
        <w:rPr>
          <w:rFonts w:ascii="Arial" w:hAnsi="Arial" w:cs="Arial"/>
          <w:sz w:val="24"/>
          <w:szCs w:val="24"/>
        </w:rPr>
        <w:br/>
      </w:r>
      <w:r w:rsidRPr="00AA3AA2">
        <w:rPr>
          <w:rFonts w:ascii="Arial" w:hAnsi="Arial" w:cs="Arial"/>
          <w:sz w:val="24"/>
          <w:szCs w:val="24"/>
        </w:rPr>
        <w:t xml:space="preserve">i edukacji, </w:t>
      </w:r>
    </w:p>
    <w:p w14:paraId="19CED0AA" w14:textId="703A2BF5" w:rsidR="00D23A88" w:rsidRPr="00AA3AA2" w:rsidRDefault="00711A89" w:rsidP="0042645D">
      <w:pPr>
        <w:spacing w:after="240" w:line="276" w:lineRule="auto"/>
        <w:ind w:left="568" w:hanging="284"/>
        <w:jc w:val="center"/>
        <w:rPr>
          <w:rFonts w:ascii="Arial" w:hAnsi="Arial" w:cs="Arial"/>
          <w:sz w:val="24"/>
          <w:szCs w:val="24"/>
        </w:rPr>
      </w:pPr>
      <w:r w:rsidRPr="00AA3AA2">
        <w:rPr>
          <w:rFonts w:ascii="Arial" w:hAnsi="Arial" w:cs="Arial"/>
          <w:sz w:val="24"/>
          <w:szCs w:val="24"/>
        </w:rPr>
        <w:t>Działanie 2.5 Skuteczna pomoc społeczna</w:t>
      </w:r>
    </w:p>
    <w:tbl>
      <w:tblPr>
        <w:tblW w:w="5158" w:type="pct"/>
        <w:jc w:val="center"/>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687"/>
        <w:gridCol w:w="3287"/>
        <w:gridCol w:w="2963"/>
        <w:gridCol w:w="2405"/>
      </w:tblGrid>
      <w:tr w:rsidR="00D23A88" w:rsidRPr="005E3F40" w14:paraId="2BBA52BA" w14:textId="77777777" w:rsidTr="00AA3AA2">
        <w:trPr>
          <w:trHeight w:val="3407"/>
          <w:tblCellSpacing w:w="0" w:type="dxa"/>
          <w:jc w:val="center"/>
        </w:trPr>
        <w:tc>
          <w:tcPr>
            <w:tcW w:w="5000" w:type="pct"/>
            <w:gridSpan w:val="4"/>
            <w:tcBorders>
              <w:top w:val="outset" w:sz="6" w:space="0" w:color="auto"/>
              <w:left w:val="outset" w:sz="6" w:space="0" w:color="auto"/>
              <w:bottom w:val="outset" w:sz="6" w:space="0" w:color="auto"/>
              <w:right w:val="outset" w:sz="6" w:space="0" w:color="auto"/>
            </w:tcBorders>
            <w:shd w:val="clear" w:color="auto" w:fill="C6D9F1" w:themeFill="text2" w:themeFillTint="33"/>
            <w:vAlign w:val="center"/>
            <w:hideMark/>
          </w:tcPr>
          <w:p w14:paraId="4A0B84FF" w14:textId="77777777" w:rsidR="00D23A88" w:rsidRPr="00AA3AA2" w:rsidRDefault="00711A89" w:rsidP="00BE1F79">
            <w:pPr>
              <w:jc w:val="left"/>
              <w:rPr>
                <w:rFonts w:ascii="Arial" w:eastAsia="Times New Roman" w:hAnsi="Arial" w:cs="Arial"/>
                <w:b/>
                <w:caps/>
                <w:sz w:val="24"/>
                <w:szCs w:val="24"/>
              </w:rPr>
            </w:pPr>
            <w:r w:rsidRPr="00AA3AA2">
              <w:rPr>
                <w:rFonts w:ascii="Arial" w:eastAsia="Times New Roman" w:hAnsi="Arial" w:cs="Arial"/>
                <w:b/>
                <w:caps/>
                <w:sz w:val="24"/>
                <w:szCs w:val="24"/>
              </w:rPr>
              <w:t xml:space="preserve">CZĘŚĆ I. Zgłoszenie do udziału w: </w:t>
            </w:r>
          </w:p>
          <w:p w14:paraId="5E83A08C" w14:textId="208294CF" w:rsidR="00846218" w:rsidRPr="0042645D" w:rsidRDefault="00846218" w:rsidP="00BE1F79">
            <w:pPr>
              <w:tabs>
                <w:tab w:val="left" w:pos="2755"/>
              </w:tabs>
              <w:jc w:val="left"/>
              <w:rPr>
                <w:rFonts w:ascii="Arial" w:hAnsi="Arial" w:cs="Arial"/>
                <w:i/>
                <w:iCs/>
                <w:sz w:val="24"/>
                <w:szCs w:val="24"/>
              </w:rPr>
            </w:pPr>
            <w:r w:rsidRPr="00AA3AA2">
              <w:rPr>
                <w:rFonts w:ascii="Arial" w:hAnsi="Arial" w:cs="Arial"/>
                <w:b/>
                <w:sz w:val="24"/>
                <w:szCs w:val="24"/>
              </w:rPr>
              <w:t xml:space="preserve">□ </w:t>
            </w:r>
            <w:r w:rsidRPr="00AA3AA2">
              <w:rPr>
                <w:rFonts w:ascii="Arial" w:hAnsi="Arial" w:cs="Arial"/>
                <w:sz w:val="24"/>
                <w:szCs w:val="24"/>
              </w:rPr>
              <w:t xml:space="preserve">Szkolenia warsztatowe </w:t>
            </w:r>
            <w:r w:rsidR="0042645D">
              <w:rPr>
                <w:rFonts w:ascii="Arial" w:hAnsi="Arial" w:cs="Arial"/>
                <w:sz w:val="24"/>
                <w:szCs w:val="24"/>
              </w:rPr>
              <w:t xml:space="preserve">pn. </w:t>
            </w:r>
            <w:r w:rsidR="0042645D" w:rsidRPr="0042645D">
              <w:rPr>
                <w:rFonts w:ascii="Arial" w:hAnsi="Arial" w:cs="Arial"/>
                <w:i/>
                <w:iCs/>
                <w:sz w:val="24"/>
                <w:szCs w:val="24"/>
              </w:rPr>
              <w:t xml:space="preserve">Zlecanie usług i włączanie podmiotów ekonomii społecznej i organizacji pozarządowych w rynek usług społecznych  </w:t>
            </w:r>
            <w:r w:rsidR="0042645D">
              <w:rPr>
                <w:rFonts w:ascii="Arial" w:hAnsi="Arial" w:cs="Arial"/>
                <w:i/>
                <w:iCs/>
                <w:sz w:val="24"/>
                <w:szCs w:val="24"/>
              </w:rPr>
              <w:t xml:space="preserve">- </w:t>
            </w:r>
            <w:r w:rsidR="0042645D" w:rsidRPr="0042645D">
              <w:rPr>
                <w:rFonts w:ascii="Arial" w:hAnsi="Arial" w:cs="Arial"/>
                <w:sz w:val="24"/>
                <w:szCs w:val="24"/>
              </w:rPr>
              <w:t>14.04.2023 r.</w:t>
            </w:r>
            <w:r w:rsidR="0042645D">
              <w:rPr>
                <w:rFonts w:ascii="Arial" w:hAnsi="Arial" w:cs="Arial"/>
                <w:i/>
                <w:iCs/>
                <w:sz w:val="24"/>
                <w:szCs w:val="24"/>
              </w:rPr>
              <w:t xml:space="preserve"> </w:t>
            </w:r>
          </w:p>
          <w:p w14:paraId="0C37B585" w14:textId="415AC758" w:rsidR="00846218" w:rsidRPr="00AA3AA2" w:rsidRDefault="00846218" w:rsidP="00BE1F79">
            <w:pPr>
              <w:tabs>
                <w:tab w:val="left" w:pos="2755"/>
              </w:tabs>
              <w:jc w:val="left"/>
              <w:rPr>
                <w:rFonts w:ascii="Arial" w:hAnsi="Arial" w:cs="Arial"/>
                <w:sz w:val="24"/>
                <w:szCs w:val="24"/>
              </w:rPr>
            </w:pPr>
            <w:r w:rsidRPr="00AA3AA2">
              <w:rPr>
                <w:rFonts w:ascii="Arial" w:hAnsi="Arial" w:cs="Arial"/>
                <w:b/>
                <w:sz w:val="24"/>
                <w:szCs w:val="24"/>
              </w:rPr>
              <w:t xml:space="preserve">□ </w:t>
            </w:r>
            <w:r w:rsidRPr="00AA3AA2">
              <w:rPr>
                <w:rFonts w:ascii="Arial" w:hAnsi="Arial" w:cs="Arial"/>
                <w:sz w:val="24"/>
                <w:szCs w:val="24"/>
              </w:rPr>
              <w:t>Szkolenia specjalizacyjne dla kadry CUS i przedstawicieli JST</w:t>
            </w:r>
            <w:r w:rsidR="00B037E8" w:rsidRPr="00AA3AA2">
              <w:rPr>
                <w:rFonts w:ascii="Arial" w:hAnsi="Arial" w:cs="Arial"/>
                <w:sz w:val="24"/>
                <w:szCs w:val="24"/>
              </w:rPr>
              <w:t xml:space="preserve"> (UWAGA! Poniżej proszę wskazać obszar tematyczny):</w:t>
            </w:r>
          </w:p>
          <w:p w14:paraId="355D006B" w14:textId="77777777" w:rsidR="00B037E8" w:rsidRPr="00AA3AA2" w:rsidRDefault="00B037E8" w:rsidP="00BE1F79">
            <w:pPr>
              <w:pStyle w:val="Bezodstpw"/>
              <w:numPr>
                <w:ilvl w:val="0"/>
                <w:numId w:val="53"/>
              </w:numPr>
              <w:tabs>
                <w:tab w:val="left" w:pos="2755"/>
                <w:tab w:val="left" w:pos="2783"/>
              </w:tabs>
              <w:spacing w:line="360" w:lineRule="auto"/>
              <w:rPr>
                <w:rFonts w:ascii="Arial" w:hAnsi="Arial" w:cs="Arial"/>
                <w:sz w:val="24"/>
                <w:szCs w:val="24"/>
              </w:rPr>
            </w:pPr>
            <w:r w:rsidRPr="00AA3AA2">
              <w:rPr>
                <w:rFonts w:ascii="Arial" w:hAnsi="Arial" w:cs="Arial"/>
                <w:sz w:val="24"/>
                <w:szCs w:val="24"/>
              </w:rPr>
              <w:t>Zarządzanie i organizacja usług społecznych,</w:t>
            </w:r>
          </w:p>
          <w:p w14:paraId="4BE5E57B" w14:textId="77777777" w:rsidR="00B037E8" w:rsidRPr="00AA3AA2" w:rsidRDefault="00B037E8" w:rsidP="00BE1F79">
            <w:pPr>
              <w:pStyle w:val="Bezodstpw"/>
              <w:numPr>
                <w:ilvl w:val="0"/>
                <w:numId w:val="53"/>
              </w:numPr>
              <w:tabs>
                <w:tab w:val="left" w:pos="2755"/>
                <w:tab w:val="left" w:pos="2783"/>
              </w:tabs>
              <w:spacing w:line="360" w:lineRule="auto"/>
              <w:rPr>
                <w:rFonts w:ascii="Arial" w:hAnsi="Arial" w:cs="Arial"/>
                <w:sz w:val="24"/>
                <w:szCs w:val="24"/>
              </w:rPr>
            </w:pPr>
            <w:r w:rsidRPr="00AA3AA2">
              <w:rPr>
                <w:rFonts w:ascii="Arial" w:hAnsi="Arial" w:cs="Arial"/>
                <w:sz w:val="24"/>
                <w:szCs w:val="24"/>
              </w:rPr>
              <w:t>Opracowywanie i realizacja indywidualnych planów usług społecznych,</w:t>
            </w:r>
          </w:p>
          <w:p w14:paraId="65954D10" w14:textId="2DCD2A5B" w:rsidR="00A22CFA" w:rsidRPr="00AA3AA2" w:rsidRDefault="00B037E8" w:rsidP="002E68D9">
            <w:pPr>
              <w:pStyle w:val="Bezodstpw"/>
              <w:numPr>
                <w:ilvl w:val="0"/>
                <w:numId w:val="53"/>
              </w:numPr>
              <w:tabs>
                <w:tab w:val="left" w:pos="2755"/>
                <w:tab w:val="left" w:pos="2783"/>
              </w:tabs>
              <w:spacing w:line="360" w:lineRule="auto"/>
              <w:rPr>
                <w:rFonts w:ascii="Arial" w:hAnsi="Arial" w:cs="Arial"/>
                <w:sz w:val="24"/>
                <w:szCs w:val="24"/>
              </w:rPr>
            </w:pPr>
            <w:r w:rsidRPr="00AA3AA2">
              <w:rPr>
                <w:rFonts w:ascii="Arial" w:hAnsi="Arial" w:cs="Arial"/>
                <w:sz w:val="24"/>
                <w:szCs w:val="24"/>
              </w:rPr>
              <w:t>Organizacja społeczności lokalnej.</w:t>
            </w:r>
          </w:p>
        </w:tc>
      </w:tr>
      <w:tr w:rsidR="00D23A88" w:rsidRPr="005E3F40" w14:paraId="162F44F3" w14:textId="77777777" w:rsidTr="000D77E7">
        <w:trPr>
          <w:trHeight w:val="50"/>
          <w:tblCellSpacing w:w="0" w:type="dxa"/>
          <w:jc w:val="center"/>
        </w:trPr>
        <w:tc>
          <w:tcPr>
            <w:tcW w:w="5000" w:type="pct"/>
            <w:gridSpan w:val="4"/>
            <w:tcBorders>
              <w:top w:val="outset" w:sz="6" w:space="0" w:color="auto"/>
              <w:left w:val="outset" w:sz="6" w:space="0" w:color="auto"/>
              <w:bottom w:val="outset" w:sz="6" w:space="0" w:color="auto"/>
              <w:right w:val="outset" w:sz="6" w:space="0" w:color="auto"/>
            </w:tcBorders>
            <w:shd w:val="clear" w:color="auto" w:fill="C6D9F1" w:themeFill="text2" w:themeFillTint="33"/>
            <w:vAlign w:val="center"/>
            <w:hideMark/>
          </w:tcPr>
          <w:p w14:paraId="26048356" w14:textId="77777777" w:rsidR="00D23A88" w:rsidRPr="00AA3AA2" w:rsidRDefault="00711A89" w:rsidP="00AA3AA2">
            <w:pPr>
              <w:jc w:val="left"/>
              <w:rPr>
                <w:rFonts w:ascii="Arial" w:eastAsia="Times New Roman" w:hAnsi="Arial" w:cs="Arial"/>
                <w:b/>
                <w:sz w:val="24"/>
                <w:szCs w:val="24"/>
              </w:rPr>
            </w:pPr>
            <w:r w:rsidRPr="00AA3AA2">
              <w:rPr>
                <w:rFonts w:ascii="Arial" w:eastAsia="Times New Roman" w:hAnsi="Arial" w:cs="Arial"/>
                <w:b/>
                <w:sz w:val="24"/>
                <w:szCs w:val="24"/>
              </w:rPr>
              <w:lastRenderedPageBreak/>
              <w:t xml:space="preserve">CZĘŚĆ II. DANE OSOBOWE I DANE TELEADRESOWE UCZESTNIKA PROJEKTU </w:t>
            </w:r>
          </w:p>
        </w:tc>
      </w:tr>
      <w:tr w:rsidR="00D23A88" w:rsidRPr="005E3F40" w14:paraId="1202764F" w14:textId="77777777" w:rsidTr="00D65623">
        <w:trPr>
          <w:tblCellSpacing w:w="0" w:type="dxa"/>
          <w:jc w:val="center"/>
        </w:trPr>
        <w:tc>
          <w:tcPr>
            <w:tcW w:w="368" w:type="pct"/>
            <w:tcBorders>
              <w:top w:val="outset" w:sz="6" w:space="0" w:color="auto"/>
              <w:left w:val="outset" w:sz="6" w:space="0" w:color="auto"/>
              <w:bottom w:val="outset" w:sz="6" w:space="0" w:color="auto"/>
              <w:right w:val="outset" w:sz="6" w:space="0" w:color="auto"/>
            </w:tcBorders>
            <w:vAlign w:val="center"/>
            <w:hideMark/>
          </w:tcPr>
          <w:p w14:paraId="2E74D56D" w14:textId="77777777" w:rsidR="00D23A88" w:rsidRPr="00AA3AA2" w:rsidRDefault="00711A89" w:rsidP="00295378">
            <w:pPr>
              <w:ind w:left="0" w:firstLine="0"/>
              <w:jc w:val="left"/>
              <w:rPr>
                <w:rFonts w:ascii="Arial" w:eastAsia="Times New Roman" w:hAnsi="Arial" w:cs="Arial"/>
                <w:sz w:val="24"/>
                <w:szCs w:val="24"/>
              </w:rPr>
            </w:pPr>
            <w:r w:rsidRPr="00AA3AA2">
              <w:rPr>
                <w:rFonts w:ascii="Arial" w:eastAsia="Times New Roman" w:hAnsi="Arial" w:cs="Arial"/>
                <w:sz w:val="24"/>
                <w:szCs w:val="24"/>
              </w:rPr>
              <w:t>1</w:t>
            </w:r>
          </w:p>
        </w:tc>
        <w:tc>
          <w:tcPr>
            <w:tcW w:w="1759" w:type="pct"/>
            <w:tcBorders>
              <w:top w:val="outset" w:sz="6" w:space="0" w:color="auto"/>
              <w:left w:val="outset" w:sz="6" w:space="0" w:color="auto"/>
              <w:bottom w:val="outset" w:sz="6" w:space="0" w:color="auto"/>
              <w:right w:val="outset" w:sz="6" w:space="0" w:color="auto"/>
            </w:tcBorders>
            <w:vAlign w:val="center"/>
            <w:hideMark/>
          </w:tcPr>
          <w:p w14:paraId="532C8473" w14:textId="77777777" w:rsidR="00D23A88" w:rsidRPr="00AA3AA2" w:rsidRDefault="00711A89" w:rsidP="00295378">
            <w:pPr>
              <w:rPr>
                <w:rFonts w:ascii="Arial" w:eastAsia="Times New Roman" w:hAnsi="Arial" w:cs="Arial"/>
                <w:sz w:val="24"/>
                <w:szCs w:val="24"/>
              </w:rPr>
            </w:pPr>
            <w:r w:rsidRPr="00AA3AA2">
              <w:rPr>
                <w:rFonts w:ascii="Arial" w:eastAsia="Times New Roman" w:hAnsi="Arial" w:cs="Arial"/>
                <w:sz w:val="24"/>
                <w:szCs w:val="24"/>
              </w:rPr>
              <w:t>Imię</w:t>
            </w:r>
          </w:p>
        </w:tc>
        <w:tc>
          <w:tcPr>
            <w:tcW w:w="2873" w:type="pct"/>
            <w:gridSpan w:val="2"/>
            <w:tcBorders>
              <w:top w:val="outset" w:sz="6" w:space="0" w:color="auto"/>
              <w:left w:val="outset" w:sz="6" w:space="0" w:color="auto"/>
              <w:bottom w:val="outset" w:sz="6" w:space="0" w:color="auto"/>
              <w:right w:val="outset" w:sz="6" w:space="0" w:color="auto"/>
            </w:tcBorders>
            <w:vAlign w:val="center"/>
            <w:hideMark/>
          </w:tcPr>
          <w:p w14:paraId="6DE1FF0D" w14:textId="77777777" w:rsidR="00D23A88" w:rsidRPr="00AA3AA2" w:rsidRDefault="00D23A88" w:rsidP="00295378">
            <w:pPr>
              <w:rPr>
                <w:rFonts w:ascii="Arial" w:eastAsia="Times New Roman" w:hAnsi="Arial" w:cs="Arial"/>
                <w:sz w:val="24"/>
                <w:szCs w:val="24"/>
              </w:rPr>
            </w:pPr>
          </w:p>
        </w:tc>
      </w:tr>
      <w:tr w:rsidR="00D23A88" w:rsidRPr="005E3F40" w14:paraId="610C5AAC" w14:textId="77777777" w:rsidTr="00D65623">
        <w:trPr>
          <w:tblCellSpacing w:w="0" w:type="dxa"/>
          <w:jc w:val="center"/>
        </w:trPr>
        <w:tc>
          <w:tcPr>
            <w:tcW w:w="368" w:type="pct"/>
            <w:tcBorders>
              <w:top w:val="outset" w:sz="6" w:space="0" w:color="auto"/>
              <w:left w:val="outset" w:sz="6" w:space="0" w:color="auto"/>
              <w:bottom w:val="outset" w:sz="6" w:space="0" w:color="auto"/>
              <w:right w:val="outset" w:sz="6" w:space="0" w:color="auto"/>
            </w:tcBorders>
            <w:vAlign w:val="center"/>
            <w:hideMark/>
          </w:tcPr>
          <w:p w14:paraId="03816D6D" w14:textId="77777777" w:rsidR="00D23A88" w:rsidRPr="00AA3AA2" w:rsidRDefault="00711A89" w:rsidP="00295378">
            <w:pPr>
              <w:ind w:left="0" w:firstLine="0"/>
              <w:jc w:val="left"/>
              <w:rPr>
                <w:rFonts w:ascii="Arial" w:eastAsia="Times New Roman" w:hAnsi="Arial" w:cs="Arial"/>
                <w:sz w:val="24"/>
                <w:szCs w:val="24"/>
              </w:rPr>
            </w:pPr>
            <w:r w:rsidRPr="00AA3AA2">
              <w:rPr>
                <w:rFonts w:ascii="Arial" w:eastAsia="Times New Roman" w:hAnsi="Arial" w:cs="Arial"/>
                <w:sz w:val="24"/>
                <w:szCs w:val="24"/>
              </w:rPr>
              <w:t>2</w:t>
            </w:r>
          </w:p>
        </w:tc>
        <w:tc>
          <w:tcPr>
            <w:tcW w:w="1759" w:type="pct"/>
            <w:tcBorders>
              <w:top w:val="outset" w:sz="6" w:space="0" w:color="auto"/>
              <w:left w:val="outset" w:sz="6" w:space="0" w:color="auto"/>
              <w:bottom w:val="outset" w:sz="6" w:space="0" w:color="auto"/>
              <w:right w:val="outset" w:sz="6" w:space="0" w:color="auto"/>
            </w:tcBorders>
            <w:vAlign w:val="center"/>
            <w:hideMark/>
          </w:tcPr>
          <w:p w14:paraId="174F8EF8" w14:textId="77777777" w:rsidR="00D23A88" w:rsidRPr="00AA3AA2" w:rsidRDefault="00711A89" w:rsidP="00295378">
            <w:pPr>
              <w:rPr>
                <w:rFonts w:ascii="Arial" w:eastAsia="Times New Roman" w:hAnsi="Arial" w:cs="Arial"/>
                <w:sz w:val="24"/>
                <w:szCs w:val="24"/>
              </w:rPr>
            </w:pPr>
            <w:r w:rsidRPr="00AA3AA2">
              <w:rPr>
                <w:rFonts w:ascii="Arial" w:eastAsia="Times New Roman" w:hAnsi="Arial" w:cs="Arial"/>
                <w:sz w:val="24"/>
                <w:szCs w:val="24"/>
              </w:rPr>
              <w:t>Nazwisko</w:t>
            </w:r>
          </w:p>
        </w:tc>
        <w:tc>
          <w:tcPr>
            <w:tcW w:w="2873" w:type="pct"/>
            <w:gridSpan w:val="2"/>
            <w:tcBorders>
              <w:top w:val="outset" w:sz="6" w:space="0" w:color="auto"/>
              <w:left w:val="outset" w:sz="6" w:space="0" w:color="auto"/>
              <w:bottom w:val="outset" w:sz="6" w:space="0" w:color="auto"/>
              <w:right w:val="outset" w:sz="6" w:space="0" w:color="auto"/>
            </w:tcBorders>
            <w:vAlign w:val="center"/>
            <w:hideMark/>
          </w:tcPr>
          <w:p w14:paraId="622C858D" w14:textId="77777777" w:rsidR="00D23A88" w:rsidRPr="00AA3AA2" w:rsidRDefault="00D23A88" w:rsidP="00295378">
            <w:pPr>
              <w:rPr>
                <w:rFonts w:ascii="Arial" w:eastAsia="Times New Roman" w:hAnsi="Arial" w:cs="Arial"/>
                <w:sz w:val="24"/>
                <w:szCs w:val="24"/>
              </w:rPr>
            </w:pPr>
          </w:p>
        </w:tc>
      </w:tr>
      <w:tr w:rsidR="00D23A88" w:rsidRPr="005E3F40" w14:paraId="647CE4B6" w14:textId="77777777" w:rsidTr="00D65623">
        <w:trPr>
          <w:tblCellSpacing w:w="0" w:type="dxa"/>
          <w:jc w:val="center"/>
        </w:trPr>
        <w:tc>
          <w:tcPr>
            <w:tcW w:w="368" w:type="pct"/>
            <w:tcBorders>
              <w:top w:val="outset" w:sz="6" w:space="0" w:color="auto"/>
              <w:left w:val="outset" w:sz="6" w:space="0" w:color="auto"/>
              <w:bottom w:val="outset" w:sz="6" w:space="0" w:color="auto"/>
              <w:right w:val="outset" w:sz="6" w:space="0" w:color="auto"/>
            </w:tcBorders>
            <w:vAlign w:val="center"/>
            <w:hideMark/>
          </w:tcPr>
          <w:p w14:paraId="31FF5A44" w14:textId="77777777" w:rsidR="00D23A88" w:rsidRPr="00AA3AA2" w:rsidRDefault="00711A89" w:rsidP="00295378">
            <w:pPr>
              <w:ind w:left="0" w:firstLine="0"/>
              <w:jc w:val="left"/>
              <w:rPr>
                <w:rFonts w:ascii="Arial" w:eastAsia="Times New Roman" w:hAnsi="Arial" w:cs="Arial"/>
                <w:sz w:val="24"/>
                <w:szCs w:val="24"/>
              </w:rPr>
            </w:pPr>
            <w:r w:rsidRPr="00AA3AA2">
              <w:rPr>
                <w:rFonts w:ascii="Arial" w:eastAsia="Times New Roman" w:hAnsi="Arial" w:cs="Arial"/>
                <w:sz w:val="24"/>
                <w:szCs w:val="24"/>
              </w:rPr>
              <w:t>3</w:t>
            </w:r>
          </w:p>
        </w:tc>
        <w:tc>
          <w:tcPr>
            <w:tcW w:w="1759" w:type="pct"/>
            <w:tcBorders>
              <w:top w:val="outset" w:sz="6" w:space="0" w:color="auto"/>
              <w:left w:val="outset" w:sz="6" w:space="0" w:color="auto"/>
              <w:bottom w:val="outset" w:sz="6" w:space="0" w:color="auto"/>
              <w:right w:val="outset" w:sz="6" w:space="0" w:color="auto"/>
            </w:tcBorders>
            <w:vAlign w:val="center"/>
            <w:hideMark/>
          </w:tcPr>
          <w:p w14:paraId="2C36BE1E" w14:textId="77777777" w:rsidR="00D23A88" w:rsidRPr="00AA3AA2" w:rsidRDefault="00711A89" w:rsidP="00295378">
            <w:pPr>
              <w:rPr>
                <w:rFonts w:ascii="Arial" w:eastAsia="Times New Roman" w:hAnsi="Arial" w:cs="Arial"/>
                <w:sz w:val="24"/>
                <w:szCs w:val="24"/>
              </w:rPr>
            </w:pPr>
            <w:r w:rsidRPr="00AA3AA2">
              <w:rPr>
                <w:rFonts w:ascii="Arial" w:eastAsia="Times New Roman" w:hAnsi="Arial" w:cs="Arial"/>
                <w:sz w:val="24"/>
                <w:szCs w:val="24"/>
              </w:rPr>
              <w:t>PESEL</w:t>
            </w:r>
          </w:p>
        </w:tc>
        <w:tc>
          <w:tcPr>
            <w:tcW w:w="2873" w:type="pct"/>
            <w:gridSpan w:val="2"/>
            <w:tcBorders>
              <w:top w:val="outset" w:sz="6" w:space="0" w:color="auto"/>
              <w:left w:val="outset" w:sz="6" w:space="0" w:color="auto"/>
              <w:bottom w:val="outset" w:sz="6" w:space="0" w:color="auto"/>
              <w:right w:val="outset" w:sz="6" w:space="0" w:color="auto"/>
            </w:tcBorders>
            <w:vAlign w:val="center"/>
            <w:hideMark/>
          </w:tcPr>
          <w:p w14:paraId="4B284F74" w14:textId="77777777" w:rsidR="00D23A88" w:rsidRPr="00AA3AA2" w:rsidRDefault="00D23A88" w:rsidP="00295378">
            <w:pPr>
              <w:rPr>
                <w:rFonts w:ascii="Arial" w:eastAsia="Times New Roman" w:hAnsi="Arial" w:cs="Arial"/>
                <w:sz w:val="24"/>
                <w:szCs w:val="24"/>
              </w:rPr>
            </w:pPr>
          </w:p>
        </w:tc>
      </w:tr>
      <w:tr w:rsidR="00D23A88" w:rsidRPr="005E3F40" w14:paraId="47472510" w14:textId="77777777" w:rsidTr="00D65623">
        <w:trPr>
          <w:tblCellSpacing w:w="0" w:type="dxa"/>
          <w:jc w:val="center"/>
        </w:trPr>
        <w:tc>
          <w:tcPr>
            <w:tcW w:w="368" w:type="pct"/>
            <w:tcBorders>
              <w:top w:val="outset" w:sz="6" w:space="0" w:color="auto"/>
              <w:left w:val="outset" w:sz="6" w:space="0" w:color="auto"/>
              <w:bottom w:val="outset" w:sz="6" w:space="0" w:color="auto"/>
              <w:right w:val="outset" w:sz="6" w:space="0" w:color="auto"/>
            </w:tcBorders>
            <w:vAlign w:val="center"/>
            <w:hideMark/>
          </w:tcPr>
          <w:p w14:paraId="265F1693" w14:textId="77777777" w:rsidR="00D23A88" w:rsidRPr="00AA3AA2" w:rsidRDefault="00711A89" w:rsidP="00295378">
            <w:pPr>
              <w:ind w:left="0" w:firstLine="0"/>
              <w:jc w:val="left"/>
              <w:rPr>
                <w:rFonts w:ascii="Arial" w:eastAsia="Times New Roman" w:hAnsi="Arial" w:cs="Arial"/>
                <w:sz w:val="24"/>
                <w:szCs w:val="24"/>
              </w:rPr>
            </w:pPr>
            <w:r w:rsidRPr="00AA3AA2">
              <w:rPr>
                <w:rFonts w:ascii="Arial" w:eastAsia="Times New Roman" w:hAnsi="Arial" w:cs="Arial"/>
                <w:sz w:val="24"/>
                <w:szCs w:val="24"/>
              </w:rPr>
              <w:t>4</w:t>
            </w:r>
          </w:p>
        </w:tc>
        <w:tc>
          <w:tcPr>
            <w:tcW w:w="1759" w:type="pct"/>
            <w:tcBorders>
              <w:top w:val="outset" w:sz="6" w:space="0" w:color="auto"/>
              <w:left w:val="outset" w:sz="6" w:space="0" w:color="auto"/>
              <w:bottom w:val="outset" w:sz="6" w:space="0" w:color="auto"/>
              <w:right w:val="outset" w:sz="6" w:space="0" w:color="auto"/>
            </w:tcBorders>
            <w:vAlign w:val="center"/>
            <w:hideMark/>
          </w:tcPr>
          <w:p w14:paraId="28F1D3EE" w14:textId="77777777" w:rsidR="00D23A88" w:rsidRPr="00AA3AA2" w:rsidRDefault="00711A89" w:rsidP="00295378">
            <w:pPr>
              <w:rPr>
                <w:rFonts w:ascii="Arial" w:eastAsia="Times New Roman" w:hAnsi="Arial" w:cs="Arial"/>
                <w:sz w:val="24"/>
                <w:szCs w:val="24"/>
              </w:rPr>
            </w:pPr>
            <w:r w:rsidRPr="00AA3AA2">
              <w:rPr>
                <w:rFonts w:ascii="Arial" w:eastAsia="Times New Roman" w:hAnsi="Arial" w:cs="Arial"/>
                <w:sz w:val="24"/>
                <w:szCs w:val="24"/>
              </w:rPr>
              <w:t>Płeć</w:t>
            </w:r>
          </w:p>
        </w:tc>
        <w:tc>
          <w:tcPr>
            <w:tcW w:w="2873" w:type="pct"/>
            <w:gridSpan w:val="2"/>
            <w:tcBorders>
              <w:top w:val="outset" w:sz="6" w:space="0" w:color="auto"/>
              <w:left w:val="outset" w:sz="6" w:space="0" w:color="auto"/>
              <w:bottom w:val="outset" w:sz="6" w:space="0" w:color="auto"/>
              <w:right w:val="outset" w:sz="6" w:space="0" w:color="auto"/>
            </w:tcBorders>
            <w:vAlign w:val="center"/>
            <w:hideMark/>
          </w:tcPr>
          <w:p w14:paraId="28AD0E85" w14:textId="5CA822BF" w:rsidR="00261D5C" w:rsidRPr="00AA3AA2" w:rsidRDefault="00261D5C" w:rsidP="00295378">
            <w:pPr>
              <w:pStyle w:val="Akapitzlist"/>
              <w:numPr>
                <w:ilvl w:val="0"/>
                <w:numId w:val="16"/>
              </w:numPr>
              <w:jc w:val="left"/>
              <w:rPr>
                <w:rFonts w:ascii="Arial" w:eastAsia="Times New Roman" w:hAnsi="Arial" w:cs="Arial"/>
                <w:sz w:val="24"/>
                <w:szCs w:val="24"/>
              </w:rPr>
            </w:pPr>
            <w:r w:rsidRPr="00AA3AA2">
              <w:rPr>
                <w:rFonts w:ascii="Arial" w:eastAsia="Times New Roman" w:hAnsi="Arial" w:cs="Arial"/>
                <w:sz w:val="24"/>
                <w:szCs w:val="24"/>
              </w:rPr>
              <w:t>Kobieta</w:t>
            </w:r>
          </w:p>
          <w:p w14:paraId="605C12B9" w14:textId="33C8ABD3" w:rsidR="00D23A88" w:rsidRPr="00AA3AA2" w:rsidRDefault="00261D5C" w:rsidP="00295378">
            <w:pPr>
              <w:pStyle w:val="Akapitzlist"/>
              <w:numPr>
                <w:ilvl w:val="0"/>
                <w:numId w:val="16"/>
              </w:numPr>
              <w:jc w:val="left"/>
              <w:rPr>
                <w:rFonts w:ascii="Arial" w:eastAsia="Times New Roman" w:hAnsi="Arial" w:cs="Arial"/>
                <w:sz w:val="24"/>
                <w:szCs w:val="24"/>
              </w:rPr>
            </w:pPr>
            <w:r w:rsidRPr="00AA3AA2">
              <w:rPr>
                <w:rFonts w:ascii="Arial" w:eastAsia="Times New Roman" w:hAnsi="Arial" w:cs="Arial"/>
                <w:sz w:val="24"/>
                <w:szCs w:val="24"/>
              </w:rPr>
              <w:t>Mężczyzna</w:t>
            </w:r>
          </w:p>
        </w:tc>
      </w:tr>
      <w:tr w:rsidR="00D23A88" w:rsidRPr="005E3F40" w14:paraId="69C5819C" w14:textId="77777777" w:rsidTr="00D65623">
        <w:trPr>
          <w:tblCellSpacing w:w="0" w:type="dxa"/>
          <w:jc w:val="center"/>
        </w:trPr>
        <w:tc>
          <w:tcPr>
            <w:tcW w:w="368" w:type="pct"/>
            <w:tcBorders>
              <w:top w:val="outset" w:sz="6" w:space="0" w:color="auto"/>
              <w:left w:val="outset" w:sz="6" w:space="0" w:color="auto"/>
              <w:bottom w:val="outset" w:sz="6" w:space="0" w:color="auto"/>
              <w:right w:val="outset" w:sz="6" w:space="0" w:color="auto"/>
            </w:tcBorders>
            <w:vAlign w:val="center"/>
          </w:tcPr>
          <w:p w14:paraId="0F65B932" w14:textId="77777777" w:rsidR="00D23A88" w:rsidRPr="00AA3AA2" w:rsidRDefault="00711A89" w:rsidP="00295378">
            <w:pPr>
              <w:ind w:left="0" w:firstLine="0"/>
              <w:jc w:val="left"/>
              <w:rPr>
                <w:rFonts w:ascii="Arial" w:eastAsia="Times New Roman" w:hAnsi="Arial" w:cs="Arial"/>
                <w:sz w:val="24"/>
                <w:szCs w:val="24"/>
              </w:rPr>
            </w:pPr>
            <w:r w:rsidRPr="00AA3AA2">
              <w:rPr>
                <w:rFonts w:ascii="Arial" w:eastAsia="Times New Roman" w:hAnsi="Arial" w:cs="Arial"/>
                <w:sz w:val="24"/>
                <w:szCs w:val="24"/>
              </w:rPr>
              <w:t>5</w:t>
            </w:r>
          </w:p>
        </w:tc>
        <w:tc>
          <w:tcPr>
            <w:tcW w:w="1759" w:type="pct"/>
            <w:tcBorders>
              <w:top w:val="outset" w:sz="6" w:space="0" w:color="auto"/>
              <w:left w:val="outset" w:sz="6" w:space="0" w:color="auto"/>
              <w:bottom w:val="outset" w:sz="6" w:space="0" w:color="auto"/>
              <w:right w:val="outset" w:sz="6" w:space="0" w:color="auto"/>
            </w:tcBorders>
            <w:vAlign w:val="center"/>
          </w:tcPr>
          <w:p w14:paraId="4C7E7999" w14:textId="77777777" w:rsidR="00D23A88" w:rsidRPr="00AA3AA2" w:rsidRDefault="00711A89" w:rsidP="00295378">
            <w:pPr>
              <w:rPr>
                <w:rFonts w:ascii="Arial" w:eastAsia="Times New Roman" w:hAnsi="Arial" w:cs="Arial"/>
                <w:sz w:val="24"/>
                <w:szCs w:val="24"/>
              </w:rPr>
            </w:pPr>
            <w:r w:rsidRPr="00AA3AA2">
              <w:rPr>
                <w:rFonts w:ascii="Arial" w:eastAsia="Times New Roman" w:hAnsi="Arial" w:cs="Arial"/>
                <w:sz w:val="24"/>
                <w:szCs w:val="24"/>
              </w:rPr>
              <w:t>Wykształcenie</w:t>
            </w:r>
          </w:p>
        </w:tc>
        <w:tc>
          <w:tcPr>
            <w:tcW w:w="2873" w:type="pct"/>
            <w:gridSpan w:val="2"/>
            <w:tcBorders>
              <w:top w:val="outset" w:sz="6" w:space="0" w:color="auto"/>
              <w:left w:val="outset" w:sz="6" w:space="0" w:color="auto"/>
              <w:bottom w:val="outset" w:sz="6" w:space="0" w:color="auto"/>
              <w:right w:val="outset" w:sz="6" w:space="0" w:color="auto"/>
            </w:tcBorders>
            <w:vAlign w:val="center"/>
          </w:tcPr>
          <w:p w14:paraId="2B0BB288" w14:textId="77777777" w:rsidR="00D23A88" w:rsidRPr="00AA3AA2" w:rsidRDefault="00711A89" w:rsidP="00295378">
            <w:pPr>
              <w:pStyle w:val="Akapitzlist"/>
              <w:numPr>
                <w:ilvl w:val="0"/>
                <w:numId w:val="16"/>
              </w:numPr>
              <w:jc w:val="left"/>
              <w:rPr>
                <w:rFonts w:ascii="Arial" w:eastAsia="Times New Roman" w:hAnsi="Arial" w:cs="Arial"/>
                <w:sz w:val="24"/>
                <w:szCs w:val="24"/>
              </w:rPr>
            </w:pPr>
            <w:r w:rsidRPr="00AA3AA2">
              <w:rPr>
                <w:rFonts w:ascii="Arial" w:eastAsia="Times New Roman" w:hAnsi="Arial" w:cs="Arial"/>
                <w:sz w:val="24"/>
                <w:szCs w:val="24"/>
              </w:rPr>
              <w:t>niższe niż podstawowe</w:t>
            </w:r>
          </w:p>
          <w:p w14:paraId="7ACCDDF9" w14:textId="77777777" w:rsidR="00D23A88" w:rsidRPr="00AA3AA2" w:rsidRDefault="00711A89" w:rsidP="00295378">
            <w:pPr>
              <w:pStyle w:val="Akapitzlist"/>
              <w:numPr>
                <w:ilvl w:val="0"/>
                <w:numId w:val="16"/>
              </w:numPr>
              <w:jc w:val="left"/>
              <w:rPr>
                <w:rFonts w:ascii="Arial" w:eastAsia="Times New Roman" w:hAnsi="Arial" w:cs="Arial"/>
                <w:sz w:val="24"/>
                <w:szCs w:val="24"/>
              </w:rPr>
            </w:pPr>
            <w:r w:rsidRPr="00AA3AA2">
              <w:rPr>
                <w:rFonts w:ascii="Arial" w:eastAsia="Times New Roman" w:hAnsi="Arial" w:cs="Arial"/>
                <w:sz w:val="24"/>
                <w:szCs w:val="24"/>
              </w:rPr>
              <w:t xml:space="preserve">podstawowe </w:t>
            </w:r>
          </w:p>
          <w:p w14:paraId="206CA01B" w14:textId="77777777" w:rsidR="00D23A88" w:rsidRPr="00AA3AA2" w:rsidRDefault="00711A89" w:rsidP="00295378">
            <w:pPr>
              <w:pStyle w:val="Akapitzlist"/>
              <w:numPr>
                <w:ilvl w:val="0"/>
                <w:numId w:val="16"/>
              </w:numPr>
              <w:jc w:val="left"/>
              <w:rPr>
                <w:rFonts w:ascii="Arial" w:eastAsia="Times New Roman" w:hAnsi="Arial" w:cs="Arial"/>
                <w:sz w:val="24"/>
                <w:szCs w:val="24"/>
              </w:rPr>
            </w:pPr>
            <w:r w:rsidRPr="00AA3AA2">
              <w:rPr>
                <w:rFonts w:ascii="Arial" w:eastAsia="Times New Roman" w:hAnsi="Arial" w:cs="Arial"/>
                <w:sz w:val="24"/>
                <w:szCs w:val="24"/>
              </w:rPr>
              <w:t>gimnazjalne</w:t>
            </w:r>
          </w:p>
          <w:p w14:paraId="0246EF06" w14:textId="77777777" w:rsidR="00D23A88" w:rsidRPr="00AA3AA2" w:rsidRDefault="00711A89" w:rsidP="00295378">
            <w:pPr>
              <w:pStyle w:val="Akapitzlist"/>
              <w:numPr>
                <w:ilvl w:val="0"/>
                <w:numId w:val="16"/>
              </w:numPr>
              <w:jc w:val="left"/>
              <w:rPr>
                <w:rFonts w:ascii="Arial" w:eastAsia="Times New Roman" w:hAnsi="Arial" w:cs="Arial"/>
                <w:sz w:val="24"/>
                <w:szCs w:val="24"/>
              </w:rPr>
            </w:pPr>
            <w:r w:rsidRPr="00AA3AA2">
              <w:rPr>
                <w:rFonts w:ascii="Arial" w:eastAsia="Times New Roman" w:hAnsi="Arial" w:cs="Arial"/>
                <w:sz w:val="24"/>
                <w:szCs w:val="24"/>
              </w:rPr>
              <w:t>ponadgimnazjalne</w:t>
            </w:r>
          </w:p>
          <w:p w14:paraId="764C6A08" w14:textId="77777777" w:rsidR="00D23A88" w:rsidRPr="00AA3AA2" w:rsidRDefault="00711A89" w:rsidP="00295378">
            <w:pPr>
              <w:pStyle w:val="Akapitzlist"/>
              <w:numPr>
                <w:ilvl w:val="0"/>
                <w:numId w:val="16"/>
              </w:numPr>
              <w:jc w:val="left"/>
              <w:rPr>
                <w:rFonts w:ascii="Arial" w:eastAsia="Times New Roman" w:hAnsi="Arial" w:cs="Arial"/>
                <w:sz w:val="24"/>
                <w:szCs w:val="24"/>
              </w:rPr>
            </w:pPr>
            <w:r w:rsidRPr="00AA3AA2">
              <w:rPr>
                <w:rFonts w:ascii="Arial" w:eastAsia="Times New Roman" w:hAnsi="Arial" w:cs="Arial"/>
                <w:sz w:val="24"/>
                <w:szCs w:val="24"/>
              </w:rPr>
              <w:t>policealne</w:t>
            </w:r>
          </w:p>
          <w:p w14:paraId="6C8C9F3B" w14:textId="77777777" w:rsidR="00D23A88" w:rsidRPr="00AA3AA2" w:rsidRDefault="00711A89" w:rsidP="00295378">
            <w:pPr>
              <w:pStyle w:val="Akapitzlist"/>
              <w:numPr>
                <w:ilvl w:val="0"/>
                <w:numId w:val="16"/>
              </w:numPr>
              <w:jc w:val="left"/>
              <w:rPr>
                <w:rFonts w:ascii="Arial" w:eastAsia="Times New Roman" w:hAnsi="Arial" w:cs="Arial"/>
                <w:sz w:val="24"/>
                <w:szCs w:val="24"/>
              </w:rPr>
            </w:pPr>
            <w:r w:rsidRPr="00AA3AA2">
              <w:rPr>
                <w:rFonts w:ascii="Arial" w:eastAsia="Times New Roman" w:hAnsi="Arial" w:cs="Arial"/>
                <w:sz w:val="24"/>
                <w:szCs w:val="24"/>
              </w:rPr>
              <w:t>wyższe</w:t>
            </w:r>
          </w:p>
        </w:tc>
      </w:tr>
      <w:tr w:rsidR="00D23A88" w:rsidRPr="005E3F40" w14:paraId="473275CE" w14:textId="77777777" w:rsidTr="00D65623">
        <w:trPr>
          <w:tblCellSpacing w:w="0" w:type="dxa"/>
          <w:jc w:val="center"/>
        </w:trPr>
        <w:tc>
          <w:tcPr>
            <w:tcW w:w="368" w:type="pct"/>
            <w:tcBorders>
              <w:top w:val="outset" w:sz="6" w:space="0" w:color="auto"/>
              <w:left w:val="outset" w:sz="6" w:space="0" w:color="auto"/>
              <w:bottom w:val="outset" w:sz="6" w:space="0" w:color="auto"/>
              <w:right w:val="outset" w:sz="6" w:space="0" w:color="auto"/>
            </w:tcBorders>
            <w:vAlign w:val="center"/>
          </w:tcPr>
          <w:p w14:paraId="590A1C28" w14:textId="77777777" w:rsidR="00D23A88" w:rsidRPr="00AA3AA2" w:rsidRDefault="00711A89" w:rsidP="00295378">
            <w:pPr>
              <w:ind w:left="0" w:firstLine="0"/>
              <w:jc w:val="left"/>
              <w:rPr>
                <w:rFonts w:ascii="Arial" w:eastAsia="Times New Roman" w:hAnsi="Arial" w:cs="Arial"/>
                <w:sz w:val="24"/>
                <w:szCs w:val="24"/>
              </w:rPr>
            </w:pPr>
            <w:r w:rsidRPr="00AA3AA2">
              <w:rPr>
                <w:rFonts w:ascii="Arial" w:eastAsia="Times New Roman" w:hAnsi="Arial" w:cs="Arial"/>
                <w:sz w:val="24"/>
                <w:szCs w:val="24"/>
              </w:rPr>
              <w:t>6</w:t>
            </w:r>
          </w:p>
        </w:tc>
        <w:tc>
          <w:tcPr>
            <w:tcW w:w="1759" w:type="pct"/>
            <w:tcBorders>
              <w:top w:val="outset" w:sz="6" w:space="0" w:color="auto"/>
              <w:left w:val="outset" w:sz="6" w:space="0" w:color="auto"/>
              <w:bottom w:val="outset" w:sz="6" w:space="0" w:color="auto"/>
              <w:right w:val="outset" w:sz="6" w:space="0" w:color="auto"/>
            </w:tcBorders>
            <w:vAlign w:val="center"/>
          </w:tcPr>
          <w:p w14:paraId="73E7063E" w14:textId="77777777" w:rsidR="00D23A88" w:rsidRPr="00AA3AA2" w:rsidRDefault="00711A89" w:rsidP="00295378">
            <w:pPr>
              <w:rPr>
                <w:rFonts w:ascii="Arial" w:eastAsia="Times New Roman" w:hAnsi="Arial" w:cs="Arial"/>
                <w:sz w:val="24"/>
                <w:szCs w:val="24"/>
              </w:rPr>
            </w:pPr>
            <w:r w:rsidRPr="00AA3AA2">
              <w:rPr>
                <w:rFonts w:ascii="Arial" w:eastAsia="Times New Roman" w:hAnsi="Arial" w:cs="Arial"/>
                <w:sz w:val="24"/>
                <w:szCs w:val="24"/>
              </w:rPr>
              <w:t>Rodzaj uczestnika</w:t>
            </w:r>
          </w:p>
        </w:tc>
        <w:tc>
          <w:tcPr>
            <w:tcW w:w="2873" w:type="pct"/>
            <w:gridSpan w:val="2"/>
            <w:tcBorders>
              <w:top w:val="outset" w:sz="6" w:space="0" w:color="auto"/>
              <w:left w:val="outset" w:sz="6" w:space="0" w:color="auto"/>
              <w:bottom w:val="outset" w:sz="6" w:space="0" w:color="auto"/>
              <w:right w:val="outset" w:sz="6" w:space="0" w:color="auto"/>
            </w:tcBorders>
            <w:vAlign w:val="center"/>
          </w:tcPr>
          <w:p w14:paraId="731C9D24" w14:textId="77777777" w:rsidR="00D23A88" w:rsidRPr="00AA3AA2" w:rsidRDefault="00711A89" w:rsidP="00295378">
            <w:pPr>
              <w:pStyle w:val="Akapitzlist"/>
              <w:numPr>
                <w:ilvl w:val="0"/>
                <w:numId w:val="20"/>
              </w:numPr>
              <w:jc w:val="left"/>
              <w:rPr>
                <w:rFonts w:ascii="Arial" w:eastAsia="Times New Roman" w:hAnsi="Arial" w:cs="Arial"/>
                <w:sz w:val="24"/>
                <w:szCs w:val="24"/>
              </w:rPr>
            </w:pPr>
            <w:r w:rsidRPr="00AA3AA2">
              <w:rPr>
                <w:rFonts w:ascii="Arial" w:eastAsia="Times New Roman" w:hAnsi="Arial" w:cs="Arial"/>
                <w:sz w:val="24"/>
                <w:szCs w:val="24"/>
              </w:rPr>
              <w:t>indywidualny</w:t>
            </w:r>
          </w:p>
          <w:p w14:paraId="00E75EF4" w14:textId="19608EA0" w:rsidR="008A7526" w:rsidRPr="00AA3AA2" w:rsidRDefault="008A7526" w:rsidP="00295378">
            <w:pPr>
              <w:pStyle w:val="Akapitzlist"/>
              <w:numPr>
                <w:ilvl w:val="0"/>
                <w:numId w:val="20"/>
              </w:numPr>
              <w:jc w:val="left"/>
              <w:rPr>
                <w:rFonts w:ascii="Arial" w:eastAsia="Times New Roman" w:hAnsi="Arial" w:cs="Arial"/>
                <w:sz w:val="24"/>
                <w:szCs w:val="24"/>
              </w:rPr>
            </w:pPr>
            <w:r w:rsidRPr="00AA3AA2">
              <w:rPr>
                <w:rFonts w:ascii="Arial" w:eastAsia="Times New Roman" w:hAnsi="Arial" w:cs="Arial"/>
                <w:sz w:val="24"/>
                <w:szCs w:val="24"/>
              </w:rPr>
              <w:t>pracownik lub przedstawiciel instytucji/podmiotu</w:t>
            </w:r>
          </w:p>
        </w:tc>
      </w:tr>
      <w:tr w:rsidR="00D23A88" w:rsidRPr="005E3F40" w14:paraId="1E0D49C5" w14:textId="77777777" w:rsidTr="00D65623">
        <w:trPr>
          <w:tblCellSpacing w:w="0" w:type="dxa"/>
          <w:jc w:val="center"/>
        </w:trPr>
        <w:tc>
          <w:tcPr>
            <w:tcW w:w="368" w:type="pct"/>
            <w:tcBorders>
              <w:top w:val="outset" w:sz="6" w:space="0" w:color="auto"/>
              <w:left w:val="outset" w:sz="6" w:space="0" w:color="auto"/>
              <w:bottom w:val="outset" w:sz="6" w:space="0" w:color="auto"/>
              <w:right w:val="outset" w:sz="6" w:space="0" w:color="auto"/>
            </w:tcBorders>
            <w:vAlign w:val="center"/>
          </w:tcPr>
          <w:p w14:paraId="75DE3E65" w14:textId="77777777" w:rsidR="00D23A88" w:rsidRPr="00AA3AA2" w:rsidRDefault="00711A89" w:rsidP="00295378">
            <w:pPr>
              <w:ind w:left="0" w:firstLine="0"/>
              <w:jc w:val="left"/>
              <w:rPr>
                <w:rFonts w:ascii="Arial" w:eastAsia="Times New Roman" w:hAnsi="Arial" w:cs="Arial"/>
                <w:sz w:val="24"/>
                <w:szCs w:val="24"/>
              </w:rPr>
            </w:pPr>
            <w:r w:rsidRPr="00AA3AA2">
              <w:rPr>
                <w:rFonts w:ascii="Arial" w:eastAsia="Times New Roman" w:hAnsi="Arial" w:cs="Arial"/>
                <w:sz w:val="24"/>
                <w:szCs w:val="24"/>
              </w:rPr>
              <w:t>7</w:t>
            </w:r>
          </w:p>
        </w:tc>
        <w:tc>
          <w:tcPr>
            <w:tcW w:w="1759" w:type="pct"/>
            <w:tcBorders>
              <w:top w:val="outset" w:sz="6" w:space="0" w:color="auto"/>
              <w:left w:val="outset" w:sz="6" w:space="0" w:color="auto"/>
              <w:bottom w:val="outset" w:sz="6" w:space="0" w:color="auto"/>
              <w:right w:val="outset" w:sz="6" w:space="0" w:color="auto"/>
            </w:tcBorders>
            <w:vAlign w:val="center"/>
          </w:tcPr>
          <w:p w14:paraId="6A0C96D5" w14:textId="77777777" w:rsidR="00D23A88" w:rsidRPr="00AA3AA2" w:rsidRDefault="00711A89" w:rsidP="00295378">
            <w:pPr>
              <w:rPr>
                <w:rFonts w:ascii="Arial" w:eastAsia="Times New Roman" w:hAnsi="Arial" w:cs="Arial"/>
                <w:sz w:val="24"/>
                <w:szCs w:val="24"/>
              </w:rPr>
            </w:pPr>
            <w:r w:rsidRPr="00AA3AA2">
              <w:rPr>
                <w:rFonts w:ascii="Arial" w:eastAsia="Times New Roman" w:hAnsi="Arial" w:cs="Arial"/>
                <w:sz w:val="24"/>
                <w:szCs w:val="24"/>
              </w:rPr>
              <w:t>Kraj</w:t>
            </w:r>
          </w:p>
        </w:tc>
        <w:tc>
          <w:tcPr>
            <w:tcW w:w="2873" w:type="pct"/>
            <w:gridSpan w:val="2"/>
            <w:tcBorders>
              <w:top w:val="outset" w:sz="6" w:space="0" w:color="auto"/>
              <w:left w:val="outset" w:sz="6" w:space="0" w:color="auto"/>
              <w:bottom w:val="outset" w:sz="6" w:space="0" w:color="auto"/>
              <w:right w:val="outset" w:sz="6" w:space="0" w:color="auto"/>
            </w:tcBorders>
            <w:vAlign w:val="center"/>
          </w:tcPr>
          <w:p w14:paraId="00036A2F" w14:textId="77777777" w:rsidR="00D23A88" w:rsidRPr="00AA3AA2" w:rsidRDefault="00D23A88" w:rsidP="00295378">
            <w:pPr>
              <w:pStyle w:val="Akapitzlist"/>
              <w:rPr>
                <w:rFonts w:ascii="Arial" w:eastAsia="Times New Roman" w:hAnsi="Arial" w:cs="Arial"/>
                <w:sz w:val="24"/>
                <w:szCs w:val="24"/>
              </w:rPr>
            </w:pPr>
          </w:p>
        </w:tc>
      </w:tr>
      <w:tr w:rsidR="00D23A88" w:rsidRPr="005E3F40" w14:paraId="3749D7D5" w14:textId="77777777" w:rsidTr="00D65623">
        <w:trPr>
          <w:tblCellSpacing w:w="0" w:type="dxa"/>
          <w:jc w:val="center"/>
        </w:trPr>
        <w:tc>
          <w:tcPr>
            <w:tcW w:w="368" w:type="pct"/>
            <w:tcBorders>
              <w:top w:val="outset" w:sz="6" w:space="0" w:color="auto"/>
              <w:left w:val="outset" w:sz="6" w:space="0" w:color="auto"/>
              <w:bottom w:val="outset" w:sz="6" w:space="0" w:color="auto"/>
              <w:right w:val="outset" w:sz="6" w:space="0" w:color="auto"/>
            </w:tcBorders>
            <w:vAlign w:val="center"/>
          </w:tcPr>
          <w:p w14:paraId="7ED3C2FC" w14:textId="77777777" w:rsidR="00D23A88" w:rsidRPr="00AA3AA2" w:rsidRDefault="00711A89" w:rsidP="00295378">
            <w:pPr>
              <w:ind w:left="0" w:firstLine="0"/>
              <w:jc w:val="left"/>
              <w:rPr>
                <w:rFonts w:ascii="Arial" w:eastAsia="Times New Roman" w:hAnsi="Arial" w:cs="Arial"/>
                <w:sz w:val="24"/>
                <w:szCs w:val="24"/>
              </w:rPr>
            </w:pPr>
            <w:r w:rsidRPr="00AA3AA2">
              <w:rPr>
                <w:rFonts w:ascii="Arial" w:eastAsia="Times New Roman" w:hAnsi="Arial" w:cs="Arial"/>
                <w:sz w:val="24"/>
                <w:szCs w:val="24"/>
              </w:rPr>
              <w:t>8</w:t>
            </w:r>
          </w:p>
        </w:tc>
        <w:tc>
          <w:tcPr>
            <w:tcW w:w="1759" w:type="pct"/>
            <w:tcBorders>
              <w:top w:val="outset" w:sz="6" w:space="0" w:color="auto"/>
              <w:left w:val="outset" w:sz="6" w:space="0" w:color="auto"/>
              <w:bottom w:val="outset" w:sz="6" w:space="0" w:color="auto"/>
              <w:right w:val="outset" w:sz="6" w:space="0" w:color="auto"/>
            </w:tcBorders>
            <w:vAlign w:val="center"/>
          </w:tcPr>
          <w:p w14:paraId="1CEC42F6" w14:textId="77777777" w:rsidR="00D23A88" w:rsidRPr="00AA3AA2" w:rsidRDefault="00711A89" w:rsidP="00295378">
            <w:pPr>
              <w:rPr>
                <w:rFonts w:ascii="Arial" w:eastAsia="Times New Roman" w:hAnsi="Arial" w:cs="Arial"/>
                <w:sz w:val="24"/>
                <w:szCs w:val="24"/>
              </w:rPr>
            </w:pPr>
            <w:r w:rsidRPr="00AA3AA2">
              <w:rPr>
                <w:rFonts w:ascii="Arial" w:eastAsia="Times New Roman" w:hAnsi="Arial" w:cs="Arial"/>
                <w:sz w:val="24"/>
                <w:szCs w:val="24"/>
              </w:rPr>
              <w:t>Województwo</w:t>
            </w:r>
          </w:p>
        </w:tc>
        <w:tc>
          <w:tcPr>
            <w:tcW w:w="2873" w:type="pct"/>
            <w:gridSpan w:val="2"/>
            <w:tcBorders>
              <w:top w:val="outset" w:sz="6" w:space="0" w:color="auto"/>
              <w:left w:val="outset" w:sz="6" w:space="0" w:color="auto"/>
              <w:bottom w:val="outset" w:sz="6" w:space="0" w:color="auto"/>
              <w:right w:val="outset" w:sz="6" w:space="0" w:color="auto"/>
            </w:tcBorders>
            <w:vAlign w:val="center"/>
          </w:tcPr>
          <w:p w14:paraId="2ED1878C" w14:textId="77777777" w:rsidR="00D23A88" w:rsidRPr="00AA3AA2" w:rsidRDefault="00D23A88" w:rsidP="00295378">
            <w:pPr>
              <w:pStyle w:val="Akapitzlist"/>
              <w:rPr>
                <w:rFonts w:ascii="Arial" w:eastAsia="Times New Roman" w:hAnsi="Arial" w:cs="Arial"/>
                <w:sz w:val="24"/>
                <w:szCs w:val="24"/>
              </w:rPr>
            </w:pPr>
          </w:p>
        </w:tc>
      </w:tr>
      <w:tr w:rsidR="00D23A88" w:rsidRPr="005E3F40" w14:paraId="5C8C9F2A" w14:textId="77777777" w:rsidTr="00D65623">
        <w:trPr>
          <w:tblCellSpacing w:w="0" w:type="dxa"/>
          <w:jc w:val="center"/>
        </w:trPr>
        <w:tc>
          <w:tcPr>
            <w:tcW w:w="368" w:type="pct"/>
            <w:tcBorders>
              <w:top w:val="outset" w:sz="6" w:space="0" w:color="auto"/>
              <w:left w:val="outset" w:sz="6" w:space="0" w:color="auto"/>
              <w:bottom w:val="outset" w:sz="6" w:space="0" w:color="auto"/>
              <w:right w:val="outset" w:sz="6" w:space="0" w:color="auto"/>
            </w:tcBorders>
            <w:vAlign w:val="center"/>
          </w:tcPr>
          <w:p w14:paraId="26E9D548" w14:textId="77777777" w:rsidR="00D23A88" w:rsidRPr="00AA3AA2" w:rsidRDefault="00711A89" w:rsidP="00295378">
            <w:pPr>
              <w:ind w:left="0" w:firstLine="0"/>
              <w:jc w:val="left"/>
              <w:rPr>
                <w:rFonts w:ascii="Arial" w:eastAsia="Times New Roman" w:hAnsi="Arial" w:cs="Arial"/>
                <w:sz w:val="24"/>
                <w:szCs w:val="24"/>
              </w:rPr>
            </w:pPr>
            <w:r w:rsidRPr="00AA3AA2">
              <w:rPr>
                <w:rFonts w:ascii="Arial" w:eastAsia="Times New Roman" w:hAnsi="Arial" w:cs="Arial"/>
                <w:sz w:val="24"/>
                <w:szCs w:val="24"/>
              </w:rPr>
              <w:t>9</w:t>
            </w:r>
          </w:p>
        </w:tc>
        <w:tc>
          <w:tcPr>
            <w:tcW w:w="1759" w:type="pct"/>
            <w:tcBorders>
              <w:top w:val="outset" w:sz="6" w:space="0" w:color="auto"/>
              <w:left w:val="outset" w:sz="6" w:space="0" w:color="auto"/>
              <w:bottom w:val="outset" w:sz="6" w:space="0" w:color="auto"/>
              <w:right w:val="outset" w:sz="6" w:space="0" w:color="auto"/>
            </w:tcBorders>
            <w:vAlign w:val="center"/>
          </w:tcPr>
          <w:p w14:paraId="73A7E8E5" w14:textId="77777777" w:rsidR="00D23A88" w:rsidRPr="00AA3AA2" w:rsidRDefault="00711A89" w:rsidP="00295378">
            <w:pPr>
              <w:rPr>
                <w:rFonts w:ascii="Arial" w:eastAsia="Times New Roman" w:hAnsi="Arial" w:cs="Arial"/>
                <w:sz w:val="24"/>
                <w:szCs w:val="24"/>
              </w:rPr>
            </w:pPr>
            <w:r w:rsidRPr="00AA3AA2">
              <w:rPr>
                <w:rFonts w:ascii="Arial" w:eastAsia="Times New Roman" w:hAnsi="Arial" w:cs="Arial"/>
                <w:sz w:val="24"/>
                <w:szCs w:val="24"/>
              </w:rPr>
              <w:t>Powiat</w:t>
            </w:r>
          </w:p>
        </w:tc>
        <w:tc>
          <w:tcPr>
            <w:tcW w:w="2873" w:type="pct"/>
            <w:gridSpan w:val="2"/>
            <w:tcBorders>
              <w:top w:val="outset" w:sz="6" w:space="0" w:color="auto"/>
              <w:left w:val="outset" w:sz="6" w:space="0" w:color="auto"/>
              <w:bottom w:val="outset" w:sz="6" w:space="0" w:color="auto"/>
              <w:right w:val="outset" w:sz="6" w:space="0" w:color="auto"/>
            </w:tcBorders>
            <w:vAlign w:val="center"/>
          </w:tcPr>
          <w:p w14:paraId="0B9E8CCF" w14:textId="77777777" w:rsidR="00D23A88" w:rsidRPr="00AA3AA2" w:rsidRDefault="00D23A88" w:rsidP="00295378">
            <w:pPr>
              <w:pStyle w:val="Akapitzlist"/>
              <w:rPr>
                <w:rFonts w:ascii="Arial" w:eastAsia="Times New Roman" w:hAnsi="Arial" w:cs="Arial"/>
                <w:sz w:val="24"/>
                <w:szCs w:val="24"/>
              </w:rPr>
            </w:pPr>
          </w:p>
        </w:tc>
      </w:tr>
      <w:tr w:rsidR="00D23A88" w:rsidRPr="005E3F40" w14:paraId="03011299" w14:textId="77777777" w:rsidTr="00D65623">
        <w:trPr>
          <w:tblCellSpacing w:w="0" w:type="dxa"/>
          <w:jc w:val="center"/>
        </w:trPr>
        <w:tc>
          <w:tcPr>
            <w:tcW w:w="368" w:type="pct"/>
            <w:tcBorders>
              <w:top w:val="outset" w:sz="6" w:space="0" w:color="auto"/>
              <w:left w:val="outset" w:sz="6" w:space="0" w:color="auto"/>
              <w:bottom w:val="outset" w:sz="6" w:space="0" w:color="auto"/>
              <w:right w:val="outset" w:sz="6" w:space="0" w:color="auto"/>
            </w:tcBorders>
            <w:vAlign w:val="center"/>
          </w:tcPr>
          <w:p w14:paraId="19C2F06B" w14:textId="77777777" w:rsidR="00D23A88" w:rsidRPr="00AA3AA2" w:rsidRDefault="00711A89" w:rsidP="00295378">
            <w:pPr>
              <w:ind w:left="0" w:firstLine="0"/>
              <w:jc w:val="left"/>
              <w:rPr>
                <w:rFonts w:ascii="Arial" w:eastAsia="Times New Roman" w:hAnsi="Arial" w:cs="Arial"/>
                <w:sz w:val="24"/>
                <w:szCs w:val="24"/>
              </w:rPr>
            </w:pPr>
            <w:r w:rsidRPr="00AA3AA2">
              <w:rPr>
                <w:rFonts w:ascii="Arial" w:eastAsia="Times New Roman" w:hAnsi="Arial" w:cs="Arial"/>
                <w:sz w:val="24"/>
                <w:szCs w:val="24"/>
              </w:rPr>
              <w:t>10</w:t>
            </w:r>
          </w:p>
        </w:tc>
        <w:tc>
          <w:tcPr>
            <w:tcW w:w="1759" w:type="pct"/>
            <w:tcBorders>
              <w:top w:val="outset" w:sz="6" w:space="0" w:color="auto"/>
              <w:left w:val="outset" w:sz="6" w:space="0" w:color="auto"/>
              <w:bottom w:val="outset" w:sz="6" w:space="0" w:color="auto"/>
              <w:right w:val="outset" w:sz="6" w:space="0" w:color="auto"/>
            </w:tcBorders>
            <w:vAlign w:val="center"/>
          </w:tcPr>
          <w:p w14:paraId="668DEA66" w14:textId="77777777" w:rsidR="00D23A88" w:rsidRPr="00AA3AA2" w:rsidRDefault="00711A89" w:rsidP="00295378">
            <w:pPr>
              <w:rPr>
                <w:rFonts w:ascii="Arial" w:eastAsia="Times New Roman" w:hAnsi="Arial" w:cs="Arial"/>
                <w:sz w:val="24"/>
                <w:szCs w:val="24"/>
              </w:rPr>
            </w:pPr>
            <w:r w:rsidRPr="00AA3AA2">
              <w:rPr>
                <w:rFonts w:ascii="Arial" w:eastAsia="Times New Roman" w:hAnsi="Arial" w:cs="Arial"/>
                <w:sz w:val="24"/>
                <w:szCs w:val="24"/>
              </w:rPr>
              <w:t>Gmina</w:t>
            </w:r>
          </w:p>
        </w:tc>
        <w:tc>
          <w:tcPr>
            <w:tcW w:w="2873" w:type="pct"/>
            <w:gridSpan w:val="2"/>
            <w:tcBorders>
              <w:top w:val="outset" w:sz="6" w:space="0" w:color="auto"/>
              <w:left w:val="outset" w:sz="6" w:space="0" w:color="auto"/>
              <w:bottom w:val="outset" w:sz="6" w:space="0" w:color="auto"/>
              <w:right w:val="outset" w:sz="6" w:space="0" w:color="auto"/>
            </w:tcBorders>
            <w:vAlign w:val="center"/>
          </w:tcPr>
          <w:p w14:paraId="6D66275D" w14:textId="77777777" w:rsidR="00D23A88" w:rsidRPr="00AA3AA2" w:rsidRDefault="00D23A88" w:rsidP="00295378">
            <w:pPr>
              <w:pStyle w:val="Akapitzlist"/>
              <w:rPr>
                <w:rFonts w:ascii="Arial" w:eastAsia="Times New Roman" w:hAnsi="Arial" w:cs="Arial"/>
                <w:sz w:val="24"/>
                <w:szCs w:val="24"/>
              </w:rPr>
            </w:pPr>
          </w:p>
        </w:tc>
      </w:tr>
      <w:tr w:rsidR="00D23A88" w:rsidRPr="005E3F40" w14:paraId="62239ACF" w14:textId="77777777" w:rsidTr="00D65623">
        <w:trPr>
          <w:tblCellSpacing w:w="0" w:type="dxa"/>
          <w:jc w:val="center"/>
        </w:trPr>
        <w:tc>
          <w:tcPr>
            <w:tcW w:w="368" w:type="pct"/>
            <w:tcBorders>
              <w:top w:val="outset" w:sz="6" w:space="0" w:color="auto"/>
              <w:left w:val="outset" w:sz="6" w:space="0" w:color="auto"/>
              <w:bottom w:val="outset" w:sz="6" w:space="0" w:color="auto"/>
              <w:right w:val="outset" w:sz="6" w:space="0" w:color="auto"/>
            </w:tcBorders>
            <w:vAlign w:val="center"/>
          </w:tcPr>
          <w:p w14:paraId="5B333C24" w14:textId="77777777" w:rsidR="00D23A88" w:rsidRPr="00AA3AA2" w:rsidRDefault="00711A89" w:rsidP="00295378">
            <w:pPr>
              <w:ind w:left="0" w:firstLine="0"/>
              <w:jc w:val="left"/>
              <w:rPr>
                <w:rFonts w:ascii="Arial" w:eastAsia="Times New Roman" w:hAnsi="Arial" w:cs="Arial"/>
                <w:sz w:val="24"/>
                <w:szCs w:val="24"/>
              </w:rPr>
            </w:pPr>
            <w:r w:rsidRPr="00AA3AA2">
              <w:rPr>
                <w:rFonts w:ascii="Arial" w:eastAsia="Times New Roman" w:hAnsi="Arial" w:cs="Arial"/>
                <w:sz w:val="24"/>
                <w:szCs w:val="24"/>
              </w:rPr>
              <w:t>11</w:t>
            </w:r>
          </w:p>
        </w:tc>
        <w:tc>
          <w:tcPr>
            <w:tcW w:w="1759" w:type="pct"/>
            <w:tcBorders>
              <w:top w:val="outset" w:sz="6" w:space="0" w:color="auto"/>
              <w:left w:val="outset" w:sz="6" w:space="0" w:color="auto"/>
              <w:bottom w:val="outset" w:sz="6" w:space="0" w:color="auto"/>
              <w:right w:val="outset" w:sz="6" w:space="0" w:color="auto"/>
            </w:tcBorders>
            <w:vAlign w:val="center"/>
          </w:tcPr>
          <w:p w14:paraId="579712A3" w14:textId="77777777" w:rsidR="00D23A88" w:rsidRPr="00AA3AA2" w:rsidRDefault="00711A89" w:rsidP="00295378">
            <w:pPr>
              <w:rPr>
                <w:rFonts w:ascii="Arial" w:eastAsia="Times New Roman" w:hAnsi="Arial" w:cs="Arial"/>
                <w:sz w:val="24"/>
                <w:szCs w:val="24"/>
              </w:rPr>
            </w:pPr>
            <w:r w:rsidRPr="00AA3AA2">
              <w:rPr>
                <w:rFonts w:ascii="Arial" w:eastAsia="Times New Roman" w:hAnsi="Arial" w:cs="Arial"/>
                <w:sz w:val="24"/>
                <w:szCs w:val="24"/>
              </w:rPr>
              <w:t>Obszar zamieszkania</w:t>
            </w:r>
          </w:p>
        </w:tc>
        <w:tc>
          <w:tcPr>
            <w:tcW w:w="2873" w:type="pct"/>
            <w:gridSpan w:val="2"/>
            <w:tcBorders>
              <w:top w:val="outset" w:sz="6" w:space="0" w:color="auto"/>
              <w:left w:val="outset" w:sz="6" w:space="0" w:color="auto"/>
              <w:bottom w:val="outset" w:sz="6" w:space="0" w:color="auto"/>
              <w:right w:val="outset" w:sz="6" w:space="0" w:color="auto"/>
            </w:tcBorders>
            <w:vAlign w:val="center"/>
          </w:tcPr>
          <w:p w14:paraId="59B2D4B9" w14:textId="77777777" w:rsidR="00D23A88" w:rsidRPr="00AA3AA2" w:rsidRDefault="00711A89" w:rsidP="00295378">
            <w:pPr>
              <w:pStyle w:val="Akapitzlist"/>
              <w:numPr>
                <w:ilvl w:val="0"/>
                <w:numId w:val="19"/>
              </w:numPr>
              <w:ind w:left="718" w:hanging="283"/>
              <w:jc w:val="left"/>
              <w:rPr>
                <w:rFonts w:ascii="Arial" w:eastAsia="Times New Roman" w:hAnsi="Arial" w:cs="Arial"/>
                <w:sz w:val="24"/>
                <w:szCs w:val="24"/>
              </w:rPr>
            </w:pPr>
            <w:r w:rsidRPr="00AA3AA2">
              <w:rPr>
                <w:rFonts w:ascii="Arial" w:eastAsia="Times New Roman" w:hAnsi="Arial" w:cs="Arial"/>
                <w:sz w:val="24"/>
                <w:szCs w:val="24"/>
              </w:rPr>
              <w:t>obszar miejski</w:t>
            </w:r>
          </w:p>
          <w:p w14:paraId="3C97B16C" w14:textId="77777777" w:rsidR="00D23A88" w:rsidRPr="00AA3AA2" w:rsidRDefault="00711A89" w:rsidP="00295378">
            <w:pPr>
              <w:pStyle w:val="Akapitzlist"/>
              <w:numPr>
                <w:ilvl w:val="0"/>
                <w:numId w:val="19"/>
              </w:numPr>
              <w:ind w:left="718" w:hanging="283"/>
              <w:jc w:val="left"/>
              <w:rPr>
                <w:rFonts w:ascii="Arial" w:eastAsia="Times New Roman" w:hAnsi="Arial" w:cs="Arial"/>
                <w:sz w:val="24"/>
                <w:szCs w:val="24"/>
              </w:rPr>
            </w:pPr>
            <w:r w:rsidRPr="00AA3AA2">
              <w:rPr>
                <w:rFonts w:ascii="Arial" w:eastAsia="Times New Roman" w:hAnsi="Arial" w:cs="Arial"/>
                <w:sz w:val="24"/>
                <w:szCs w:val="24"/>
              </w:rPr>
              <w:t>obszar wiejski</w:t>
            </w:r>
          </w:p>
          <w:p w14:paraId="227E4B83" w14:textId="77777777" w:rsidR="00EE1A6E" w:rsidRPr="00AA3AA2" w:rsidRDefault="00711A89" w:rsidP="00295378">
            <w:pPr>
              <w:pStyle w:val="Akapitzlist"/>
              <w:numPr>
                <w:ilvl w:val="0"/>
                <w:numId w:val="19"/>
              </w:numPr>
              <w:ind w:left="718" w:hanging="283"/>
              <w:jc w:val="left"/>
              <w:rPr>
                <w:rFonts w:ascii="Arial" w:eastAsia="Times New Roman" w:hAnsi="Arial" w:cs="Arial"/>
                <w:sz w:val="24"/>
                <w:szCs w:val="24"/>
              </w:rPr>
            </w:pPr>
            <w:r w:rsidRPr="00AA3AA2">
              <w:rPr>
                <w:rFonts w:ascii="Arial" w:eastAsia="Times New Roman" w:hAnsi="Arial" w:cs="Arial"/>
                <w:sz w:val="24"/>
                <w:szCs w:val="24"/>
              </w:rPr>
              <w:t xml:space="preserve">obszar miejsko-wiejski </w:t>
            </w:r>
          </w:p>
        </w:tc>
      </w:tr>
      <w:tr w:rsidR="00D23A88" w:rsidRPr="005E3F40" w14:paraId="071EBECA" w14:textId="77777777" w:rsidTr="00D65623">
        <w:trPr>
          <w:tblCellSpacing w:w="0" w:type="dxa"/>
          <w:jc w:val="center"/>
        </w:trPr>
        <w:tc>
          <w:tcPr>
            <w:tcW w:w="368" w:type="pct"/>
            <w:tcBorders>
              <w:top w:val="outset" w:sz="6" w:space="0" w:color="auto"/>
              <w:left w:val="outset" w:sz="6" w:space="0" w:color="auto"/>
              <w:bottom w:val="outset" w:sz="6" w:space="0" w:color="auto"/>
              <w:right w:val="outset" w:sz="6" w:space="0" w:color="auto"/>
            </w:tcBorders>
            <w:vAlign w:val="center"/>
          </w:tcPr>
          <w:p w14:paraId="0AF6D636" w14:textId="77777777" w:rsidR="00D23A88" w:rsidRPr="00AA3AA2" w:rsidRDefault="00711A89" w:rsidP="00295378">
            <w:pPr>
              <w:ind w:left="0" w:firstLine="0"/>
              <w:jc w:val="left"/>
              <w:rPr>
                <w:rFonts w:ascii="Arial" w:eastAsia="Times New Roman" w:hAnsi="Arial" w:cs="Arial"/>
                <w:sz w:val="24"/>
                <w:szCs w:val="24"/>
              </w:rPr>
            </w:pPr>
            <w:r w:rsidRPr="00AA3AA2">
              <w:rPr>
                <w:rFonts w:ascii="Arial" w:eastAsia="Times New Roman" w:hAnsi="Arial" w:cs="Arial"/>
                <w:sz w:val="24"/>
                <w:szCs w:val="24"/>
              </w:rPr>
              <w:t>12</w:t>
            </w:r>
          </w:p>
        </w:tc>
        <w:tc>
          <w:tcPr>
            <w:tcW w:w="1759" w:type="pct"/>
            <w:tcBorders>
              <w:top w:val="outset" w:sz="6" w:space="0" w:color="auto"/>
              <w:left w:val="outset" w:sz="6" w:space="0" w:color="auto"/>
              <w:bottom w:val="outset" w:sz="6" w:space="0" w:color="auto"/>
              <w:right w:val="outset" w:sz="6" w:space="0" w:color="auto"/>
            </w:tcBorders>
            <w:vAlign w:val="center"/>
          </w:tcPr>
          <w:p w14:paraId="3A849562" w14:textId="77777777" w:rsidR="00D23A88" w:rsidRPr="00AA3AA2" w:rsidRDefault="00711A89" w:rsidP="00295378">
            <w:pPr>
              <w:rPr>
                <w:rFonts w:ascii="Arial" w:eastAsia="Times New Roman" w:hAnsi="Arial" w:cs="Arial"/>
                <w:sz w:val="24"/>
                <w:szCs w:val="24"/>
              </w:rPr>
            </w:pPr>
            <w:r w:rsidRPr="00AA3AA2">
              <w:rPr>
                <w:rFonts w:ascii="Arial" w:eastAsia="Times New Roman" w:hAnsi="Arial" w:cs="Arial"/>
                <w:sz w:val="24"/>
                <w:szCs w:val="24"/>
              </w:rPr>
              <w:t>Miejscowość zamieszkania</w:t>
            </w:r>
          </w:p>
        </w:tc>
        <w:tc>
          <w:tcPr>
            <w:tcW w:w="2873" w:type="pct"/>
            <w:gridSpan w:val="2"/>
            <w:tcBorders>
              <w:top w:val="outset" w:sz="6" w:space="0" w:color="auto"/>
              <w:left w:val="outset" w:sz="6" w:space="0" w:color="auto"/>
              <w:bottom w:val="outset" w:sz="6" w:space="0" w:color="auto"/>
              <w:right w:val="outset" w:sz="6" w:space="0" w:color="auto"/>
            </w:tcBorders>
            <w:vAlign w:val="center"/>
          </w:tcPr>
          <w:p w14:paraId="0B639A2F" w14:textId="77777777" w:rsidR="00D23A88" w:rsidRPr="00AA3AA2" w:rsidRDefault="00D23A88" w:rsidP="00295378">
            <w:pPr>
              <w:pStyle w:val="Akapitzlist"/>
              <w:rPr>
                <w:rFonts w:ascii="Arial" w:eastAsia="Times New Roman" w:hAnsi="Arial" w:cs="Arial"/>
                <w:sz w:val="24"/>
                <w:szCs w:val="24"/>
              </w:rPr>
            </w:pPr>
          </w:p>
        </w:tc>
      </w:tr>
      <w:tr w:rsidR="00D23A88" w:rsidRPr="005E3F40" w14:paraId="44EB04EC" w14:textId="77777777" w:rsidTr="00D65623">
        <w:trPr>
          <w:tblCellSpacing w:w="0" w:type="dxa"/>
          <w:jc w:val="center"/>
        </w:trPr>
        <w:tc>
          <w:tcPr>
            <w:tcW w:w="368" w:type="pct"/>
            <w:tcBorders>
              <w:top w:val="outset" w:sz="6" w:space="0" w:color="auto"/>
              <w:left w:val="outset" w:sz="6" w:space="0" w:color="auto"/>
              <w:bottom w:val="outset" w:sz="6" w:space="0" w:color="auto"/>
              <w:right w:val="outset" w:sz="6" w:space="0" w:color="auto"/>
            </w:tcBorders>
            <w:vAlign w:val="center"/>
          </w:tcPr>
          <w:p w14:paraId="418A0A53" w14:textId="77777777" w:rsidR="00D23A88" w:rsidRPr="00AA3AA2" w:rsidRDefault="00711A89" w:rsidP="00295378">
            <w:pPr>
              <w:ind w:left="0" w:firstLine="0"/>
              <w:jc w:val="left"/>
              <w:rPr>
                <w:rFonts w:ascii="Arial" w:eastAsia="Times New Roman" w:hAnsi="Arial" w:cs="Arial"/>
                <w:sz w:val="24"/>
                <w:szCs w:val="24"/>
              </w:rPr>
            </w:pPr>
            <w:r w:rsidRPr="00AA3AA2">
              <w:rPr>
                <w:rFonts w:ascii="Arial" w:eastAsia="Times New Roman" w:hAnsi="Arial" w:cs="Arial"/>
                <w:sz w:val="24"/>
                <w:szCs w:val="24"/>
              </w:rPr>
              <w:t>13</w:t>
            </w:r>
          </w:p>
        </w:tc>
        <w:tc>
          <w:tcPr>
            <w:tcW w:w="1759" w:type="pct"/>
            <w:tcBorders>
              <w:top w:val="outset" w:sz="6" w:space="0" w:color="auto"/>
              <w:left w:val="outset" w:sz="6" w:space="0" w:color="auto"/>
              <w:bottom w:val="outset" w:sz="6" w:space="0" w:color="auto"/>
              <w:right w:val="outset" w:sz="6" w:space="0" w:color="auto"/>
            </w:tcBorders>
            <w:vAlign w:val="center"/>
          </w:tcPr>
          <w:p w14:paraId="67BADBCE" w14:textId="77777777" w:rsidR="00D23A88" w:rsidRPr="00AA3AA2" w:rsidRDefault="00711A89" w:rsidP="00295378">
            <w:pPr>
              <w:rPr>
                <w:rFonts w:ascii="Arial" w:eastAsia="Times New Roman" w:hAnsi="Arial" w:cs="Arial"/>
                <w:sz w:val="24"/>
                <w:szCs w:val="24"/>
              </w:rPr>
            </w:pPr>
            <w:r w:rsidRPr="00AA3AA2">
              <w:rPr>
                <w:rFonts w:ascii="Arial" w:eastAsia="Times New Roman" w:hAnsi="Arial" w:cs="Arial"/>
                <w:sz w:val="24"/>
                <w:szCs w:val="24"/>
              </w:rPr>
              <w:t>Kod pocztowy</w:t>
            </w:r>
          </w:p>
        </w:tc>
        <w:tc>
          <w:tcPr>
            <w:tcW w:w="2873" w:type="pct"/>
            <w:gridSpan w:val="2"/>
            <w:tcBorders>
              <w:top w:val="outset" w:sz="6" w:space="0" w:color="auto"/>
              <w:left w:val="outset" w:sz="6" w:space="0" w:color="auto"/>
              <w:bottom w:val="outset" w:sz="6" w:space="0" w:color="auto"/>
              <w:right w:val="outset" w:sz="6" w:space="0" w:color="auto"/>
            </w:tcBorders>
            <w:vAlign w:val="center"/>
          </w:tcPr>
          <w:p w14:paraId="068F5CE2" w14:textId="77777777" w:rsidR="00D23A88" w:rsidRPr="00AA3AA2" w:rsidRDefault="00D23A88" w:rsidP="00295378">
            <w:pPr>
              <w:pStyle w:val="Akapitzlist"/>
              <w:rPr>
                <w:rFonts w:ascii="Arial" w:eastAsia="Times New Roman" w:hAnsi="Arial" w:cs="Arial"/>
                <w:sz w:val="24"/>
                <w:szCs w:val="24"/>
              </w:rPr>
            </w:pPr>
          </w:p>
        </w:tc>
      </w:tr>
      <w:tr w:rsidR="00D23A88" w:rsidRPr="005E3F40" w14:paraId="564652B0" w14:textId="77777777" w:rsidTr="00D65623">
        <w:trPr>
          <w:tblCellSpacing w:w="0" w:type="dxa"/>
          <w:jc w:val="center"/>
        </w:trPr>
        <w:tc>
          <w:tcPr>
            <w:tcW w:w="368" w:type="pct"/>
            <w:tcBorders>
              <w:top w:val="outset" w:sz="6" w:space="0" w:color="auto"/>
              <w:left w:val="outset" w:sz="6" w:space="0" w:color="auto"/>
              <w:bottom w:val="outset" w:sz="6" w:space="0" w:color="auto"/>
              <w:right w:val="outset" w:sz="6" w:space="0" w:color="auto"/>
            </w:tcBorders>
            <w:vAlign w:val="center"/>
          </w:tcPr>
          <w:p w14:paraId="07289BC4" w14:textId="77777777" w:rsidR="00D23A88" w:rsidRPr="00AA3AA2" w:rsidRDefault="00711A89" w:rsidP="00295378">
            <w:pPr>
              <w:ind w:left="0" w:firstLine="0"/>
              <w:jc w:val="left"/>
              <w:rPr>
                <w:rFonts w:ascii="Arial" w:eastAsia="Times New Roman" w:hAnsi="Arial" w:cs="Arial"/>
                <w:sz w:val="24"/>
                <w:szCs w:val="24"/>
              </w:rPr>
            </w:pPr>
            <w:r w:rsidRPr="00AA3AA2">
              <w:rPr>
                <w:rFonts w:ascii="Arial" w:eastAsia="Times New Roman" w:hAnsi="Arial" w:cs="Arial"/>
                <w:sz w:val="24"/>
                <w:szCs w:val="24"/>
              </w:rPr>
              <w:lastRenderedPageBreak/>
              <w:t>14</w:t>
            </w:r>
          </w:p>
        </w:tc>
        <w:tc>
          <w:tcPr>
            <w:tcW w:w="1759" w:type="pct"/>
            <w:tcBorders>
              <w:top w:val="outset" w:sz="6" w:space="0" w:color="auto"/>
              <w:left w:val="outset" w:sz="6" w:space="0" w:color="auto"/>
              <w:bottom w:val="outset" w:sz="6" w:space="0" w:color="auto"/>
              <w:right w:val="outset" w:sz="6" w:space="0" w:color="auto"/>
            </w:tcBorders>
            <w:vAlign w:val="center"/>
          </w:tcPr>
          <w:p w14:paraId="3BEC735D" w14:textId="77777777" w:rsidR="00D23A88" w:rsidRPr="00AA3AA2" w:rsidRDefault="00711A89" w:rsidP="00295378">
            <w:pPr>
              <w:rPr>
                <w:rFonts w:ascii="Arial" w:eastAsia="Times New Roman" w:hAnsi="Arial" w:cs="Arial"/>
                <w:sz w:val="24"/>
                <w:szCs w:val="24"/>
              </w:rPr>
            </w:pPr>
            <w:r w:rsidRPr="00AA3AA2">
              <w:rPr>
                <w:rFonts w:ascii="Arial" w:eastAsia="Times New Roman" w:hAnsi="Arial" w:cs="Arial"/>
                <w:sz w:val="24"/>
                <w:szCs w:val="24"/>
              </w:rPr>
              <w:t>Ulica</w:t>
            </w:r>
          </w:p>
        </w:tc>
        <w:tc>
          <w:tcPr>
            <w:tcW w:w="2873" w:type="pct"/>
            <w:gridSpan w:val="2"/>
            <w:tcBorders>
              <w:top w:val="outset" w:sz="6" w:space="0" w:color="auto"/>
              <w:left w:val="outset" w:sz="6" w:space="0" w:color="auto"/>
              <w:bottom w:val="outset" w:sz="6" w:space="0" w:color="auto"/>
              <w:right w:val="outset" w:sz="6" w:space="0" w:color="auto"/>
            </w:tcBorders>
            <w:vAlign w:val="center"/>
          </w:tcPr>
          <w:p w14:paraId="7912835C" w14:textId="77777777" w:rsidR="00D23A88" w:rsidRPr="00AA3AA2" w:rsidRDefault="00D23A88" w:rsidP="00295378">
            <w:pPr>
              <w:pStyle w:val="Akapitzlist"/>
              <w:rPr>
                <w:rFonts w:ascii="Arial" w:eastAsia="Times New Roman" w:hAnsi="Arial" w:cs="Arial"/>
                <w:sz w:val="24"/>
                <w:szCs w:val="24"/>
              </w:rPr>
            </w:pPr>
          </w:p>
        </w:tc>
      </w:tr>
      <w:tr w:rsidR="00D23A88" w:rsidRPr="005E3F40" w14:paraId="771966E4" w14:textId="77777777" w:rsidTr="00D65623">
        <w:trPr>
          <w:tblCellSpacing w:w="0" w:type="dxa"/>
          <w:jc w:val="center"/>
        </w:trPr>
        <w:tc>
          <w:tcPr>
            <w:tcW w:w="368" w:type="pct"/>
            <w:tcBorders>
              <w:top w:val="outset" w:sz="6" w:space="0" w:color="auto"/>
              <w:left w:val="outset" w:sz="6" w:space="0" w:color="auto"/>
              <w:bottom w:val="outset" w:sz="6" w:space="0" w:color="auto"/>
              <w:right w:val="outset" w:sz="6" w:space="0" w:color="auto"/>
            </w:tcBorders>
            <w:vAlign w:val="center"/>
          </w:tcPr>
          <w:p w14:paraId="62DF03ED" w14:textId="77777777" w:rsidR="00D23A88" w:rsidRPr="00AA3AA2" w:rsidRDefault="00711A89" w:rsidP="00295378">
            <w:pPr>
              <w:ind w:left="0" w:firstLine="0"/>
              <w:jc w:val="left"/>
              <w:rPr>
                <w:rFonts w:ascii="Arial" w:eastAsia="Times New Roman" w:hAnsi="Arial" w:cs="Arial"/>
                <w:sz w:val="24"/>
                <w:szCs w:val="24"/>
              </w:rPr>
            </w:pPr>
            <w:r w:rsidRPr="00AA3AA2">
              <w:rPr>
                <w:rFonts w:ascii="Arial" w:eastAsia="Times New Roman" w:hAnsi="Arial" w:cs="Arial"/>
                <w:sz w:val="24"/>
                <w:szCs w:val="24"/>
              </w:rPr>
              <w:t>15</w:t>
            </w:r>
          </w:p>
        </w:tc>
        <w:tc>
          <w:tcPr>
            <w:tcW w:w="1759" w:type="pct"/>
            <w:tcBorders>
              <w:top w:val="outset" w:sz="6" w:space="0" w:color="auto"/>
              <w:left w:val="outset" w:sz="6" w:space="0" w:color="auto"/>
              <w:bottom w:val="outset" w:sz="6" w:space="0" w:color="auto"/>
              <w:right w:val="outset" w:sz="6" w:space="0" w:color="auto"/>
            </w:tcBorders>
            <w:vAlign w:val="center"/>
          </w:tcPr>
          <w:p w14:paraId="20A67AB5" w14:textId="77777777" w:rsidR="00D23A88" w:rsidRPr="00AA3AA2" w:rsidRDefault="00711A89" w:rsidP="00295378">
            <w:pPr>
              <w:rPr>
                <w:rFonts w:ascii="Arial" w:eastAsia="Times New Roman" w:hAnsi="Arial" w:cs="Arial"/>
                <w:sz w:val="24"/>
                <w:szCs w:val="24"/>
              </w:rPr>
            </w:pPr>
            <w:r w:rsidRPr="00AA3AA2">
              <w:rPr>
                <w:rFonts w:ascii="Arial" w:eastAsia="Times New Roman" w:hAnsi="Arial" w:cs="Arial"/>
                <w:sz w:val="24"/>
                <w:szCs w:val="24"/>
              </w:rPr>
              <w:t>Nr budynku</w:t>
            </w:r>
          </w:p>
        </w:tc>
        <w:tc>
          <w:tcPr>
            <w:tcW w:w="2873" w:type="pct"/>
            <w:gridSpan w:val="2"/>
            <w:tcBorders>
              <w:top w:val="outset" w:sz="6" w:space="0" w:color="auto"/>
              <w:left w:val="outset" w:sz="6" w:space="0" w:color="auto"/>
              <w:bottom w:val="outset" w:sz="6" w:space="0" w:color="auto"/>
              <w:right w:val="outset" w:sz="6" w:space="0" w:color="auto"/>
            </w:tcBorders>
            <w:vAlign w:val="center"/>
          </w:tcPr>
          <w:p w14:paraId="2DBE42E7" w14:textId="77777777" w:rsidR="00D23A88" w:rsidRPr="00AA3AA2" w:rsidRDefault="00D23A88" w:rsidP="00295378">
            <w:pPr>
              <w:pStyle w:val="Akapitzlist"/>
              <w:rPr>
                <w:rFonts w:ascii="Arial" w:eastAsia="Times New Roman" w:hAnsi="Arial" w:cs="Arial"/>
                <w:sz w:val="24"/>
                <w:szCs w:val="24"/>
              </w:rPr>
            </w:pPr>
          </w:p>
        </w:tc>
      </w:tr>
      <w:tr w:rsidR="00D23A88" w:rsidRPr="005E3F40" w14:paraId="0F4BA978" w14:textId="77777777" w:rsidTr="00D65623">
        <w:trPr>
          <w:tblCellSpacing w:w="0" w:type="dxa"/>
          <w:jc w:val="center"/>
        </w:trPr>
        <w:tc>
          <w:tcPr>
            <w:tcW w:w="368" w:type="pct"/>
            <w:tcBorders>
              <w:top w:val="outset" w:sz="6" w:space="0" w:color="auto"/>
              <w:left w:val="outset" w:sz="6" w:space="0" w:color="auto"/>
              <w:bottom w:val="outset" w:sz="6" w:space="0" w:color="auto"/>
              <w:right w:val="outset" w:sz="6" w:space="0" w:color="auto"/>
            </w:tcBorders>
            <w:vAlign w:val="center"/>
          </w:tcPr>
          <w:p w14:paraId="248D23E7" w14:textId="77777777" w:rsidR="00D23A88" w:rsidRPr="00AA3AA2" w:rsidRDefault="00711A89" w:rsidP="00295378">
            <w:pPr>
              <w:ind w:left="0" w:firstLine="0"/>
              <w:jc w:val="left"/>
              <w:rPr>
                <w:rFonts w:ascii="Arial" w:eastAsia="Times New Roman" w:hAnsi="Arial" w:cs="Arial"/>
                <w:sz w:val="24"/>
                <w:szCs w:val="24"/>
              </w:rPr>
            </w:pPr>
            <w:r w:rsidRPr="00AA3AA2">
              <w:rPr>
                <w:rFonts w:ascii="Arial" w:eastAsia="Times New Roman" w:hAnsi="Arial" w:cs="Arial"/>
                <w:sz w:val="24"/>
                <w:szCs w:val="24"/>
              </w:rPr>
              <w:t>16</w:t>
            </w:r>
          </w:p>
        </w:tc>
        <w:tc>
          <w:tcPr>
            <w:tcW w:w="1759" w:type="pct"/>
            <w:tcBorders>
              <w:top w:val="outset" w:sz="6" w:space="0" w:color="auto"/>
              <w:left w:val="outset" w:sz="6" w:space="0" w:color="auto"/>
              <w:bottom w:val="outset" w:sz="6" w:space="0" w:color="auto"/>
              <w:right w:val="outset" w:sz="6" w:space="0" w:color="auto"/>
            </w:tcBorders>
            <w:vAlign w:val="center"/>
          </w:tcPr>
          <w:p w14:paraId="55A71E1F" w14:textId="77777777" w:rsidR="00D23A88" w:rsidRPr="00AA3AA2" w:rsidRDefault="00711A89" w:rsidP="00295378">
            <w:pPr>
              <w:rPr>
                <w:rFonts w:ascii="Arial" w:eastAsia="Times New Roman" w:hAnsi="Arial" w:cs="Arial"/>
                <w:sz w:val="24"/>
                <w:szCs w:val="24"/>
              </w:rPr>
            </w:pPr>
            <w:r w:rsidRPr="00AA3AA2">
              <w:rPr>
                <w:rFonts w:ascii="Arial" w:eastAsia="Times New Roman" w:hAnsi="Arial" w:cs="Arial"/>
                <w:sz w:val="24"/>
                <w:szCs w:val="24"/>
              </w:rPr>
              <w:t>Nr lokalu</w:t>
            </w:r>
          </w:p>
        </w:tc>
        <w:tc>
          <w:tcPr>
            <w:tcW w:w="2873" w:type="pct"/>
            <w:gridSpan w:val="2"/>
            <w:tcBorders>
              <w:top w:val="outset" w:sz="6" w:space="0" w:color="auto"/>
              <w:left w:val="outset" w:sz="6" w:space="0" w:color="auto"/>
              <w:bottom w:val="outset" w:sz="6" w:space="0" w:color="auto"/>
              <w:right w:val="outset" w:sz="6" w:space="0" w:color="auto"/>
            </w:tcBorders>
            <w:vAlign w:val="center"/>
          </w:tcPr>
          <w:p w14:paraId="073B76DD" w14:textId="77777777" w:rsidR="00D23A88" w:rsidRPr="00AA3AA2" w:rsidRDefault="00D23A88" w:rsidP="00295378">
            <w:pPr>
              <w:pStyle w:val="Akapitzlist"/>
              <w:rPr>
                <w:rFonts w:ascii="Arial" w:eastAsia="Times New Roman" w:hAnsi="Arial" w:cs="Arial"/>
                <w:sz w:val="24"/>
                <w:szCs w:val="24"/>
              </w:rPr>
            </w:pPr>
          </w:p>
        </w:tc>
      </w:tr>
      <w:tr w:rsidR="00D23A88" w:rsidRPr="005E3F40" w14:paraId="05EF96E8" w14:textId="77777777" w:rsidTr="00D65623">
        <w:trPr>
          <w:tblCellSpacing w:w="0" w:type="dxa"/>
          <w:jc w:val="center"/>
        </w:trPr>
        <w:tc>
          <w:tcPr>
            <w:tcW w:w="368" w:type="pct"/>
            <w:tcBorders>
              <w:top w:val="outset" w:sz="6" w:space="0" w:color="auto"/>
              <w:left w:val="outset" w:sz="6" w:space="0" w:color="auto"/>
              <w:bottom w:val="outset" w:sz="6" w:space="0" w:color="auto"/>
              <w:right w:val="outset" w:sz="6" w:space="0" w:color="auto"/>
            </w:tcBorders>
            <w:vAlign w:val="center"/>
          </w:tcPr>
          <w:p w14:paraId="64B12860" w14:textId="77777777" w:rsidR="00D23A88" w:rsidRPr="00AA3AA2" w:rsidRDefault="00711A89" w:rsidP="00295378">
            <w:pPr>
              <w:ind w:left="0" w:firstLine="0"/>
              <w:jc w:val="left"/>
              <w:rPr>
                <w:rFonts w:ascii="Arial" w:eastAsia="Times New Roman" w:hAnsi="Arial" w:cs="Arial"/>
                <w:sz w:val="24"/>
                <w:szCs w:val="24"/>
              </w:rPr>
            </w:pPr>
            <w:r w:rsidRPr="00AA3AA2">
              <w:rPr>
                <w:rFonts w:ascii="Arial" w:eastAsia="Times New Roman" w:hAnsi="Arial" w:cs="Arial"/>
                <w:sz w:val="24"/>
                <w:szCs w:val="24"/>
              </w:rPr>
              <w:t>17</w:t>
            </w:r>
          </w:p>
        </w:tc>
        <w:tc>
          <w:tcPr>
            <w:tcW w:w="1759" w:type="pct"/>
            <w:tcBorders>
              <w:top w:val="outset" w:sz="6" w:space="0" w:color="auto"/>
              <w:left w:val="outset" w:sz="6" w:space="0" w:color="auto"/>
              <w:bottom w:val="outset" w:sz="6" w:space="0" w:color="auto"/>
              <w:right w:val="outset" w:sz="6" w:space="0" w:color="auto"/>
            </w:tcBorders>
            <w:vAlign w:val="center"/>
          </w:tcPr>
          <w:p w14:paraId="7B66C529" w14:textId="77777777" w:rsidR="00D23A88" w:rsidRPr="00AA3AA2" w:rsidRDefault="00711A89" w:rsidP="00295378">
            <w:pPr>
              <w:rPr>
                <w:rFonts w:ascii="Arial" w:eastAsia="Times New Roman" w:hAnsi="Arial" w:cs="Arial"/>
                <w:sz w:val="24"/>
                <w:szCs w:val="24"/>
              </w:rPr>
            </w:pPr>
            <w:r w:rsidRPr="00AA3AA2">
              <w:rPr>
                <w:rFonts w:ascii="Arial" w:eastAsia="Times New Roman" w:hAnsi="Arial" w:cs="Arial"/>
                <w:sz w:val="24"/>
                <w:szCs w:val="24"/>
              </w:rPr>
              <w:t>Telefon kontaktowy</w:t>
            </w:r>
          </w:p>
        </w:tc>
        <w:tc>
          <w:tcPr>
            <w:tcW w:w="2873" w:type="pct"/>
            <w:gridSpan w:val="2"/>
            <w:tcBorders>
              <w:top w:val="outset" w:sz="6" w:space="0" w:color="auto"/>
              <w:left w:val="outset" w:sz="6" w:space="0" w:color="auto"/>
              <w:bottom w:val="outset" w:sz="6" w:space="0" w:color="auto"/>
              <w:right w:val="outset" w:sz="6" w:space="0" w:color="auto"/>
            </w:tcBorders>
            <w:vAlign w:val="center"/>
          </w:tcPr>
          <w:p w14:paraId="30A6B161" w14:textId="77777777" w:rsidR="00D23A88" w:rsidRPr="00AA3AA2" w:rsidRDefault="00D23A88" w:rsidP="00295378">
            <w:pPr>
              <w:pStyle w:val="Akapitzlist"/>
              <w:rPr>
                <w:rFonts w:ascii="Arial" w:eastAsia="Times New Roman" w:hAnsi="Arial" w:cs="Arial"/>
                <w:sz w:val="24"/>
                <w:szCs w:val="24"/>
              </w:rPr>
            </w:pPr>
          </w:p>
        </w:tc>
      </w:tr>
      <w:tr w:rsidR="00D23A88" w:rsidRPr="005E3F40" w14:paraId="22406F0C" w14:textId="77777777" w:rsidTr="00D65623">
        <w:trPr>
          <w:tblCellSpacing w:w="0" w:type="dxa"/>
          <w:jc w:val="center"/>
        </w:trPr>
        <w:tc>
          <w:tcPr>
            <w:tcW w:w="368" w:type="pct"/>
            <w:tcBorders>
              <w:top w:val="outset" w:sz="6" w:space="0" w:color="auto"/>
              <w:left w:val="outset" w:sz="6" w:space="0" w:color="auto"/>
              <w:bottom w:val="outset" w:sz="6" w:space="0" w:color="auto"/>
              <w:right w:val="outset" w:sz="6" w:space="0" w:color="auto"/>
            </w:tcBorders>
            <w:vAlign w:val="center"/>
          </w:tcPr>
          <w:p w14:paraId="537CEC64" w14:textId="77777777" w:rsidR="00D23A88" w:rsidRPr="00AA3AA2" w:rsidRDefault="00711A89" w:rsidP="00295378">
            <w:pPr>
              <w:ind w:left="0" w:firstLine="0"/>
              <w:jc w:val="left"/>
              <w:rPr>
                <w:rFonts w:ascii="Arial" w:eastAsia="Times New Roman" w:hAnsi="Arial" w:cs="Arial"/>
                <w:sz w:val="24"/>
                <w:szCs w:val="24"/>
              </w:rPr>
            </w:pPr>
            <w:r w:rsidRPr="00AA3AA2">
              <w:rPr>
                <w:rFonts w:ascii="Arial" w:eastAsia="Times New Roman" w:hAnsi="Arial" w:cs="Arial"/>
                <w:sz w:val="24"/>
                <w:szCs w:val="24"/>
              </w:rPr>
              <w:t>18</w:t>
            </w:r>
          </w:p>
        </w:tc>
        <w:tc>
          <w:tcPr>
            <w:tcW w:w="1759" w:type="pct"/>
            <w:tcBorders>
              <w:top w:val="outset" w:sz="6" w:space="0" w:color="auto"/>
              <w:left w:val="outset" w:sz="6" w:space="0" w:color="auto"/>
              <w:bottom w:val="outset" w:sz="6" w:space="0" w:color="auto"/>
              <w:right w:val="outset" w:sz="6" w:space="0" w:color="auto"/>
            </w:tcBorders>
            <w:vAlign w:val="center"/>
          </w:tcPr>
          <w:p w14:paraId="7A859550" w14:textId="77777777" w:rsidR="00D23A88" w:rsidRPr="00AA3AA2" w:rsidRDefault="00711A89" w:rsidP="00295378">
            <w:pPr>
              <w:rPr>
                <w:rFonts w:ascii="Arial" w:eastAsia="Times New Roman" w:hAnsi="Arial" w:cs="Arial"/>
                <w:sz w:val="24"/>
                <w:szCs w:val="24"/>
              </w:rPr>
            </w:pPr>
            <w:r w:rsidRPr="00AA3AA2">
              <w:rPr>
                <w:rFonts w:ascii="Arial" w:eastAsia="Times New Roman" w:hAnsi="Arial" w:cs="Arial"/>
                <w:sz w:val="24"/>
                <w:szCs w:val="24"/>
              </w:rPr>
              <w:t>Adres e-mail</w:t>
            </w:r>
          </w:p>
        </w:tc>
        <w:tc>
          <w:tcPr>
            <w:tcW w:w="2873" w:type="pct"/>
            <w:gridSpan w:val="2"/>
            <w:tcBorders>
              <w:top w:val="outset" w:sz="6" w:space="0" w:color="auto"/>
              <w:left w:val="outset" w:sz="6" w:space="0" w:color="auto"/>
              <w:bottom w:val="outset" w:sz="6" w:space="0" w:color="auto"/>
              <w:right w:val="outset" w:sz="6" w:space="0" w:color="auto"/>
            </w:tcBorders>
            <w:vAlign w:val="center"/>
          </w:tcPr>
          <w:p w14:paraId="71BE07DC" w14:textId="77777777" w:rsidR="00D23A88" w:rsidRPr="00AA3AA2" w:rsidRDefault="00D23A88" w:rsidP="00295378">
            <w:pPr>
              <w:pStyle w:val="Akapitzlist"/>
              <w:rPr>
                <w:rFonts w:ascii="Arial" w:eastAsia="Times New Roman" w:hAnsi="Arial" w:cs="Arial"/>
                <w:sz w:val="24"/>
                <w:szCs w:val="24"/>
              </w:rPr>
            </w:pPr>
          </w:p>
        </w:tc>
      </w:tr>
      <w:tr w:rsidR="00D23A88" w:rsidRPr="005E3F40" w14:paraId="285D87F2" w14:textId="77777777" w:rsidTr="00D65623">
        <w:trPr>
          <w:tblCellSpacing w:w="0" w:type="dxa"/>
          <w:jc w:val="center"/>
        </w:trPr>
        <w:tc>
          <w:tcPr>
            <w:tcW w:w="368" w:type="pct"/>
            <w:tcBorders>
              <w:top w:val="outset" w:sz="6" w:space="0" w:color="auto"/>
              <w:left w:val="outset" w:sz="6" w:space="0" w:color="auto"/>
              <w:bottom w:val="outset" w:sz="6" w:space="0" w:color="auto"/>
              <w:right w:val="outset" w:sz="6" w:space="0" w:color="auto"/>
            </w:tcBorders>
            <w:vAlign w:val="center"/>
          </w:tcPr>
          <w:p w14:paraId="1CF0D709" w14:textId="77777777" w:rsidR="00D23A88" w:rsidRPr="00AA3AA2" w:rsidRDefault="00711A89" w:rsidP="00295378">
            <w:pPr>
              <w:ind w:left="0" w:firstLine="0"/>
              <w:jc w:val="left"/>
              <w:rPr>
                <w:rFonts w:ascii="Arial" w:eastAsia="Times New Roman" w:hAnsi="Arial" w:cs="Arial"/>
                <w:sz w:val="24"/>
                <w:szCs w:val="24"/>
              </w:rPr>
            </w:pPr>
            <w:r w:rsidRPr="00AA3AA2">
              <w:rPr>
                <w:rFonts w:ascii="Arial" w:eastAsia="Times New Roman" w:hAnsi="Arial" w:cs="Arial"/>
                <w:sz w:val="24"/>
                <w:szCs w:val="24"/>
              </w:rPr>
              <w:t>19</w:t>
            </w:r>
          </w:p>
        </w:tc>
        <w:tc>
          <w:tcPr>
            <w:tcW w:w="1759" w:type="pct"/>
            <w:tcBorders>
              <w:top w:val="outset" w:sz="6" w:space="0" w:color="auto"/>
              <w:left w:val="outset" w:sz="6" w:space="0" w:color="auto"/>
              <w:bottom w:val="outset" w:sz="6" w:space="0" w:color="auto"/>
              <w:right w:val="outset" w:sz="6" w:space="0" w:color="auto"/>
            </w:tcBorders>
            <w:vAlign w:val="center"/>
          </w:tcPr>
          <w:p w14:paraId="5E76262C" w14:textId="77777777" w:rsidR="00D23A88" w:rsidRPr="00AA3AA2" w:rsidRDefault="00711A89" w:rsidP="00BE1F79">
            <w:pPr>
              <w:jc w:val="left"/>
              <w:rPr>
                <w:rFonts w:ascii="Arial" w:eastAsia="Times New Roman" w:hAnsi="Arial" w:cs="Arial"/>
                <w:sz w:val="24"/>
                <w:szCs w:val="24"/>
              </w:rPr>
            </w:pPr>
            <w:r w:rsidRPr="00AA3AA2">
              <w:rPr>
                <w:rFonts w:ascii="Arial" w:eastAsia="Times New Roman" w:hAnsi="Arial" w:cs="Arial"/>
                <w:sz w:val="24"/>
                <w:szCs w:val="24"/>
              </w:rPr>
              <w:t>Status na rynku pracy w chwili przystąpienia do projektu</w:t>
            </w:r>
          </w:p>
        </w:tc>
        <w:tc>
          <w:tcPr>
            <w:tcW w:w="2873" w:type="pct"/>
            <w:gridSpan w:val="2"/>
            <w:tcBorders>
              <w:top w:val="outset" w:sz="6" w:space="0" w:color="auto"/>
              <w:left w:val="outset" w:sz="6" w:space="0" w:color="auto"/>
              <w:bottom w:val="outset" w:sz="6" w:space="0" w:color="auto"/>
              <w:right w:val="outset" w:sz="6" w:space="0" w:color="auto"/>
            </w:tcBorders>
            <w:vAlign w:val="center"/>
          </w:tcPr>
          <w:p w14:paraId="75A33EC5" w14:textId="51AB2CE0" w:rsidR="00D23A88" w:rsidRPr="00AA3AA2" w:rsidRDefault="00711A89" w:rsidP="00BE1F79">
            <w:pPr>
              <w:pStyle w:val="Akapitzlist"/>
              <w:numPr>
                <w:ilvl w:val="0"/>
                <w:numId w:val="17"/>
              </w:numPr>
              <w:tabs>
                <w:tab w:val="left" w:pos="71"/>
              </w:tabs>
              <w:ind w:left="674"/>
              <w:jc w:val="left"/>
              <w:rPr>
                <w:rFonts w:ascii="Arial" w:eastAsia="Times New Roman" w:hAnsi="Arial" w:cs="Arial"/>
                <w:sz w:val="24"/>
                <w:szCs w:val="24"/>
              </w:rPr>
            </w:pPr>
            <w:r w:rsidRPr="00AA3AA2">
              <w:rPr>
                <w:rFonts w:ascii="Arial" w:eastAsia="Times New Roman" w:hAnsi="Arial" w:cs="Arial"/>
                <w:sz w:val="24"/>
                <w:szCs w:val="24"/>
              </w:rPr>
              <w:t xml:space="preserve">Osoba bezrobotna niezarejestrowana </w:t>
            </w:r>
            <w:r w:rsidR="00465589">
              <w:rPr>
                <w:rFonts w:ascii="Arial" w:eastAsia="Times New Roman" w:hAnsi="Arial" w:cs="Arial"/>
                <w:sz w:val="24"/>
                <w:szCs w:val="24"/>
              </w:rPr>
              <w:br/>
            </w:r>
            <w:r w:rsidRPr="00AA3AA2">
              <w:rPr>
                <w:rFonts w:ascii="Arial" w:eastAsia="Times New Roman" w:hAnsi="Arial" w:cs="Arial"/>
                <w:sz w:val="24"/>
                <w:szCs w:val="24"/>
              </w:rPr>
              <w:t>w urzędzie pracy.</w:t>
            </w:r>
          </w:p>
          <w:p w14:paraId="12AC1523" w14:textId="046C1DBB" w:rsidR="00D23A88" w:rsidRPr="00AA3AA2" w:rsidRDefault="00711A89" w:rsidP="00BE1F79">
            <w:pPr>
              <w:pStyle w:val="Akapitzlist"/>
              <w:numPr>
                <w:ilvl w:val="0"/>
                <w:numId w:val="17"/>
              </w:numPr>
              <w:ind w:left="674"/>
              <w:jc w:val="left"/>
              <w:rPr>
                <w:rFonts w:ascii="Arial" w:eastAsia="Times New Roman" w:hAnsi="Arial" w:cs="Arial"/>
                <w:sz w:val="24"/>
                <w:szCs w:val="24"/>
              </w:rPr>
            </w:pPr>
            <w:r w:rsidRPr="00AA3AA2">
              <w:rPr>
                <w:rFonts w:ascii="Arial" w:eastAsia="Times New Roman" w:hAnsi="Arial" w:cs="Arial"/>
                <w:sz w:val="24"/>
                <w:szCs w:val="24"/>
              </w:rPr>
              <w:t xml:space="preserve">Osoba bezrobotna zarejestrowana </w:t>
            </w:r>
            <w:r w:rsidR="00465589">
              <w:rPr>
                <w:rFonts w:ascii="Arial" w:eastAsia="Times New Roman" w:hAnsi="Arial" w:cs="Arial"/>
                <w:sz w:val="24"/>
                <w:szCs w:val="24"/>
              </w:rPr>
              <w:br/>
            </w:r>
            <w:r w:rsidRPr="00AA3AA2">
              <w:rPr>
                <w:rFonts w:ascii="Arial" w:eastAsia="Times New Roman" w:hAnsi="Arial" w:cs="Arial"/>
                <w:sz w:val="24"/>
                <w:szCs w:val="24"/>
              </w:rPr>
              <w:t xml:space="preserve">w urzędzie pracy. </w:t>
            </w:r>
          </w:p>
          <w:p w14:paraId="6EB3A612" w14:textId="77777777" w:rsidR="00D23A88" w:rsidRPr="00AA3AA2" w:rsidRDefault="00711A89" w:rsidP="00BE1F79">
            <w:pPr>
              <w:pStyle w:val="Akapitzlist"/>
              <w:numPr>
                <w:ilvl w:val="0"/>
                <w:numId w:val="17"/>
              </w:numPr>
              <w:ind w:left="674"/>
              <w:jc w:val="left"/>
              <w:rPr>
                <w:rFonts w:ascii="Arial" w:eastAsia="Times New Roman" w:hAnsi="Arial" w:cs="Arial"/>
                <w:sz w:val="24"/>
                <w:szCs w:val="24"/>
              </w:rPr>
            </w:pPr>
            <w:r w:rsidRPr="00AA3AA2">
              <w:rPr>
                <w:rFonts w:ascii="Arial" w:eastAsia="Times New Roman" w:hAnsi="Arial" w:cs="Arial"/>
                <w:sz w:val="24"/>
                <w:szCs w:val="24"/>
              </w:rPr>
              <w:t>Osoba bierna zawodowo.</w:t>
            </w:r>
          </w:p>
          <w:p w14:paraId="7CF6EFE1" w14:textId="77777777" w:rsidR="00D23A88" w:rsidRPr="00AA3AA2" w:rsidRDefault="00711A89" w:rsidP="00BE1F79">
            <w:pPr>
              <w:pStyle w:val="Akapitzlist"/>
              <w:numPr>
                <w:ilvl w:val="0"/>
                <w:numId w:val="17"/>
              </w:numPr>
              <w:ind w:left="674"/>
              <w:jc w:val="left"/>
              <w:rPr>
                <w:rFonts w:ascii="Arial" w:eastAsia="Times New Roman" w:hAnsi="Arial" w:cs="Arial"/>
                <w:sz w:val="24"/>
                <w:szCs w:val="24"/>
              </w:rPr>
            </w:pPr>
            <w:r w:rsidRPr="00AA3AA2">
              <w:rPr>
                <w:rFonts w:ascii="Arial" w:eastAsia="Times New Roman" w:hAnsi="Arial" w:cs="Arial"/>
                <w:sz w:val="24"/>
                <w:szCs w:val="24"/>
              </w:rPr>
              <w:t>Osoba pracująca.</w:t>
            </w:r>
          </w:p>
        </w:tc>
      </w:tr>
      <w:tr w:rsidR="00D23A88" w:rsidRPr="005E3F40" w14:paraId="426A3722" w14:textId="77777777" w:rsidTr="00D65623">
        <w:trPr>
          <w:tblCellSpacing w:w="0" w:type="dxa"/>
          <w:jc w:val="center"/>
        </w:trPr>
        <w:tc>
          <w:tcPr>
            <w:tcW w:w="368" w:type="pct"/>
            <w:tcBorders>
              <w:top w:val="outset" w:sz="6" w:space="0" w:color="auto"/>
              <w:left w:val="outset" w:sz="6" w:space="0" w:color="auto"/>
              <w:bottom w:val="outset" w:sz="6" w:space="0" w:color="auto"/>
              <w:right w:val="outset" w:sz="6" w:space="0" w:color="auto"/>
            </w:tcBorders>
            <w:vAlign w:val="center"/>
          </w:tcPr>
          <w:p w14:paraId="27351679" w14:textId="77777777" w:rsidR="00D23A88" w:rsidRPr="00AA3AA2" w:rsidRDefault="00711A89" w:rsidP="00295378">
            <w:pPr>
              <w:ind w:left="0" w:firstLine="0"/>
              <w:jc w:val="left"/>
              <w:rPr>
                <w:rFonts w:ascii="Arial" w:eastAsia="Times New Roman" w:hAnsi="Arial" w:cs="Arial"/>
                <w:sz w:val="24"/>
                <w:szCs w:val="24"/>
              </w:rPr>
            </w:pPr>
            <w:r w:rsidRPr="00AA3AA2">
              <w:rPr>
                <w:rFonts w:ascii="Arial" w:eastAsia="Times New Roman" w:hAnsi="Arial" w:cs="Arial"/>
                <w:sz w:val="24"/>
                <w:szCs w:val="24"/>
              </w:rPr>
              <w:t>20</w:t>
            </w:r>
          </w:p>
        </w:tc>
        <w:tc>
          <w:tcPr>
            <w:tcW w:w="1759" w:type="pct"/>
            <w:tcBorders>
              <w:top w:val="outset" w:sz="6" w:space="0" w:color="auto"/>
              <w:left w:val="outset" w:sz="6" w:space="0" w:color="auto"/>
              <w:bottom w:val="outset" w:sz="6" w:space="0" w:color="auto"/>
              <w:right w:val="outset" w:sz="6" w:space="0" w:color="auto"/>
            </w:tcBorders>
            <w:vAlign w:val="center"/>
          </w:tcPr>
          <w:p w14:paraId="3AABE557" w14:textId="77777777" w:rsidR="00D23A88" w:rsidRPr="00AA3AA2" w:rsidRDefault="00711A89" w:rsidP="00BE1F79">
            <w:pPr>
              <w:jc w:val="left"/>
              <w:rPr>
                <w:rFonts w:ascii="Arial" w:eastAsia="Times New Roman" w:hAnsi="Arial" w:cs="Arial"/>
                <w:sz w:val="24"/>
                <w:szCs w:val="24"/>
              </w:rPr>
            </w:pPr>
            <w:r w:rsidRPr="00AA3AA2">
              <w:rPr>
                <w:rFonts w:ascii="Arial" w:eastAsia="Times New Roman" w:hAnsi="Arial" w:cs="Arial"/>
                <w:sz w:val="24"/>
                <w:szCs w:val="24"/>
              </w:rPr>
              <w:t>Obszar zatrudnienia</w:t>
            </w:r>
          </w:p>
        </w:tc>
        <w:tc>
          <w:tcPr>
            <w:tcW w:w="2873" w:type="pct"/>
            <w:gridSpan w:val="2"/>
            <w:tcBorders>
              <w:top w:val="outset" w:sz="6" w:space="0" w:color="auto"/>
              <w:left w:val="outset" w:sz="6" w:space="0" w:color="auto"/>
              <w:bottom w:val="outset" w:sz="6" w:space="0" w:color="auto"/>
              <w:right w:val="outset" w:sz="6" w:space="0" w:color="auto"/>
            </w:tcBorders>
            <w:vAlign w:val="center"/>
          </w:tcPr>
          <w:p w14:paraId="6F8A1C16" w14:textId="77777777" w:rsidR="00D23A88" w:rsidRPr="00AA3AA2" w:rsidRDefault="00711A89" w:rsidP="00BE1F79">
            <w:pPr>
              <w:pStyle w:val="Akapitzlist"/>
              <w:numPr>
                <w:ilvl w:val="0"/>
                <w:numId w:val="21"/>
              </w:numPr>
              <w:tabs>
                <w:tab w:val="left" w:pos="71"/>
              </w:tabs>
              <w:jc w:val="left"/>
              <w:rPr>
                <w:rFonts w:ascii="Arial" w:eastAsia="Times New Roman" w:hAnsi="Arial" w:cs="Arial"/>
                <w:sz w:val="24"/>
                <w:szCs w:val="24"/>
              </w:rPr>
            </w:pPr>
            <w:r w:rsidRPr="00AA3AA2">
              <w:rPr>
                <w:rFonts w:ascii="Arial" w:eastAsia="Times New Roman" w:hAnsi="Arial" w:cs="Arial"/>
                <w:sz w:val="24"/>
                <w:szCs w:val="24"/>
              </w:rPr>
              <w:t>Osoba pracująca w administracji rządowej.</w:t>
            </w:r>
          </w:p>
          <w:p w14:paraId="20645DE6" w14:textId="77777777" w:rsidR="00D23A88" w:rsidRPr="00AA3AA2" w:rsidRDefault="00711A89" w:rsidP="00BE1F79">
            <w:pPr>
              <w:pStyle w:val="Akapitzlist"/>
              <w:numPr>
                <w:ilvl w:val="0"/>
                <w:numId w:val="21"/>
              </w:numPr>
              <w:tabs>
                <w:tab w:val="left" w:pos="71"/>
              </w:tabs>
              <w:jc w:val="left"/>
              <w:rPr>
                <w:rFonts w:ascii="Arial" w:eastAsia="Times New Roman" w:hAnsi="Arial" w:cs="Arial"/>
                <w:sz w:val="24"/>
                <w:szCs w:val="24"/>
              </w:rPr>
            </w:pPr>
            <w:r w:rsidRPr="00AA3AA2">
              <w:rPr>
                <w:rFonts w:ascii="Arial" w:eastAsia="Times New Roman" w:hAnsi="Arial" w:cs="Arial"/>
                <w:sz w:val="24"/>
                <w:szCs w:val="24"/>
              </w:rPr>
              <w:t>Osoba pracująca w administracji samorządowej.</w:t>
            </w:r>
          </w:p>
          <w:p w14:paraId="4572F53B" w14:textId="77777777" w:rsidR="00D23A88" w:rsidRPr="00AA3AA2" w:rsidRDefault="00711A89" w:rsidP="00BE1F79">
            <w:pPr>
              <w:pStyle w:val="Akapitzlist"/>
              <w:numPr>
                <w:ilvl w:val="0"/>
                <w:numId w:val="21"/>
              </w:numPr>
              <w:tabs>
                <w:tab w:val="left" w:pos="71"/>
              </w:tabs>
              <w:jc w:val="left"/>
              <w:rPr>
                <w:rFonts w:ascii="Arial" w:eastAsia="Times New Roman" w:hAnsi="Arial" w:cs="Arial"/>
                <w:sz w:val="24"/>
                <w:szCs w:val="24"/>
              </w:rPr>
            </w:pPr>
            <w:r w:rsidRPr="00AA3AA2">
              <w:rPr>
                <w:rFonts w:ascii="Arial" w:eastAsia="Times New Roman" w:hAnsi="Arial" w:cs="Arial"/>
                <w:sz w:val="24"/>
                <w:szCs w:val="24"/>
              </w:rPr>
              <w:t>Osoba pracująca w dużym przedsiębiorstwie.</w:t>
            </w:r>
          </w:p>
          <w:p w14:paraId="6636A682" w14:textId="77777777" w:rsidR="00D23A88" w:rsidRPr="00AA3AA2" w:rsidRDefault="00711A89" w:rsidP="00BE1F79">
            <w:pPr>
              <w:pStyle w:val="Akapitzlist"/>
              <w:numPr>
                <w:ilvl w:val="0"/>
                <w:numId w:val="21"/>
              </w:numPr>
              <w:tabs>
                <w:tab w:val="left" w:pos="71"/>
              </w:tabs>
              <w:jc w:val="left"/>
              <w:rPr>
                <w:rFonts w:ascii="Arial" w:eastAsia="Times New Roman" w:hAnsi="Arial" w:cs="Arial"/>
                <w:sz w:val="24"/>
                <w:szCs w:val="24"/>
              </w:rPr>
            </w:pPr>
            <w:r w:rsidRPr="00AA3AA2">
              <w:rPr>
                <w:rFonts w:ascii="Arial" w:eastAsia="Times New Roman" w:hAnsi="Arial" w:cs="Arial"/>
                <w:sz w:val="24"/>
                <w:szCs w:val="24"/>
              </w:rPr>
              <w:t>Osoba pracująca w MMŚP.</w:t>
            </w:r>
          </w:p>
          <w:p w14:paraId="599EAD68" w14:textId="77777777" w:rsidR="00D23A88" w:rsidRPr="00AA3AA2" w:rsidRDefault="00711A89" w:rsidP="00BE1F79">
            <w:pPr>
              <w:pStyle w:val="Akapitzlist"/>
              <w:numPr>
                <w:ilvl w:val="0"/>
                <w:numId w:val="21"/>
              </w:numPr>
              <w:tabs>
                <w:tab w:val="left" w:pos="71"/>
              </w:tabs>
              <w:jc w:val="left"/>
              <w:rPr>
                <w:rFonts w:ascii="Arial" w:eastAsia="Times New Roman" w:hAnsi="Arial" w:cs="Arial"/>
                <w:sz w:val="24"/>
                <w:szCs w:val="24"/>
              </w:rPr>
            </w:pPr>
            <w:r w:rsidRPr="00AA3AA2">
              <w:rPr>
                <w:rFonts w:ascii="Arial" w:eastAsia="Times New Roman" w:hAnsi="Arial" w:cs="Arial"/>
                <w:sz w:val="24"/>
                <w:szCs w:val="24"/>
              </w:rPr>
              <w:t>Osoba pracująca w organizacji pozarządowej.</w:t>
            </w:r>
          </w:p>
          <w:p w14:paraId="376F4300" w14:textId="77777777" w:rsidR="00D23A88" w:rsidRPr="00AA3AA2" w:rsidRDefault="00711A89" w:rsidP="00BE1F79">
            <w:pPr>
              <w:pStyle w:val="Akapitzlist"/>
              <w:numPr>
                <w:ilvl w:val="0"/>
                <w:numId w:val="21"/>
              </w:numPr>
              <w:tabs>
                <w:tab w:val="left" w:pos="71"/>
              </w:tabs>
              <w:jc w:val="left"/>
              <w:rPr>
                <w:rFonts w:ascii="Arial" w:eastAsia="Times New Roman" w:hAnsi="Arial" w:cs="Arial"/>
                <w:sz w:val="24"/>
                <w:szCs w:val="24"/>
              </w:rPr>
            </w:pPr>
            <w:r w:rsidRPr="00AA3AA2">
              <w:rPr>
                <w:rFonts w:ascii="Arial" w:eastAsia="Times New Roman" w:hAnsi="Arial" w:cs="Arial"/>
                <w:sz w:val="24"/>
                <w:szCs w:val="24"/>
              </w:rPr>
              <w:t>Osoba prowadząca działalność na własny rachunek.</w:t>
            </w:r>
          </w:p>
        </w:tc>
      </w:tr>
      <w:tr w:rsidR="00EC1A2A" w:rsidRPr="005E3F40" w14:paraId="617EC785" w14:textId="77777777" w:rsidTr="00D65623">
        <w:trPr>
          <w:tblCellSpacing w:w="0" w:type="dxa"/>
          <w:jc w:val="center"/>
        </w:trPr>
        <w:tc>
          <w:tcPr>
            <w:tcW w:w="368" w:type="pct"/>
            <w:tcBorders>
              <w:top w:val="outset" w:sz="6" w:space="0" w:color="auto"/>
              <w:left w:val="outset" w:sz="6" w:space="0" w:color="auto"/>
              <w:bottom w:val="outset" w:sz="6" w:space="0" w:color="auto"/>
              <w:right w:val="outset" w:sz="6" w:space="0" w:color="auto"/>
            </w:tcBorders>
            <w:vAlign w:val="center"/>
          </w:tcPr>
          <w:p w14:paraId="7FD1EEE9" w14:textId="77777777" w:rsidR="00EC1A2A" w:rsidRPr="00AA3AA2" w:rsidRDefault="00711A89" w:rsidP="00295378">
            <w:pPr>
              <w:ind w:left="0" w:firstLine="0"/>
              <w:jc w:val="left"/>
              <w:rPr>
                <w:rFonts w:ascii="Arial" w:eastAsia="Times New Roman" w:hAnsi="Arial" w:cs="Arial"/>
                <w:sz w:val="24"/>
                <w:szCs w:val="24"/>
              </w:rPr>
            </w:pPr>
            <w:r w:rsidRPr="00AA3AA2">
              <w:rPr>
                <w:rFonts w:ascii="Arial" w:eastAsia="Times New Roman" w:hAnsi="Arial" w:cs="Arial"/>
                <w:sz w:val="24"/>
                <w:szCs w:val="24"/>
              </w:rPr>
              <w:t>21</w:t>
            </w:r>
          </w:p>
        </w:tc>
        <w:tc>
          <w:tcPr>
            <w:tcW w:w="1759" w:type="pct"/>
            <w:tcBorders>
              <w:top w:val="outset" w:sz="6" w:space="0" w:color="auto"/>
              <w:left w:val="outset" w:sz="6" w:space="0" w:color="auto"/>
              <w:bottom w:val="outset" w:sz="6" w:space="0" w:color="auto"/>
              <w:right w:val="outset" w:sz="6" w:space="0" w:color="auto"/>
            </w:tcBorders>
            <w:vAlign w:val="center"/>
          </w:tcPr>
          <w:p w14:paraId="33C75F80" w14:textId="77777777" w:rsidR="00EC1A2A" w:rsidRPr="00AA3AA2" w:rsidRDefault="00711A89" w:rsidP="00BE1F79">
            <w:pPr>
              <w:jc w:val="left"/>
              <w:rPr>
                <w:rFonts w:ascii="Arial" w:eastAsia="Times New Roman" w:hAnsi="Arial" w:cs="Arial"/>
                <w:sz w:val="24"/>
                <w:szCs w:val="24"/>
              </w:rPr>
            </w:pPr>
            <w:r w:rsidRPr="00AA3AA2">
              <w:rPr>
                <w:rFonts w:ascii="Arial" w:eastAsia="Times New Roman" w:hAnsi="Arial" w:cs="Arial"/>
                <w:sz w:val="24"/>
                <w:szCs w:val="24"/>
              </w:rPr>
              <w:t>Wykonywany zawód</w:t>
            </w:r>
          </w:p>
        </w:tc>
        <w:tc>
          <w:tcPr>
            <w:tcW w:w="2873" w:type="pct"/>
            <w:gridSpan w:val="2"/>
            <w:tcBorders>
              <w:top w:val="outset" w:sz="6" w:space="0" w:color="auto"/>
              <w:left w:val="outset" w:sz="6" w:space="0" w:color="auto"/>
              <w:bottom w:val="outset" w:sz="6" w:space="0" w:color="auto"/>
              <w:right w:val="outset" w:sz="6" w:space="0" w:color="auto"/>
            </w:tcBorders>
            <w:vAlign w:val="center"/>
          </w:tcPr>
          <w:p w14:paraId="02A778E9" w14:textId="77777777" w:rsidR="00856269" w:rsidRPr="00AA3AA2" w:rsidRDefault="00711A89" w:rsidP="00BE1F79">
            <w:pPr>
              <w:pStyle w:val="Akapitzlist"/>
              <w:numPr>
                <w:ilvl w:val="0"/>
                <w:numId w:val="21"/>
              </w:numPr>
              <w:tabs>
                <w:tab w:val="left" w:pos="71"/>
              </w:tabs>
              <w:jc w:val="left"/>
              <w:rPr>
                <w:rFonts w:ascii="Arial" w:eastAsia="Times New Roman" w:hAnsi="Arial" w:cs="Arial"/>
                <w:sz w:val="24"/>
                <w:szCs w:val="24"/>
              </w:rPr>
            </w:pPr>
            <w:r w:rsidRPr="00AA3AA2">
              <w:rPr>
                <w:rFonts w:ascii="Arial" w:eastAsia="Times New Roman" w:hAnsi="Arial" w:cs="Arial"/>
                <w:sz w:val="24"/>
                <w:szCs w:val="24"/>
              </w:rPr>
              <w:t>nauczyciel kształcenia zawodowego</w:t>
            </w:r>
          </w:p>
          <w:p w14:paraId="6DD63A17" w14:textId="77777777" w:rsidR="00856269" w:rsidRPr="00AA3AA2" w:rsidRDefault="00711A89" w:rsidP="00BE1F79">
            <w:pPr>
              <w:pStyle w:val="Akapitzlist"/>
              <w:numPr>
                <w:ilvl w:val="0"/>
                <w:numId w:val="21"/>
              </w:numPr>
              <w:tabs>
                <w:tab w:val="left" w:pos="71"/>
              </w:tabs>
              <w:jc w:val="left"/>
              <w:rPr>
                <w:rFonts w:ascii="Arial" w:eastAsia="Times New Roman" w:hAnsi="Arial" w:cs="Arial"/>
                <w:sz w:val="24"/>
                <w:szCs w:val="24"/>
              </w:rPr>
            </w:pPr>
            <w:r w:rsidRPr="00AA3AA2">
              <w:rPr>
                <w:rFonts w:ascii="Arial" w:eastAsia="Times New Roman" w:hAnsi="Arial" w:cs="Arial"/>
                <w:sz w:val="24"/>
                <w:szCs w:val="24"/>
              </w:rPr>
              <w:t>nauczyciel kształcenia ogólnego</w:t>
            </w:r>
          </w:p>
          <w:p w14:paraId="4E7F6E15" w14:textId="77777777" w:rsidR="00856269" w:rsidRPr="00AA3AA2" w:rsidRDefault="00711A89" w:rsidP="00BE1F79">
            <w:pPr>
              <w:pStyle w:val="Akapitzlist"/>
              <w:numPr>
                <w:ilvl w:val="0"/>
                <w:numId w:val="21"/>
              </w:numPr>
              <w:tabs>
                <w:tab w:val="left" w:pos="71"/>
              </w:tabs>
              <w:jc w:val="left"/>
              <w:rPr>
                <w:rFonts w:ascii="Arial" w:eastAsia="Times New Roman" w:hAnsi="Arial" w:cs="Arial"/>
                <w:sz w:val="24"/>
                <w:szCs w:val="24"/>
              </w:rPr>
            </w:pPr>
            <w:r w:rsidRPr="00AA3AA2">
              <w:rPr>
                <w:rFonts w:ascii="Arial" w:eastAsia="Times New Roman" w:hAnsi="Arial" w:cs="Arial"/>
                <w:sz w:val="24"/>
                <w:szCs w:val="24"/>
              </w:rPr>
              <w:t>nauczyciel wychowania przedszkolnego</w:t>
            </w:r>
          </w:p>
          <w:p w14:paraId="09AEF16D" w14:textId="77777777" w:rsidR="00856269" w:rsidRPr="00AA3AA2" w:rsidRDefault="00711A89" w:rsidP="00BE1F79">
            <w:pPr>
              <w:pStyle w:val="Akapitzlist"/>
              <w:numPr>
                <w:ilvl w:val="0"/>
                <w:numId w:val="21"/>
              </w:numPr>
              <w:tabs>
                <w:tab w:val="left" w:pos="71"/>
              </w:tabs>
              <w:jc w:val="left"/>
              <w:rPr>
                <w:rFonts w:ascii="Arial" w:eastAsia="Times New Roman" w:hAnsi="Arial" w:cs="Arial"/>
                <w:sz w:val="24"/>
                <w:szCs w:val="24"/>
              </w:rPr>
            </w:pPr>
            <w:r w:rsidRPr="00AA3AA2">
              <w:rPr>
                <w:rFonts w:ascii="Arial" w:eastAsia="Times New Roman" w:hAnsi="Arial" w:cs="Arial"/>
                <w:sz w:val="24"/>
                <w:szCs w:val="24"/>
              </w:rPr>
              <w:t>pracownik instytucji szkolnictwa wyższego</w:t>
            </w:r>
          </w:p>
          <w:p w14:paraId="17709541" w14:textId="77777777" w:rsidR="00856269" w:rsidRPr="00AA3AA2" w:rsidRDefault="00711A89" w:rsidP="00BE1F79">
            <w:pPr>
              <w:pStyle w:val="Akapitzlist"/>
              <w:numPr>
                <w:ilvl w:val="0"/>
                <w:numId w:val="21"/>
              </w:numPr>
              <w:tabs>
                <w:tab w:val="left" w:pos="71"/>
              </w:tabs>
              <w:jc w:val="left"/>
              <w:rPr>
                <w:rFonts w:ascii="Arial" w:eastAsia="Times New Roman" w:hAnsi="Arial" w:cs="Arial"/>
                <w:sz w:val="24"/>
                <w:szCs w:val="24"/>
              </w:rPr>
            </w:pPr>
            <w:r w:rsidRPr="00AA3AA2">
              <w:rPr>
                <w:rFonts w:ascii="Arial" w:eastAsia="Times New Roman" w:hAnsi="Arial" w:cs="Arial"/>
                <w:sz w:val="24"/>
                <w:szCs w:val="24"/>
              </w:rPr>
              <w:t>pracownik instytucji rynku pracy</w:t>
            </w:r>
          </w:p>
          <w:p w14:paraId="551A89FF" w14:textId="77777777" w:rsidR="00856269" w:rsidRPr="00AA3AA2" w:rsidRDefault="00711A89" w:rsidP="00BE1F79">
            <w:pPr>
              <w:pStyle w:val="Akapitzlist"/>
              <w:numPr>
                <w:ilvl w:val="0"/>
                <w:numId w:val="21"/>
              </w:numPr>
              <w:tabs>
                <w:tab w:val="left" w:pos="71"/>
              </w:tabs>
              <w:jc w:val="left"/>
              <w:rPr>
                <w:rFonts w:ascii="Arial" w:eastAsia="Times New Roman" w:hAnsi="Arial" w:cs="Arial"/>
                <w:sz w:val="24"/>
                <w:szCs w:val="24"/>
              </w:rPr>
            </w:pPr>
            <w:r w:rsidRPr="00AA3AA2">
              <w:rPr>
                <w:rFonts w:ascii="Arial" w:eastAsia="Times New Roman" w:hAnsi="Arial" w:cs="Arial"/>
                <w:sz w:val="24"/>
                <w:szCs w:val="24"/>
              </w:rPr>
              <w:lastRenderedPageBreak/>
              <w:t>pracownik instytucji systemu ochrony zdrowia</w:t>
            </w:r>
          </w:p>
          <w:p w14:paraId="762CDBFE" w14:textId="77777777" w:rsidR="00856269" w:rsidRPr="00AA3AA2" w:rsidRDefault="00711A89" w:rsidP="00BE1F79">
            <w:pPr>
              <w:pStyle w:val="Akapitzlist"/>
              <w:numPr>
                <w:ilvl w:val="0"/>
                <w:numId w:val="21"/>
              </w:numPr>
              <w:tabs>
                <w:tab w:val="left" w:pos="71"/>
              </w:tabs>
              <w:jc w:val="left"/>
              <w:rPr>
                <w:rFonts w:ascii="Arial" w:eastAsia="Times New Roman" w:hAnsi="Arial" w:cs="Arial"/>
                <w:sz w:val="24"/>
                <w:szCs w:val="24"/>
              </w:rPr>
            </w:pPr>
            <w:r w:rsidRPr="00AA3AA2">
              <w:rPr>
                <w:rFonts w:ascii="Arial" w:eastAsia="Times New Roman" w:hAnsi="Arial" w:cs="Arial"/>
                <w:sz w:val="24"/>
                <w:szCs w:val="24"/>
              </w:rPr>
              <w:t>rolnik</w:t>
            </w:r>
          </w:p>
          <w:p w14:paraId="32008FBE" w14:textId="5ED070E4" w:rsidR="00856269" w:rsidRPr="00AA3AA2" w:rsidRDefault="00711A89" w:rsidP="00BE1F79">
            <w:pPr>
              <w:pStyle w:val="Akapitzlist"/>
              <w:numPr>
                <w:ilvl w:val="0"/>
                <w:numId w:val="21"/>
              </w:numPr>
              <w:tabs>
                <w:tab w:val="left" w:pos="71"/>
              </w:tabs>
              <w:jc w:val="left"/>
              <w:rPr>
                <w:rFonts w:ascii="Arial" w:eastAsia="Times New Roman" w:hAnsi="Arial" w:cs="Arial"/>
                <w:sz w:val="24"/>
                <w:szCs w:val="24"/>
              </w:rPr>
            </w:pPr>
            <w:r w:rsidRPr="00AA3AA2">
              <w:rPr>
                <w:rFonts w:ascii="Arial" w:eastAsia="Times New Roman" w:hAnsi="Arial" w:cs="Arial"/>
                <w:sz w:val="24"/>
                <w:szCs w:val="24"/>
              </w:rPr>
              <w:t xml:space="preserve">kluczowy pracownik instytucji pomocy </w:t>
            </w:r>
            <w:r w:rsidR="00465589">
              <w:rPr>
                <w:rFonts w:ascii="Arial" w:eastAsia="Times New Roman" w:hAnsi="Arial" w:cs="Arial"/>
                <w:sz w:val="24"/>
                <w:szCs w:val="24"/>
              </w:rPr>
              <w:br/>
            </w:r>
            <w:r w:rsidRPr="00AA3AA2">
              <w:rPr>
                <w:rFonts w:ascii="Arial" w:eastAsia="Times New Roman" w:hAnsi="Arial" w:cs="Arial"/>
                <w:sz w:val="24"/>
                <w:szCs w:val="24"/>
              </w:rPr>
              <w:t>i integracji społecznej</w:t>
            </w:r>
          </w:p>
          <w:p w14:paraId="5A973839" w14:textId="1417AFDE" w:rsidR="00856269" w:rsidRPr="00AA3AA2" w:rsidRDefault="00711A89" w:rsidP="00BE1F79">
            <w:pPr>
              <w:pStyle w:val="Akapitzlist"/>
              <w:numPr>
                <w:ilvl w:val="0"/>
                <w:numId w:val="21"/>
              </w:numPr>
              <w:tabs>
                <w:tab w:val="left" w:pos="71"/>
              </w:tabs>
              <w:jc w:val="left"/>
              <w:rPr>
                <w:rFonts w:ascii="Arial" w:eastAsia="Times New Roman" w:hAnsi="Arial" w:cs="Arial"/>
                <w:sz w:val="24"/>
                <w:szCs w:val="24"/>
              </w:rPr>
            </w:pPr>
            <w:r w:rsidRPr="00AA3AA2">
              <w:rPr>
                <w:rFonts w:ascii="Arial" w:eastAsia="Times New Roman" w:hAnsi="Arial" w:cs="Arial"/>
                <w:sz w:val="24"/>
                <w:szCs w:val="24"/>
              </w:rPr>
              <w:t xml:space="preserve">pracownik systemu wspierania rodziny </w:t>
            </w:r>
            <w:r w:rsidR="00465589">
              <w:rPr>
                <w:rFonts w:ascii="Arial" w:eastAsia="Times New Roman" w:hAnsi="Arial" w:cs="Arial"/>
                <w:sz w:val="24"/>
                <w:szCs w:val="24"/>
              </w:rPr>
              <w:br/>
            </w:r>
            <w:r w:rsidRPr="00AA3AA2">
              <w:rPr>
                <w:rFonts w:ascii="Arial" w:eastAsia="Times New Roman" w:hAnsi="Arial" w:cs="Arial"/>
                <w:sz w:val="24"/>
                <w:szCs w:val="24"/>
              </w:rPr>
              <w:t>i pieczy zastępczej</w:t>
            </w:r>
          </w:p>
          <w:p w14:paraId="7654D87E" w14:textId="77777777" w:rsidR="00856269" w:rsidRPr="00AA3AA2" w:rsidRDefault="00711A89" w:rsidP="00BE1F79">
            <w:pPr>
              <w:pStyle w:val="Akapitzlist"/>
              <w:numPr>
                <w:ilvl w:val="0"/>
                <w:numId w:val="21"/>
              </w:numPr>
              <w:tabs>
                <w:tab w:val="left" w:pos="71"/>
              </w:tabs>
              <w:jc w:val="left"/>
              <w:rPr>
                <w:rFonts w:ascii="Arial" w:eastAsia="Times New Roman" w:hAnsi="Arial" w:cs="Arial"/>
                <w:sz w:val="24"/>
                <w:szCs w:val="24"/>
              </w:rPr>
            </w:pPr>
            <w:r w:rsidRPr="00AA3AA2">
              <w:rPr>
                <w:rFonts w:ascii="Arial" w:eastAsia="Times New Roman" w:hAnsi="Arial" w:cs="Arial"/>
                <w:sz w:val="24"/>
                <w:szCs w:val="24"/>
              </w:rPr>
              <w:t>pracownik ośrodka wsparcia ekonomii społecznej</w:t>
            </w:r>
          </w:p>
          <w:p w14:paraId="3002484B" w14:textId="77777777" w:rsidR="00856269" w:rsidRPr="00AA3AA2" w:rsidRDefault="00711A89" w:rsidP="00BE1F79">
            <w:pPr>
              <w:pStyle w:val="Akapitzlist"/>
              <w:numPr>
                <w:ilvl w:val="0"/>
                <w:numId w:val="21"/>
              </w:numPr>
              <w:tabs>
                <w:tab w:val="left" w:pos="71"/>
              </w:tabs>
              <w:jc w:val="left"/>
              <w:rPr>
                <w:rFonts w:ascii="Arial" w:eastAsia="Times New Roman" w:hAnsi="Arial" w:cs="Arial"/>
                <w:sz w:val="24"/>
                <w:szCs w:val="24"/>
              </w:rPr>
            </w:pPr>
            <w:r w:rsidRPr="00AA3AA2">
              <w:rPr>
                <w:rFonts w:ascii="Arial" w:eastAsia="Times New Roman" w:hAnsi="Arial" w:cs="Arial"/>
                <w:sz w:val="24"/>
                <w:szCs w:val="24"/>
              </w:rPr>
              <w:t>pracownik poradni psychologiczno-pedagogicznej</w:t>
            </w:r>
          </w:p>
          <w:p w14:paraId="629C3C16" w14:textId="77777777" w:rsidR="00856269" w:rsidRPr="00AA3AA2" w:rsidRDefault="00711A89" w:rsidP="00BE1F79">
            <w:pPr>
              <w:pStyle w:val="Akapitzlist"/>
              <w:numPr>
                <w:ilvl w:val="0"/>
                <w:numId w:val="21"/>
              </w:numPr>
              <w:tabs>
                <w:tab w:val="left" w:pos="71"/>
              </w:tabs>
              <w:jc w:val="left"/>
              <w:rPr>
                <w:rFonts w:ascii="Arial" w:eastAsia="Times New Roman" w:hAnsi="Arial" w:cs="Arial"/>
                <w:sz w:val="24"/>
                <w:szCs w:val="24"/>
              </w:rPr>
            </w:pPr>
            <w:r w:rsidRPr="00AA3AA2">
              <w:rPr>
                <w:rFonts w:ascii="Arial" w:eastAsia="Times New Roman" w:hAnsi="Arial" w:cs="Arial"/>
                <w:sz w:val="24"/>
                <w:szCs w:val="24"/>
              </w:rPr>
              <w:t>instruktor praktycznej nauki zawodu</w:t>
            </w:r>
          </w:p>
          <w:p w14:paraId="1EBA05D7" w14:textId="77777777" w:rsidR="00EC1A2A" w:rsidRPr="00AA3AA2" w:rsidRDefault="00711A89" w:rsidP="00BE1F79">
            <w:pPr>
              <w:pStyle w:val="Akapitzlist"/>
              <w:numPr>
                <w:ilvl w:val="0"/>
                <w:numId w:val="21"/>
              </w:numPr>
              <w:tabs>
                <w:tab w:val="left" w:pos="71"/>
              </w:tabs>
              <w:jc w:val="left"/>
              <w:rPr>
                <w:rFonts w:ascii="Arial" w:eastAsia="Times New Roman" w:hAnsi="Arial" w:cs="Arial"/>
                <w:sz w:val="24"/>
                <w:szCs w:val="24"/>
              </w:rPr>
            </w:pPr>
            <w:r w:rsidRPr="00AA3AA2">
              <w:rPr>
                <w:rFonts w:ascii="Arial" w:eastAsia="Times New Roman" w:hAnsi="Arial" w:cs="Arial"/>
                <w:sz w:val="24"/>
                <w:szCs w:val="24"/>
              </w:rPr>
              <w:t>inny</w:t>
            </w:r>
          </w:p>
        </w:tc>
      </w:tr>
      <w:tr w:rsidR="00693372" w:rsidRPr="005E3F40" w14:paraId="651FF01E" w14:textId="77777777" w:rsidTr="00693372">
        <w:trPr>
          <w:trHeight w:val="1656"/>
          <w:tblCellSpacing w:w="0" w:type="dxa"/>
          <w:jc w:val="center"/>
        </w:trPr>
        <w:tc>
          <w:tcPr>
            <w:tcW w:w="368" w:type="pct"/>
            <w:vMerge w:val="restart"/>
            <w:tcBorders>
              <w:top w:val="outset" w:sz="6" w:space="0" w:color="auto"/>
              <w:left w:val="outset" w:sz="6" w:space="0" w:color="auto"/>
              <w:right w:val="outset" w:sz="6" w:space="0" w:color="auto"/>
            </w:tcBorders>
            <w:vAlign w:val="center"/>
          </w:tcPr>
          <w:p w14:paraId="57B91EEB" w14:textId="77777777" w:rsidR="009534B6" w:rsidRPr="00AA3AA2" w:rsidRDefault="009534B6" w:rsidP="00295378">
            <w:pPr>
              <w:ind w:left="0" w:firstLine="0"/>
              <w:jc w:val="left"/>
              <w:rPr>
                <w:rFonts w:ascii="Arial" w:eastAsia="Times New Roman" w:hAnsi="Arial" w:cs="Arial"/>
                <w:sz w:val="24"/>
                <w:szCs w:val="24"/>
              </w:rPr>
            </w:pPr>
            <w:r w:rsidRPr="00AA3AA2">
              <w:rPr>
                <w:rFonts w:ascii="Arial" w:eastAsia="Times New Roman" w:hAnsi="Arial" w:cs="Arial"/>
                <w:sz w:val="24"/>
                <w:szCs w:val="24"/>
              </w:rPr>
              <w:lastRenderedPageBreak/>
              <w:t>22</w:t>
            </w:r>
          </w:p>
        </w:tc>
        <w:tc>
          <w:tcPr>
            <w:tcW w:w="1759" w:type="pct"/>
            <w:vMerge w:val="restart"/>
            <w:tcBorders>
              <w:top w:val="outset" w:sz="6" w:space="0" w:color="auto"/>
              <w:left w:val="outset" w:sz="6" w:space="0" w:color="auto"/>
              <w:right w:val="outset" w:sz="6" w:space="0" w:color="auto"/>
            </w:tcBorders>
            <w:vAlign w:val="center"/>
          </w:tcPr>
          <w:p w14:paraId="73E402E5" w14:textId="3364A073" w:rsidR="009534B6" w:rsidRPr="00AA3AA2" w:rsidRDefault="009534B6" w:rsidP="00856260">
            <w:pPr>
              <w:jc w:val="left"/>
              <w:rPr>
                <w:rFonts w:ascii="Arial" w:eastAsia="Times New Roman" w:hAnsi="Arial" w:cs="Arial"/>
                <w:sz w:val="24"/>
                <w:szCs w:val="24"/>
              </w:rPr>
            </w:pPr>
            <w:r w:rsidRPr="00AA3AA2">
              <w:rPr>
                <w:rFonts w:ascii="Arial" w:eastAsia="Times New Roman" w:hAnsi="Arial" w:cs="Arial"/>
                <w:sz w:val="24"/>
                <w:szCs w:val="24"/>
              </w:rPr>
              <w:t xml:space="preserve">Status uczestnika projektu </w:t>
            </w:r>
            <w:r w:rsidR="00693372" w:rsidRPr="00AA3AA2">
              <w:rPr>
                <w:rFonts w:ascii="Arial" w:eastAsia="Times New Roman" w:hAnsi="Arial" w:cs="Arial"/>
                <w:sz w:val="24"/>
                <w:szCs w:val="24"/>
              </w:rPr>
              <w:br/>
            </w:r>
            <w:r w:rsidRPr="00AA3AA2">
              <w:rPr>
                <w:rFonts w:ascii="Arial" w:eastAsia="Times New Roman" w:hAnsi="Arial" w:cs="Arial"/>
                <w:sz w:val="24"/>
                <w:szCs w:val="24"/>
              </w:rPr>
              <w:t>w chwili przystąpienia do projektu</w:t>
            </w:r>
          </w:p>
        </w:tc>
        <w:tc>
          <w:tcPr>
            <w:tcW w:w="1586" w:type="pct"/>
            <w:tcBorders>
              <w:top w:val="outset" w:sz="6" w:space="0" w:color="auto"/>
              <w:left w:val="outset" w:sz="6" w:space="0" w:color="auto"/>
              <w:bottom w:val="outset" w:sz="6" w:space="0" w:color="auto"/>
              <w:right w:val="outset" w:sz="6" w:space="0" w:color="auto"/>
            </w:tcBorders>
            <w:vAlign w:val="center"/>
          </w:tcPr>
          <w:p w14:paraId="67735467" w14:textId="6F0A1455" w:rsidR="009534B6" w:rsidRPr="00AA3AA2" w:rsidRDefault="009534B6" w:rsidP="00753608">
            <w:pPr>
              <w:tabs>
                <w:tab w:val="left" w:pos="71"/>
              </w:tabs>
              <w:ind w:left="357" w:firstLine="0"/>
              <w:jc w:val="left"/>
              <w:rPr>
                <w:rFonts w:ascii="Arial" w:eastAsia="Times New Roman" w:hAnsi="Arial" w:cs="Arial"/>
                <w:sz w:val="24"/>
                <w:szCs w:val="24"/>
              </w:rPr>
            </w:pPr>
            <w:r w:rsidRPr="00AA3AA2">
              <w:rPr>
                <w:rFonts w:ascii="Arial" w:eastAsia="Times New Roman" w:hAnsi="Arial" w:cs="Arial"/>
                <w:sz w:val="24"/>
                <w:szCs w:val="24"/>
              </w:rPr>
              <w:t>Osoba należąca do mniejszości narodowej lub etnicznej, migrant, osoba obcego pochodzenia.</w:t>
            </w:r>
          </w:p>
        </w:tc>
        <w:tc>
          <w:tcPr>
            <w:tcW w:w="1287" w:type="pct"/>
            <w:tcBorders>
              <w:top w:val="outset" w:sz="6" w:space="0" w:color="auto"/>
              <w:left w:val="outset" w:sz="6" w:space="0" w:color="auto"/>
              <w:bottom w:val="outset" w:sz="6" w:space="0" w:color="auto"/>
              <w:right w:val="outset" w:sz="6" w:space="0" w:color="auto"/>
            </w:tcBorders>
            <w:vAlign w:val="center"/>
          </w:tcPr>
          <w:p w14:paraId="0ED4E5CD" w14:textId="77777777" w:rsidR="00693372" w:rsidRPr="00AA3AA2" w:rsidRDefault="00693372" w:rsidP="00BE1F79">
            <w:pPr>
              <w:pStyle w:val="Akapitzlist"/>
              <w:numPr>
                <w:ilvl w:val="0"/>
                <w:numId w:val="67"/>
              </w:numPr>
              <w:spacing w:after="120"/>
              <w:ind w:left="414" w:hanging="57"/>
              <w:jc w:val="left"/>
              <w:rPr>
                <w:rFonts w:ascii="Arial" w:eastAsia="Times New Roman" w:hAnsi="Arial" w:cs="Arial"/>
                <w:sz w:val="24"/>
                <w:szCs w:val="24"/>
              </w:rPr>
            </w:pPr>
            <w:r w:rsidRPr="00AA3AA2">
              <w:rPr>
                <w:rFonts w:ascii="Arial" w:eastAsia="Times New Roman" w:hAnsi="Arial" w:cs="Arial"/>
                <w:sz w:val="24"/>
                <w:szCs w:val="24"/>
              </w:rPr>
              <w:t>TAK</w:t>
            </w:r>
          </w:p>
          <w:p w14:paraId="0FCAE18E" w14:textId="4A97D8BC" w:rsidR="00693372" w:rsidRPr="00AA3AA2" w:rsidRDefault="00693372" w:rsidP="00BE1F79">
            <w:pPr>
              <w:pStyle w:val="Akapitzlist"/>
              <w:numPr>
                <w:ilvl w:val="0"/>
                <w:numId w:val="67"/>
              </w:numPr>
              <w:spacing w:after="120"/>
              <w:jc w:val="left"/>
              <w:rPr>
                <w:rFonts w:ascii="Arial" w:eastAsia="Times New Roman" w:hAnsi="Arial" w:cs="Arial"/>
                <w:sz w:val="24"/>
                <w:szCs w:val="24"/>
              </w:rPr>
            </w:pPr>
            <w:r w:rsidRPr="00AA3AA2">
              <w:rPr>
                <w:rFonts w:ascii="Arial" w:eastAsia="Times New Roman" w:hAnsi="Arial" w:cs="Arial"/>
                <w:sz w:val="24"/>
                <w:szCs w:val="24"/>
              </w:rPr>
              <w:t>NIE</w:t>
            </w:r>
          </w:p>
          <w:p w14:paraId="32904E7D" w14:textId="67E59ECD" w:rsidR="009534B6" w:rsidRPr="00AA3AA2" w:rsidRDefault="00693372" w:rsidP="00753608">
            <w:pPr>
              <w:pStyle w:val="Akapitzlist"/>
              <w:numPr>
                <w:ilvl w:val="0"/>
                <w:numId w:val="67"/>
              </w:numPr>
              <w:spacing w:after="120"/>
              <w:jc w:val="left"/>
              <w:rPr>
                <w:rFonts w:ascii="Arial" w:eastAsia="Times New Roman" w:hAnsi="Arial" w:cs="Arial"/>
                <w:sz w:val="24"/>
                <w:szCs w:val="24"/>
              </w:rPr>
            </w:pPr>
            <w:r w:rsidRPr="00AA3AA2">
              <w:rPr>
                <w:rFonts w:ascii="Arial" w:eastAsia="Times New Roman" w:hAnsi="Arial" w:cs="Arial"/>
                <w:sz w:val="24"/>
                <w:szCs w:val="24"/>
              </w:rPr>
              <w:t>Odmawiam podania informacji</w:t>
            </w:r>
          </w:p>
        </w:tc>
      </w:tr>
      <w:tr w:rsidR="009534B6" w:rsidRPr="005E3F40" w14:paraId="511B586F" w14:textId="77777777" w:rsidTr="00DB5A1B">
        <w:trPr>
          <w:trHeight w:val="502"/>
          <w:tblCellSpacing w:w="0" w:type="dxa"/>
          <w:jc w:val="center"/>
        </w:trPr>
        <w:tc>
          <w:tcPr>
            <w:tcW w:w="368" w:type="pct"/>
            <w:vMerge/>
            <w:tcBorders>
              <w:left w:val="outset" w:sz="6" w:space="0" w:color="auto"/>
              <w:right w:val="outset" w:sz="6" w:space="0" w:color="auto"/>
            </w:tcBorders>
            <w:vAlign w:val="center"/>
          </w:tcPr>
          <w:p w14:paraId="71483ADC" w14:textId="77777777" w:rsidR="009534B6" w:rsidRPr="00AA3AA2" w:rsidRDefault="009534B6" w:rsidP="00295378">
            <w:pPr>
              <w:ind w:left="0" w:firstLine="0"/>
              <w:jc w:val="left"/>
              <w:rPr>
                <w:rFonts w:ascii="Arial" w:eastAsia="Times New Roman" w:hAnsi="Arial" w:cs="Arial"/>
                <w:sz w:val="24"/>
                <w:szCs w:val="24"/>
              </w:rPr>
            </w:pPr>
          </w:p>
        </w:tc>
        <w:tc>
          <w:tcPr>
            <w:tcW w:w="1759" w:type="pct"/>
            <w:vMerge/>
            <w:tcBorders>
              <w:left w:val="outset" w:sz="6" w:space="0" w:color="auto"/>
              <w:right w:val="outset" w:sz="6" w:space="0" w:color="auto"/>
            </w:tcBorders>
            <w:vAlign w:val="center"/>
          </w:tcPr>
          <w:p w14:paraId="7B06F956" w14:textId="77777777" w:rsidR="009534B6" w:rsidRPr="00AA3AA2" w:rsidRDefault="009534B6" w:rsidP="00BE1F79">
            <w:pPr>
              <w:jc w:val="left"/>
              <w:rPr>
                <w:rFonts w:ascii="Arial" w:eastAsia="Times New Roman" w:hAnsi="Arial" w:cs="Arial"/>
                <w:sz w:val="24"/>
                <w:szCs w:val="24"/>
              </w:rPr>
            </w:pPr>
          </w:p>
        </w:tc>
        <w:tc>
          <w:tcPr>
            <w:tcW w:w="1586" w:type="pct"/>
            <w:tcBorders>
              <w:top w:val="outset" w:sz="6" w:space="0" w:color="auto"/>
              <w:left w:val="outset" w:sz="6" w:space="0" w:color="auto"/>
              <w:bottom w:val="outset" w:sz="6" w:space="0" w:color="auto"/>
              <w:right w:val="outset" w:sz="6" w:space="0" w:color="auto"/>
            </w:tcBorders>
            <w:vAlign w:val="center"/>
          </w:tcPr>
          <w:p w14:paraId="27F6422C" w14:textId="133D92C3" w:rsidR="00261D5C" w:rsidRPr="00AA3AA2" w:rsidRDefault="00261D5C" w:rsidP="00BE1F79">
            <w:pPr>
              <w:tabs>
                <w:tab w:val="left" w:pos="71"/>
              </w:tabs>
              <w:ind w:left="360" w:firstLine="0"/>
              <w:jc w:val="left"/>
              <w:rPr>
                <w:rFonts w:ascii="Arial" w:eastAsia="Times New Roman" w:hAnsi="Arial" w:cs="Arial"/>
                <w:sz w:val="24"/>
                <w:szCs w:val="24"/>
              </w:rPr>
            </w:pPr>
            <w:r w:rsidRPr="00AA3AA2">
              <w:rPr>
                <w:rFonts w:ascii="Arial" w:eastAsia="Times New Roman" w:hAnsi="Arial" w:cs="Arial"/>
                <w:sz w:val="24"/>
                <w:szCs w:val="24"/>
              </w:rPr>
              <w:t xml:space="preserve">Osoba </w:t>
            </w:r>
            <w:r w:rsidRPr="00AA3AA2">
              <w:rPr>
                <w:rFonts w:ascii="Arial" w:eastAsia="Times New Roman" w:hAnsi="Arial" w:cs="Arial"/>
                <w:sz w:val="24"/>
                <w:szCs w:val="24"/>
              </w:rPr>
              <w:br/>
              <w:t>z niepełnosprawnościami.</w:t>
            </w:r>
          </w:p>
          <w:p w14:paraId="606A2F81" w14:textId="7B0A96B1" w:rsidR="009534B6" w:rsidRPr="00AA3AA2" w:rsidRDefault="009534B6" w:rsidP="00BE1F79">
            <w:pPr>
              <w:tabs>
                <w:tab w:val="left" w:pos="71"/>
              </w:tabs>
              <w:ind w:left="360" w:firstLine="0"/>
              <w:jc w:val="left"/>
              <w:rPr>
                <w:rFonts w:ascii="Arial" w:eastAsia="Times New Roman" w:hAnsi="Arial" w:cs="Arial"/>
                <w:sz w:val="24"/>
                <w:szCs w:val="24"/>
              </w:rPr>
            </w:pPr>
          </w:p>
        </w:tc>
        <w:tc>
          <w:tcPr>
            <w:tcW w:w="1287" w:type="pct"/>
            <w:tcBorders>
              <w:top w:val="outset" w:sz="6" w:space="0" w:color="auto"/>
              <w:left w:val="outset" w:sz="6" w:space="0" w:color="auto"/>
              <w:bottom w:val="outset" w:sz="6" w:space="0" w:color="auto"/>
              <w:right w:val="outset" w:sz="6" w:space="0" w:color="auto"/>
            </w:tcBorders>
            <w:vAlign w:val="center"/>
          </w:tcPr>
          <w:p w14:paraId="0D06F398" w14:textId="77777777" w:rsidR="007128CE" w:rsidRPr="00AA3AA2" w:rsidRDefault="007128CE" w:rsidP="00BE1F79">
            <w:pPr>
              <w:pStyle w:val="Akapitzlist"/>
              <w:numPr>
                <w:ilvl w:val="0"/>
                <w:numId w:val="22"/>
              </w:numPr>
              <w:tabs>
                <w:tab w:val="left" w:pos="3684"/>
              </w:tabs>
              <w:spacing w:after="200"/>
              <w:ind w:left="718" w:hanging="425"/>
              <w:jc w:val="left"/>
              <w:rPr>
                <w:rFonts w:ascii="Arial" w:eastAsia="ヒラギノ角ゴ Pro W3" w:hAnsi="Arial" w:cs="Arial"/>
                <w:color w:val="000000"/>
                <w:sz w:val="24"/>
                <w:szCs w:val="24"/>
              </w:rPr>
            </w:pPr>
            <w:r w:rsidRPr="00AA3AA2">
              <w:rPr>
                <w:rFonts w:ascii="Arial" w:eastAsia="ヒラギノ角ゴ Pro W3" w:hAnsi="Arial" w:cs="Arial"/>
                <w:color w:val="000000"/>
                <w:sz w:val="24"/>
                <w:szCs w:val="24"/>
              </w:rPr>
              <w:t>TAK</w:t>
            </w:r>
          </w:p>
          <w:p w14:paraId="5EBBCA03" w14:textId="77777777" w:rsidR="007128CE" w:rsidRPr="00AA3AA2" w:rsidRDefault="007128CE" w:rsidP="00BE1F79">
            <w:pPr>
              <w:pStyle w:val="Akapitzlist"/>
              <w:numPr>
                <w:ilvl w:val="0"/>
                <w:numId w:val="22"/>
              </w:numPr>
              <w:tabs>
                <w:tab w:val="left" w:pos="3684"/>
              </w:tabs>
              <w:spacing w:after="200"/>
              <w:ind w:left="718" w:hanging="425"/>
              <w:jc w:val="left"/>
              <w:rPr>
                <w:rFonts w:ascii="Arial" w:eastAsia="ヒラギノ角ゴ Pro W3" w:hAnsi="Arial" w:cs="Arial"/>
                <w:color w:val="000000"/>
                <w:sz w:val="24"/>
                <w:szCs w:val="24"/>
              </w:rPr>
            </w:pPr>
            <w:r w:rsidRPr="00AA3AA2">
              <w:rPr>
                <w:rFonts w:ascii="Arial" w:eastAsia="ヒラギノ角ゴ Pro W3" w:hAnsi="Arial" w:cs="Arial"/>
                <w:color w:val="000000"/>
                <w:sz w:val="24"/>
                <w:szCs w:val="24"/>
              </w:rPr>
              <w:t>NIE</w:t>
            </w:r>
          </w:p>
          <w:p w14:paraId="55985C57" w14:textId="32BA5207" w:rsidR="009534B6" w:rsidRPr="00AA3AA2" w:rsidRDefault="007128CE" w:rsidP="00753608">
            <w:pPr>
              <w:pStyle w:val="Akapitzlist"/>
              <w:numPr>
                <w:ilvl w:val="0"/>
                <w:numId w:val="22"/>
              </w:numPr>
              <w:tabs>
                <w:tab w:val="left" w:pos="3684"/>
              </w:tabs>
              <w:spacing w:after="200"/>
              <w:ind w:left="718" w:hanging="425"/>
              <w:jc w:val="left"/>
              <w:rPr>
                <w:rFonts w:ascii="Arial" w:eastAsia="ヒラギノ角ゴ Pro W3" w:hAnsi="Arial" w:cs="Arial"/>
                <w:color w:val="000000"/>
                <w:sz w:val="24"/>
                <w:szCs w:val="24"/>
              </w:rPr>
            </w:pPr>
            <w:r w:rsidRPr="00AA3AA2">
              <w:rPr>
                <w:rFonts w:ascii="Arial" w:eastAsia="ヒラギノ角ゴ Pro W3" w:hAnsi="Arial" w:cs="Arial"/>
                <w:color w:val="000000"/>
                <w:sz w:val="24"/>
                <w:szCs w:val="24"/>
              </w:rPr>
              <w:t>Odmawiam podania informacji</w:t>
            </w:r>
          </w:p>
        </w:tc>
      </w:tr>
      <w:tr w:rsidR="009534B6" w:rsidRPr="005E3F40" w14:paraId="473BFD0C" w14:textId="77777777" w:rsidTr="00DB5A1B">
        <w:trPr>
          <w:trHeight w:val="502"/>
          <w:tblCellSpacing w:w="0" w:type="dxa"/>
          <w:jc w:val="center"/>
        </w:trPr>
        <w:tc>
          <w:tcPr>
            <w:tcW w:w="368" w:type="pct"/>
            <w:vMerge/>
            <w:tcBorders>
              <w:left w:val="outset" w:sz="6" w:space="0" w:color="auto"/>
              <w:right w:val="outset" w:sz="6" w:space="0" w:color="auto"/>
            </w:tcBorders>
            <w:vAlign w:val="center"/>
          </w:tcPr>
          <w:p w14:paraId="211C8A92" w14:textId="77777777" w:rsidR="009534B6" w:rsidRPr="00AA3AA2" w:rsidRDefault="009534B6" w:rsidP="00295378">
            <w:pPr>
              <w:ind w:left="0" w:firstLine="0"/>
              <w:jc w:val="left"/>
              <w:rPr>
                <w:rFonts w:ascii="Arial" w:eastAsia="Times New Roman" w:hAnsi="Arial" w:cs="Arial"/>
                <w:sz w:val="24"/>
                <w:szCs w:val="24"/>
              </w:rPr>
            </w:pPr>
          </w:p>
        </w:tc>
        <w:tc>
          <w:tcPr>
            <w:tcW w:w="1759" w:type="pct"/>
            <w:vMerge/>
            <w:tcBorders>
              <w:left w:val="outset" w:sz="6" w:space="0" w:color="auto"/>
              <w:right w:val="outset" w:sz="6" w:space="0" w:color="auto"/>
            </w:tcBorders>
            <w:vAlign w:val="center"/>
          </w:tcPr>
          <w:p w14:paraId="5EFCBA42" w14:textId="77777777" w:rsidR="009534B6" w:rsidRPr="00AA3AA2" w:rsidRDefault="009534B6" w:rsidP="00BE1F79">
            <w:pPr>
              <w:jc w:val="left"/>
              <w:rPr>
                <w:rFonts w:ascii="Arial" w:eastAsia="Times New Roman" w:hAnsi="Arial" w:cs="Arial"/>
                <w:sz w:val="24"/>
                <w:szCs w:val="24"/>
              </w:rPr>
            </w:pPr>
          </w:p>
        </w:tc>
        <w:tc>
          <w:tcPr>
            <w:tcW w:w="1586" w:type="pct"/>
            <w:tcBorders>
              <w:top w:val="outset" w:sz="6" w:space="0" w:color="auto"/>
              <w:left w:val="outset" w:sz="6" w:space="0" w:color="auto"/>
              <w:bottom w:val="outset" w:sz="6" w:space="0" w:color="auto"/>
              <w:right w:val="outset" w:sz="6" w:space="0" w:color="auto"/>
            </w:tcBorders>
            <w:vAlign w:val="center"/>
          </w:tcPr>
          <w:p w14:paraId="4B4D0767" w14:textId="1D6BFA8F" w:rsidR="009534B6" w:rsidRPr="00AA3AA2" w:rsidRDefault="00261D5C" w:rsidP="00BE1F79">
            <w:pPr>
              <w:tabs>
                <w:tab w:val="left" w:pos="71"/>
              </w:tabs>
              <w:ind w:left="360" w:firstLine="0"/>
              <w:jc w:val="left"/>
              <w:rPr>
                <w:rFonts w:ascii="Arial" w:eastAsia="Times New Roman" w:hAnsi="Arial" w:cs="Arial"/>
                <w:sz w:val="24"/>
                <w:szCs w:val="24"/>
              </w:rPr>
            </w:pPr>
            <w:r w:rsidRPr="00AA3AA2">
              <w:rPr>
                <w:rFonts w:ascii="Arial" w:eastAsia="Times New Roman" w:hAnsi="Arial" w:cs="Arial"/>
                <w:sz w:val="24"/>
                <w:szCs w:val="24"/>
              </w:rPr>
              <w:t>Osoba w innej niekorzystnej sytuacji społecznej</w:t>
            </w:r>
            <w:r w:rsidRPr="00AA3AA2">
              <w:rPr>
                <w:rStyle w:val="Odwoanieprzypisudolnego"/>
                <w:rFonts w:ascii="Arial" w:eastAsia="Times New Roman" w:hAnsi="Arial" w:cs="Arial"/>
                <w:sz w:val="24"/>
                <w:szCs w:val="24"/>
              </w:rPr>
              <w:footnoteReference w:id="2"/>
            </w:r>
            <w:r w:rsidRPr="00AA3AA2">
              <w:rPr>
                <w:rFonts w:ascii="Arial" w:eastAsia="Times New Roman" w:hAnsi="Arial" w:cs="Arial"/>
                <w:sz w:val="24"/>
                <w:szCs w:val="24"/>
              </w:rPr>
              <w:t>.</w:t>
            </w:r>
          </w:p>
          <w:p w14:paraId="5D62EEE3" w14:textId="33F0CD41" w:rsidR="009534B6" w:rsidRPr="00AA3AA2" w:rsidRDefault="009534B6" w:rsidP="00BE1F79">
            <w:pPr>
              <w:tabs>
                <w:tab w:val="left" w:pos="71"/>
              </w:tabs>
              <w:ind w:left="249" w:firstLine="0"/>
              <w:jc w:val="left"/>
              <w:rPr>
                <w:rFonts w:ascii="Arial" w:eastAsia="Times New Roman" w:hAnsi="Arial" w:cs="Arial"/>
                <w:sz w:val="24"/>
                <w:szCs w:val="24"/>
              </w:rPr>
            </w:pPr>
          </w:p>
        </w:tc>
        <w:tc>
          <w:tcPr>
            <w:tcW w:w="1287" w:type="pct"/>
            <w:tcBorders>
              <w:top w:val="outset" w:sz="6" w:space="0" w:color="auto"/>
              <w:left w:val="outset" w:sz="6" w:space="0" w:color="auto"/>
              <w:bottom w:val="outset" w:sz="6" w:space="0" w:color="auto"/>
              <w:right w:val="outset" w:sz="6" w:space="0" w:color="auto"/>
            </w:tcBorders>
            <w:vAlign w:val="center"/>
          </w:tcPr>
          <w:p w14:paraId="1B66825D" w14:textId="77777777" w:rsidR="007128CE" w:rsidRPr="00AA3AA2" w:rsidRDefault="007128CE" w:rsidP="00BE1F79">
            <w:pPr>
              <w:pStyle w:val="Akapitzlist"/>
              <w:numPr>
                <w:ilvl w:val="0"/>
                <w:numId w:val="67"/>
              </w:numPr>
              <w:spacing w:after="120"/>
              <w:ind w:left="414" w:hanging="57"/>
              <w:jc w:val="left"/>
              <w:rPr>
                <w:rFonts w:ascii="Arial" w:eastAsia="Times New Roman" w:hAnsi="Arial" w:cs="Arial"/>
                <w:sz w:val="24"/>
                <w:szCs w:val="24"/>
              </w:rPr>
            </w:pPr>
            <w:r w:rsidRPr="00AA3AA2">
              <w:rPr>
                <w:rFonts w:ascii="Arial" w:eastAsia="Times New Roman" w:hAnsi="Arial" w:cs="Arial"/>
                <w:sz w:val="24"/>
                <w:szCs w:val="24"/>
              </w:rPr>
              <w:lastRenderedPageBreak/>
              <w:t>TAK</w:t>
            </w:r>
          </w:p>
          <w:p w14:paraId="46A3E427" w14:textId="77777777" w:rsidR="007128CE" w:rsidRPr="00AA3AA2" w:rsidRDefault="007128CE" w:rsidP="00BE1F79">
            <w:pPr>
              <w:pStyle w:val="Akapitzlist"/>
              <w:numPr>
                <w:ilvl w:val="0"/>
                <w:numId w:val="67"/>
              </w:numPr>
              <w:spacing w:after="120"/>
              <w:jc w:val="left"/>
              <w:rPr>
                <w:rFonts w:ascii="Arial" w:eastAsia="Times New Roman" w:hAnsi="Arial" w:cs="Arial"/>
                <w:sz w:val="24"/>
                <w:szCs w:val="24"/>
              </w:rPr>
            </w:pPr>
            <w:r w:rsidRPr="00AA3AA2">
              <w:rPr>
                <w:rFonts w:ascii="Arial" w:eastAsia="Times New Roman" w:hAnsi="Arial" w:cs="Arial"/>
                <w:sz w:val="24"/>
                <w:szCs w:val="24"/>
              </w:rPr>
              <w:t>NIE</w:t>
            </w:r>
          </w:p>
          <w:p w14:paraId="20827129" w14:textId="4D667C7B" w:rsidR="009534B6" w:rsidRPr="00AA3AA2" w:rsidRDefault="007128CE" w:rsidP="00B717BF">
            <w:pPr>
              <w:pStyle w:val="Akapitzlist"/>
              <w:numPr>
                <w:ilvl w:val="0"/>
                <w:numId w:val="67"/>
              </w:numPr>
              <w:spacing w:after="120"/>
              <w:jc w:val="left"/>
              <w:rPr>
                <w:rFonts w:ascii="Arial" w:eastAsia="Times New Roman" w:hAnsi="Arial" w:cs="Arial"/>
                <w:sz w:val="24"/>
                <w:szCs w:val="24"/>
              </w:rPr>
            </w:pPr>
            <w:r w:rsidRPr="00AA3AA2">
              <w:rPr>
                <w:rFonts w:ascii="Arial" w:eastAsia="Times New Roman" w:hAnsi="Arial" w:cs="Arial"/>
                <w:sz w:val="24"/>
                <w:szCs w:val="24"/>
              </w:rPr>
              <w:lastRenderedPageBreak/>
              <w:t>Odmawiam podania informacji</w:t>
            </w:r>
          </w:p>
        </w:tc>
      </w:tr>
      <w:tr w:rsidR="00261D5C" w:rsidRPr="005E3F40" w14:paraId="536DA2DC" w14:textId="77777777" w:rsidTr="002E698A">
        <w:trPr>
          <w:trHeight w:val="502"/>
          <w:tblCellSpacing w:w="0" w:type="dxa"/>
          <w:jc w:val="center"/>
        </w:trPr>
        <w:tc>
          <w:tcPr>
            <w:tcW w:w="368" w:type="pct"/>
            <w:vMerge/>
            <w:tcBorders>
              <w:left w:val="outset" w:sz="6" w:space="0" w:color="auto"/>
              <w:bottom w:val="outset" w:sz="6" w:space="0" w:color="auto"/>
              <w:right w:val="outset" w:sz="6" w:space="0" w:color="auto"/>
            </w:tcBorders>
            <w:vAlign w:val="center"/>
          </w:tcPr>
          <w:p w14:paraId="63679651" w14:textId="77777777" w:rsidR="00261D5C" w:rsidRPr="00AA3AA2" w:rsidRDefault="00261D5C" w:rsidP="00295378">
            <w:pPr>
              <w:ind w:left="0" w:firstLine="0"/>
              <w:jc w:val="left"/>
              <w:rPr>
                <w:rFonts w:ascii="Arial" w:eastAsia="Times New Roman" w:hAnsi="Arial" w:cs="Arial"/>
                <w:sz w:val="24"/>
                <w:szCs w:val="24"/>
              </w:rPr>
            </w:pPr>
          </w:p>
        </w:tc>
        <w:tc>
          <w:tcPr>
            <w:tcW w:w="1759" w:type="pct"/>
            <w:vMerge/>
            <w:tcBorders>
              <w:left w:val="outset" w:sz="6" w:space="0" w:color="auto"/>
              <w:bottom w:val="outset" w:sz="6" w:space="0" w:color="auto"/>
              <w:right w:val="outset" w:sz="6" w:space="0" w:color="auto"/>
            </w:tcBorders>
            <w:vAlign w:val="center"/>
          </w:tcPr>
          <w:p w14:paraId="17FE7CEA" w14:textId="77777777" w:rsidR="00261D5C" w:rsidRPr="00AA3AA2" w:rsidRDefault="00261D5C" w:rsidP="00295378">
            <w:pPr>
              <w:jc w:val="left"/>
              <w:rPr>
                <w:rFonts w:ascii="Arial" w:eastAsia="Times New Roman" w:hAnsi="Arial" w:cs="Arial"/>
                <w:sz w:val="24"/>
                <w:szCs w:val="24"/>
              </w:rPr>
            </w:pPr>
          </w:p>
        </w:tc>
        <w:tc>
          <w:tcPr>
            <w:tcW w:w="1586" w:type="pct"/>
            <w:vMerge w:val="restart"/>
            <w:tcBorders>
              <w:top w:val="outset" w:sz="6" w:space="0" w:color="auto"/>
              <w:left w:val="outset" w:sz="6" w:space="0" w:color="auto"/>
              <w:right w:val="outset" w:sz="6" w:space="0" w:color="auto"/>
            </w:tcBorders>
            <w:vAlign w:val="center"/>
          </w:tcPr>
          <w:p w14:paraId="5D8256E8" w14:textId="78425462" w:rsidR="00261D5C" w:rsidRPr="00AA3AA2" w:rsidRDefault="00261D5C" w:rsidP="00B717BF">
            <w:pPr>
              <w:tabs>
                <w:tab w:val="left" w:pos="71"/>
              </w:tabs>
              <w:ind w:left="360" w:firstLine="0"/>
              <w:jc w:val="left"/>
              <w:rPr>
                <w:rFonts w:ascii="Arial" w:eastAsia="Times New Roman" w:hAnsi="Arial" w:cs="Arial"/>
                <w:sz w:val="24"/>
                <w:szCs w:val="24"/>
              </w:rPr>
            </w:pPr>
            <w:r w:rsidRPr="00AA3AA2">
              <w:rPr>
                <w:rFonts w:ascii="Arial" w:eastAsia="Times New Roman" w:hAnsi="Arial" w:cs="Arial"/>
                <w:sz w:val="24"/>
                <w:szCs w:val="24"/>
              </w:rPr>
              <w:t>Osoba bezdomna lub dotknięta wykluczeniem z dostępu do mieszkań.</w:t>
            </w:r>
          </w:p>
        </w:tc>
        <w:tc>
          <w:tcPr>
            <w:tcW w:w="1287" w:type="pct"/>
            <w:vMerge w:val="restart"/>
            <w:tcBorders>
              <w:top w:val="outset" w:sz="6" w:space="0" w:color="auto"/>
              <w:left w:val="outset" w:sz="6" w:space="0" w:color="auto"/>
              <w:right w:val="outset" w:sz="6" w:space="0" w:color="auto"/>
            </w:tcBorders>
            <w:vAlign w:val="center"/>
          </w:tcPr>
          <w:p w14:paraId="11E4DC16" w14:textId="77777777" w:rsidR="00261D5C" w:rsidRPr="00AA3AA2" w:rsidRDefault="00261D5C" w:rsidP="00BE1F79">
            <w:pPr>
              <w:pStyle w:val="Akapitzlist"/>
              <w:numPr>
                <w:ilvl w:val="0"/>
                <w:numId w:val="67"/>
              </w:numPr>
              <w:spacing w:after="120"/>
              <w:ind w:left="414" w:hanging="57"/>
              <w:jc w:val="left"/>
              <w:rPr>
                <w:rFonts w:ascii="Arial" w:eastAsia="Times New Roman" w:hAnsi="Arial" w:cs="Arial"/>
                <w:sz w:val="24"/>
                <w:szCs w:val="24"/>
              </w:rPr>
            </w:pPr>
            <w:r w:rsidRPr="00AA3AA2">
              <w:rPr>
                <w:rFonts w:ascii="Arial" w:eastAsia="Times New Roman" w:hAnsi="Arial" w:cs="Arial"/>
                <w:sz w:val="24"/>
                <w:szCs w:val="24"/>
              </w:rPr>
              <w:t>TAK</w:t>
            </w:r>
          </w:p>
          <w:p w14:paraId="190AEE88" w14:textId="6E247ECE" w:rsidR="00261D5C" w:rsidRPr="00AA3AA2" w:rsidRDefault="00261D5C" w:rsidP="00B717BF">
            <w:pPr>
              <w:pStyle w:val="Akapitzlist"/>
              <w:numPr>
                <w:ilvl w:val="0"/>
                <w:numId w:val="67"/>
              </w:numPr>
              <w:spacing w:after="120"/>
              <w:jc w:val="left"/>
              <w:rPr>
                <w:rFonts w:ascii="Arial" w:eastAsia="Times New Roman" w:hAnsi="Arial" w:cs="Arial"/>
                <w:sz w:val="24"/>
                <w:szCs w:val="24"/>
              </w:rPr>
            </w:pPr>
            <w:r w:rsidRPr="00AA3AA2">
              <w:rPr>
                <w:rFonts w:ascii="Arial" w:eastAsia="Times New Roman" w:hAnsi="Arial" w:cs="Arial"/>
                <w:sz w:val="24"/>
                <w:szCs w:val="24"/>
              </w:rPr>
              <w:t>NIE</w:t>
            </w:r>
          </w:p>
        </w:tc>
      </w:tr>
      <w:tr w:rsidR="00261D5C" w:rsidRPr="005E3F40" w14:paraId="2A7CC68E" w14:textId="77777777" w:rsidTr="00B717BF">
        <w:trPr>
          <w:trHeight w:val="1513"/>
          <w:tblCellSpacing w:w="0" w:type="dxa"/>
          <w:jc w:val="center"/>
        </w:trPr>
        <w:tc>
          <w:tcPr>
            <w:tcW w:w="368" w:type="pct"/>
            <w:tcBorders>
              <w:left w:val="outset" w:sz="6" w:space="0" w:color="auto"/>
              <w:bottom w:val="outset" w:sz="6" w:space="0" w:color="auto"/>
              <w:right w:val="outset" w:sz="6" w:space="0" w:color="auto"/>
            </w:tcBorders>
            <w:vAlign w:val="center"/>
          </w:tcPr>
          <w:p w14:paraId="49281D32" w14:textId="77777777" w:rsidR="00261D5C" w:rsidRPr="00AA3AA2" w:rsidRDefault="00261D5C" w:rsidP="00295378">
            <w:pPr>
              <w:ind w:left="0" w:firstLine="0"/>
              <w:jc w:val="left"/>
              <w:rPr>
                <w:rFonts w:ascii="Arial" w:eastAsia="Times New Roman" w:hAnsi="Arial" w:cs="Arial"/>
                <w:sz w:val="24"/>
                <w:szCs w:val="24"/>
              </w:rPr>
            </w:pPr>
          </w:p>
        </w:tc>
        <w:tc>
          <w:tcPr>
            <w:tcW w:w="1759" w:type="pct"/>
            <w:tcBorders>
              <w:left w:val="outset" w:sz="6" w:space="0" w:color="auto"/>
              <w:bottom w:val="outset" w:sz="6" w:space="0" w:color="auto"/>
              <w:right w:val="outset" w:sz="6" w:space="0" w:color="auto"/>
            </w:tcBorders>
            <w:vAlign w:val="center"/>
          </w:tcPr>
          <w:p w14:paraId="22F4D46B" w14:textId="77777777" w:rsidR="00261D5C" w:rsidRPr="00AA3AA2" w:rsidRDefault="00261D5C" w:rsidP="00295378">
            <w:pPr>
              <w:jc w:val="left"/>
              <w:rPr>
                <w:rFonts w:ascii="Arial" w:eastAsia="Times New Roman" w:hAnsi="Arial" w:cs="Arial"/>
                <w:sz w:val="24"/>
                <w:szCs w:val="24"/>
              </w:rPr>
            </w:pPr>
          </w:p>
        </w:tc>
        <w:tc>
          <w:tcPr>
            <w:tcW w:w="1586" w:type="pct"/>
            <w:vMerge/>
            <w:tcBorders>
              <w:left w:val="outset" w:sz="6" w:space="0" w:color="auto"/>
              <w:bottom w:val="outset" w:sz="6" w:space="0" w:color="auto"/>
              <w:right w:val="outset" w:sz="6" w:space="0" w:color="auto"/>
            </w:tcBorders>
            <w:vAlign w:val="center"/>
          </w:tcPr>
          <w:p w14:paraId="2585CAC4" w14:textId="77777777" w:rsidR="00261D5C" w:rsidRPr="00AA3AA2" w:rsidRDefault="00261D5C" w:rsidP="00BE1F79">
            <w:pPr>
              <w:tabs>
                <w:tab w:val="left" w:pos="71"/>
              </w:tabs>
              <w:ind w:left="360" w:firstLine="0"/>
              <w:jc w:val="left"/>
              <w:rPr>
                <w:rFonts w:ascii="Arial" w:eastAsia="Times New Roman" w:hAnsi="Arial" w:cs="Arial"/>
                <w:sz w:val="24"/>
                <w:szCs w:val="24"/>
              </w:rPr>
            </w:pPr>
          </w:p>
        </w:tc>
        <w:tc>
          <w:tcPr>
            <w:tcW w:w="1287" w:type="pct"/>
            <w:vMerge/>
            <w:tcBorders>
              <w:left w:val="outset" w:sz="6" w:space="0" w:color="auto"/>
              <w:bottom w:val="outset" w:sz="6" w:space="0" w:color="auto"/>
              <w:right w:val="outset" w:sz="6" w:space="0" w:color="auto"/>
            </w:tcBorders>
            <w:vAlign w:val="center"/>
          </w:tcPr>
          <w:p w14:paraId="18C07608" w14:textId="77777777" w:rsidR="00261D5C" w:rsidRPr="00AA3AA2" w:rsidRDefault="00261D5C" w:rsidP="00BE1F79">
            <w:pPr>
              <w:pStyle w:val="Akapitzlist"/>
              <w:spacing w:after="120"/>
              <w:ind w:left="414" w:firstLine="0"/>
              <w:jc w:val="left"/>
              <w:rPr>
                <w:rFonts w:ascii="Arial" w:eastAsia="Times New Roman" w:hAnsi="Arial" w:cs="Arial"/>
                <w:sz w:val="24"/>
                <w:szCs w:val="24"/>
              </w:rPr>
            </w:pPr>
          </w:p>
        </w:tc>
      </w:tr>
      <w:tr w:rsidR="00187CD5" w:rsidRPr="005E3F40" w14:paraId="7A4C2CE0" w14:textId="77777777" w:rsidTr="00B717BF">
        <w:trPr>
          <w:trHeight w:val="10878"/>
          <w:tblCellSpacing w:w="0" w:type="dxa"/>
          <w:jc w:val="center"/>
        </w:trPr>
        <w:tc>
          <w:tcPr>
            <w:tcW w:w="368" w:type="pct"/>
            <w:tcBorders>
              <w:top w:val="outset" w:sz="6" w:space="0" w:color="auto"/>
              <w:left w:val="outset" w:sz="6" w:space="0" w:color="auto"/>
              <w:bottom w:val="outset" w:sz="6" w:space="0" w:color="auto"/>
              <w:right w:val="outset" w:sz="6" w:space="0" w:color="auto"/>
            </w:tcBorders>
            <w:vAlign w:val="center"/>
          </w:tcPr>
          <w:p w14:paraId="7422BC2C" w14:textId="56E0BC85" w:rsidR="00187CD5" w:rsidRPr="00AA3AA2" w:rsidRDefault="00856260" w:rsidP="009C4727">
            <w:pPr>
              <w:ind w:left="0" w:firstLine="0"/>
              <w:rPr>
                <w:rFonts w:ascii="Arial" w:eastAsia="Times New Roman" w:hAnsi="Arial" w:cs="Arial"/>
                <w:sz w:val="24"/>
                <w:szCs w:val="24"/>
              </w:rPr>
            </w:pPr>
            <w:r w:rsidRPr="00AA3AA2">
              <w:rPr>
                <w:rFonts w:ascii="Arial" w:eastAsia="Times New Roman" w:hAnsi="Arial" w:cs="Arial"/>
                <w:sz w:val="24"/>
                <w:szCs w:val="24"/>
              </w:rPr>
              <w:lastRenderedPageBreak/>
              <w:t>2</w:t>
            </w:r>
            <w:r w:rsidR="00711A89" w:rsidRPr="00AA3AA2">
              <w:rPr>
                <w:rFonts w:ascii="Arial" w:eastAsia="Times New Roman" w:hAnsi="Arial" w:cs="Arial"/>
                <w:sz w:val="24"/>
                <w:szCs w:val="24"/>
              </w:rPr>
              <w:t>3</w:t>
            </w:r>
          </w:p>
        </w:tc>
        <w:tc>
          <w:tcPr>
            <w:tcW w:w="1759" w:type="pct"/>
            <w:tcBorders>
              <w:top w:val="outset" w:sz="6" w:space="0" w:color="auto"/>
              <w:left w:val="outset" w:sz="6" w:space="0" w:color="auto"/>
              <w:bottom w:val="outset" w:sz="6" w:space="0" w:color="auto"/>
              <w:right w:val="outset" w:sz="6" w:space="0" w:color="auto"/>
            </w:tcBorders>
            <w:vAlign w:val="center"/>
          </w:tcPr>
          <w:p w14:paraId="4580D18E" w14:textId="77777777" w:rsidR="00187CD5" w:rsidRPr="00AA3AA2" w:rsidRDefault="00711A89" w:rsidP="009C4727">
            <w:pPr>
              <w:ind w:left="0" w:firstLine="0"/>
              <w:rPr>
                <w:rFonts w:ascii="Arial" w:eastAsia="Times New Roman" w:hAnsi="Arial" w:cs="Arial"/>
                <w:sz w:val="24"/>
                <w:szCs w:val="24"/>
              </w:rPr>
            </w:pPr>
            <w:r w:rsidRPr="00AA3AA2">
              <w:rPr>
                <w:rFonts w:ascii="Arial" w:eastAsia="Times New Roman" w:hAnsi="Arial" w:cs="Arial"/>
                <w:sz w:val="24"/>
                <w:szCs w:val="24"/>
              </w:rPr>
              <w:t>Specjalne potrzeby</w:t>
            </w:r>
          </w:p>
        </w:tc>
        <w:tc>
          <w:tcPr>
            <w:tcW w:w="2873" w:type="pct"/>
            <w:gridSpan w:val="2"/>
            <w:tcBorders>
              <w:top w:val="outset" w:sz="6" w:space="0" w:color="auto"/>
              <w:left w:val="outset" w:sz="6" w:space="0" w:color="auto"/>
              <w:bottom w:val="outset" w:sz="6" w:space="0" w:color="auto"/>
              <w:right w:val="outset" w:sz="6" w:space="0" w:color="auto"/>
            </w:tcBorders>
            <w:vAlign w:val="center"/>
          </w:tcPr>
          <w:p w14:paraId="79F40BA6" w14:textId="2A3FFAA5" w:rsidR="00187CD5" w:rsidRPr="00AA3AA2" w:rsidRDefault="00711A89" w:rsidP="00BE1F79">
            <w:pPr>
              <w:pStyle w:val="Akapitzlist"/>
              <w:numPr>
                <w:ilvl w:val="0"/>
                <w:numId w:val="22"/>
              </w:numPr>
              <w:tabs>
                <w:tab w:val="left" w:pos="3684"/>
              </w:tabs>
              <w:spacing w:after="200"/>
              <w:ind w:left="718" w:hanging="425"/>
              <w:jc w:val="left"/>
              <w:rPr>
                <w:rFonts w:ascii="Arial" w:eastAsia="ヒラギノ角ゴ Pro W3" w:hAnsi="Arial" w:cs="Arial"/>
                <w:color w:val="000000"/>
                <w:sz w:val="24"/>
                <w:szCs w:val="24"/>
              </w:rPr>
            </w:pPr>
            <w:r w:rsidRPr="00AA3AA2">
              <w:rPr>
                <w:rFonts w:ascii="Arial" w:eastAsia="ヒラギノ角ゴ Pro W3" w:hAnsi="Arial" w:cs="Arial"/>
                <w:color w:val="000000"/>
                <w:sz w:val="24"/>
                <w:szCs w:val="24"/>
              </w:rPr>
              <w:t xml:space="preserve">Dostosowanie przestrzeni w związku </w:t>
            </w:r>
            <w:r w:rsidRPr="00AA3AA2">
              <w:rPr>
                <w:rFonts w:ascii="Arial" w:eastAsia="ヒラギノ角ゴ Pro W3" w:hAnsi="Arial" w:cs="Arial"/>
                <w:color w:val="000000"/>
                <w:sz w:val="24"/>
                <w:szCs w:val="24"/>
              </w:rPr>
              <w:br/>
              <w:t xml:space="preserve">z niepełnosprawnością ruchową? </w:t>
            </w:r>
            <w:r w:rsidR="00465589">
              <w:rPr>
                <w:rFonts w:ascii="Arial" w:eastAsia="ヒラギノ角ゴ Pro W3" w:hAnsi="Arial" w:cs="Arial"/>
                <w:color w:val="000000"/>
                <w:sz w:val="24"/>
                <w:szCs w:val="24"/>
              </w:rPr>
              <w:br/>
            </w:r>
            <w:r w:rsidRPr="00AA3AA2">
              <w:rPr>
                <w:rFonts w:ascii="Arial" w:eastAsia="ヒラギノ角ゴ Pro W3" w:hAnsi="Arial" w:cs="Arial"/>
                <w:color w:val="000000"/>
                <w:sz w:val="24"/>
                <w:szCs w:val="24"/>
              </w:rPr>
              <w:t>Jeśli TAK, proszę opisać jakie:</w:t>
            </w:r>
          </w:p>
          <w:p w14:paraId="226FE20F" w14:textId="77777777" w:rsidR="00187CD5" w:rsidRPr="00AA3AA2" w:rsidRDefault="00711A89" w:rsidP="00BE1F79">
            <w:pPr>
              <w:ind w:left="718"/>
              <w:jc w:val="left"/>
              <w:rPr>
                <w:rFonts w:ascii="Arial" w:eastAsia="ヒラギノ角ゴ Pro W3" w:hAnsi="Arial" w:cs="Arial"/>
                <w:color w:val="000000"/>
                <w:sz w:val="24"/>
                <w:szCs w:val="24"/>
              </w:rPr>
            </w:pPr>
            <w:r w:rsidRPr="00AA3AA2">
              <w:rPr>
                <w:rFonts w:ascii="Arial" w:eastAsia="ヒラギノ角ゴ Pro W3" w:hAnsi="Arial" w:cs="Arial"/>
                <w:color w:val="000000"/>
                <w:sz w:val="24"/>
                <w:szCs w:val="24"/>
              </w:rPr>
              <w:t>………………………………………………….………………..………………………………….……………………………………………………………………………………………………</w:t>
            </w:r>
          </w:p>
          <w:p w14:paraId="39400B94" w14:textId="77777777" w:rsidR="00187CD5" w:rsidRPr="00AA3AA2" w:rsidRDefault="00711A89" w:rsidP="00BE1F79">
            <w:pPr>
              <w:pStyle w:val="Akapitzlist"/>
              <w:numPr>
                <w:ilvl w:val="0"/>
                <w:numId w:val="22"/>
              </w:numPr>
              <w:tabs>
                <w:tab w:val="left" w:pos="3684"/>
              </w:tabs>
              <w:spacing w:after="200"/>
              <w:ind w:hanging="427"/>
              <w:jc w:val="left"/>
              <w:rPr>
                <w:rFonts w:ascii="Arial" w:eastAsia="ヒラギノ角ゴ Pro W3" w:hAnsi="Arial" w:cs="Arial"/>
                <w:color w:val="000000"/>
                <w:sz w:val="24"/>
                <w:szCs w:val="24"/>
              </w:rPr>
            </w:pPr>
            <w:r w:rsidRPr="00AA3AA2">
              <w:rPr>
                <w:rFonts w:ascii="Arial" w:eastAsia="ヒラギノ角ゴ Pro W3" w:hAnsi="Arial" w:cs="Arial"/>
                <w:color w:val="000000"/>
                <w:sz w:val="24"/>
                <w:szCs w:val="24"/>
              </w:rPr>
              <w:t>Zapewnienie tłumacza języka migowego?</w:t>
            </w:r>
          </w:p>
          <w:p w14:paraId="6908F418" w14:textId="77777777" w:rsidR="00187CD5" w:rsidRPr="00AA3AA2" w:rsidRDefault="00711A89" w:rsidP="00BE1F79">
            <w:pPr>
              <w:pStyle w:val="Akapitzlist"/>
              <w:numPr>
                <w:ilvl w:val="0"/>
                <w:numId w:val="22"/>
              </w:numPr>
              <w:tabs>
                <w:tab w:val="left" w:pos="3684"/>
              </w:tabs>
              <w:spacing w:after="200"/>
              <w:ind w:hanging="427"/>
              <w:jc w:val="left"/>
              <w:rPr>
                <w:rFonts w:ascii="Arial" w:hAnsi="Arial" w:cs="Arial"/>
                <w:sz w:val="24"/>
                <w:szCs w:val="24"/>
              </w:rPr>
            </w:pPr>
            <w:r w:rsidRPr="00AA3AA2">
              <w:rPr>
                <w:rFonts w:ascii="Arial" w:eastAsia="ヒラギノ角ゴ Pro W3" w:hAnsi="Arial" w:cs="Arial"/>
                <w:color w:val="000000"/>
                <w:sz w:val="24"/>
                <w:szCs w:val="24"/>
              </w:rPr>
              <w:t xml:space="preserve">Zapewnienie </w:t>
            </w:r>
            <w:r w:rsidRPr="00AA3AA2">
              <w:rPr>
                <w:rFonts w:ascii="Arial" w:hAnsi="Arial" w:cs="Arial"/>
                <w:sz w:val="24"/>
                <w:szCs w:val="24"/>
              </w:rPr>
              <w:t>druku materiałów powiększoną czcionką?</w:t>
            </w:r>
          </w:p>
          <w:p w14:paraId="178939ED" w14:textId="77777777" w:rsidR="00187CD5" w:rsidRPr="00AA3AA2" w:rsidRDefault="00711A89" w:rsidP="00BE1F79">
            <w:pPr>
              <w:pStyle w:val="Akapitzlist"/>
              <w:numPr>
                <w:ilvl w:val="0"/>
                <w:numId w:val="22"/>
              </w:numPr>
              <w:tabs>
                <w:tab w:val="left" w:pos="3684"/>
              </w:tabs>
              <w:spacing w:after="200"/>
              <w:ind w:hanging="427"/>
              <w:jc w:val="left"/>
              <w:rPr>
                <w:rFonts w:ascii="Arial" w:eastAsia="ヒラギノ角ゴ Pro W3" w:hAnsi="Arial" w:cs="Arial"/>
                <w:color w:val="000000"/>
                <w:sz w:val="24"/>
                <w:szCs w:val="24"/>
              </w:rPr>
            </w:pPr>
            <w:r w:rsidRPr="00AA3AA2">
              <w:rPr>
                <w:rFonts w:ascii="Arial" w:eastAsia="ヒラギノ角ゴ Pro W3" w:hAnsi="Arial" w:cs="Arial"/>
                <w:color w:val="000000"/>
                <w:sz w:val="24"/>
                <w:szCs w:val="24"/>
              </w:rPr>
              <w:t xml:space="preserve">Potrzeba dostosowania posiłków celem uwzględnienia specyficznych potrzeb żywieniowych? </w:t>
            </w:r>
          </w:p>
          <w:p w14:paraId="06800095" w14:textId="77777777" w:rsidR="00187CD5" w:rsidRPr="00AA3AA2" w:rsidRDefault="00711A89" w:rsidP="00B717BF">
            <w:pPr>
              <w:pStyle w:val="Akapitzlist"/>
              <w:tabs>
                <w:tab w:val="left" w:pos="3684"/>
                <w:tab w:val="left" w:pos="5267"/>
              </w:tabs>
              <w:spacing w:after="200"/>
              <w:jc w:val="left"/>
              <w:rPr>
                <w:rFonts w:ascii="Arial" w:eastAsia="ヒラギノ角ゴ Pro W3" w:hAnsi="Arial" w:cs="Arial"/>
                <w:color w:val="000000"/>
                <w:sz w:val="24"/>
                <w:szCs w:val="24"/>
              </w:rPr>
            </w:pPr>
            <w:r w:rsidRPr="00AA3AA2">
              <w:rPr>
                <w:rFonts w:ascii="Arial" w:eastAsia="ヒラギノ角ゴ Pro W3" w:hAnsi="Arial" w:cs="Arial"/>
                <w:color w:val="000000"/>
                <w:sz w:val="24"/>
                <w:szCs w:val="24"/>
              </w:rPr>
              <w:t>Jeśli TAK, proszę opisać jakie:</w:t>
            </w:r>
          </w:p>
          <w:p w14:paraId="36FF2874" w14:textId="77777777" w:rsidR="00B717BF" w:rsidRPr="00AA3AA2" w:rsidRDefault="00B717BF" w:rsidP="00B717BF">
            <w:pPr>
              <w:ind w:left="718"/>
              <w:jc w:val="left"/>
              <w:rPr>
                <w:rFonts w:ascii="Arial" w:eastAsia="ヒラギノ角ゴ Pro W3" w:hAnsi="Arial" w:cs="Arial"/>
                <w:color w:val="000000"/>
                <w:sz w:val="24"/>
                <w:szCs w:val="24"/>
              </w:rPr>
            </w:pPr>
            <w:r w:rsidRPr="00AA3AA2">
              <w:rPr>
                <w:rFonts w:ascii="Arial" w:eastAsia="ヒラギノ角ゴ Pro W3" w:hAnsi="Arial" w:cs="Arial"/>
                <w:color w:val="000000"/>
                <w:sz w:val="24"/>
                <w:szCs w:val="24"/>
              </w:rPr>
              <w:t>………………………………………………….………………..………………………………….……………………………………………………………………………………………………</w:t>
            </w:r>
          </w:p>
          <w:p w14:paraId="3940589C" w14:textId="3CF969C5" w:rsidR="00187CD5" w:rsidRPr="00AA3AA2" w:rsidRDefault="00711A89" w:rsidP="00B717BF">
            <w:pPr>
              <w:pStyle w:val="Akapitzlist"/>
              <w:numPr>
                <w:ilvl w:val="0"/>
                <w:numId w:val="23"/>
              </w:numPr>
              <w:tabs>
                <w:tab w:val="left" w:pos="3684"/>
                <w:tab w:val="left" w:pos="5267"/>
              </w:tabs>
              <w:spacing w:after="200"/>
              <w:ind w:left="714" w:hanging="357"/>
              <w:jc w:val="left"/>
              <w:rPr>
                <w:rFonts w:ascii="Arial" w:eastAsia="ヒラギノ角ゴ Pro W3" w:hAnsi="Arial" w:cs="Arial"/>
                <w:color w:val="000000"/>
                <w:sz w:val="24"/>
                <w:szCs w:val="24"/>
              </w:rPr>
            </w:pPr>
            <w:r w:rsidRPr="00AA3AA2">
              <w:rPr>
                <w:rFonts w:ascii="Arial" w:eastAsia="ヒラギノ角ゴ Pro W3" w:hAnsi="Arial" w:cs="Arial"/>
                <w:color w:val="000000"/>
                <w:sz w:val="24"/>
                <w:szCs w:val="24"/>
              </w:rPr>
              <w:t xml:space="preserve">Inne specjalne potrzeby? </w:t>
            </w:r>
            <w:r w:rsidR="0051247E">
              <w:rPr>
                <w:rFonts w:ascii="Arial" w:eastAsia="ヒラギノ角ゴ Pro W3" w:hAnsi="Arial" w:cs="Arial"/>
                <w:color w:val="000000"/>
                <w:sz w:val="24"/>
                <w:szCs w:val="24"/>
              </w:rPr>
              <w:br/>
            </w:r>
            <w:r w:rsidRPr="00AA3AA2">
              <w:rPr>
                <w:rFonts w:ascii="Arial" w:eastAsia="ヒラギノ角ゴ Pro W3" w:hAnsi="Arial" w:cs="Arial"/>
                <w:color w:val="000000"/>
                <w:sz w:val="24"/>
                <w:szCs w:val="24"/>
              </w:rPr>
              <w:t>Jeśli TAK, proszę opisać jakie:</w:t>
            </w:r>
          </w:p>
          <w:p w14:paraId="298BFBEB" w14:textId="4CC23220" w:rsidR="00187CD5" w:rsidRPr="00AA3AA2" w:rsidRDefault="00B717BF" w:rsidP="00B717BF">
            <w:pPr>
              <w:ind w:left="718"/>
              <w:jc w:val="left"/>
              <w:rPr>
                <w:rFonts w:ascii="Arial" w:eastAsia="ヒラギノ角ゴ Pro W3" w:hAnsi="Arial" w:cs="Arial"/>
                <w:color w:val="000000"/>
                <w:sz w:val="24"/>
                <w:szCs w:val="24"/>
              </w:rPr>
            </w:pPr>
            <w:r w:rsidRPr="00AA3AA2">
              <w:rPr>
                <w:rFonts w:ascii="Arial" w:eastAsia="ヒラギノ角ゴ Pro W3" w:hAnsi="Arial" w:cs="Arial"/>
                <w:color w:val="000000"/>
                <w:sz w:val="24"/>
                <w:szCs w:val="24"/>
              </w:rPr>
              <w:t>………………………………………………….………………..………………………………….……………………………………………………………………………………………………</w:t>
            </w:r>
          </w:p>
        </w:tc>
      </w:tr>
      <w:tr w:rsidR="00A3564D" w:rsidRPr="005E3F40" w14:paraId="0DE6DD3B" w14:textId="77777777" w:rsidTr="00B717BF">
        <w:trPr>
          <w:trHeight w:val="7017"/>
          <w:tblCellSpacing w:w="0" w:type="dxa"/>
          <w:jc w:val="center"/>
        </w:trPr>
        <w:tc>
          <w:tcPr>
            <w:tcW w:w="368" w:type="pct"/>
            <w:tcBorders>
              <w:top w:val="outset" w:sz="6" w:space="0" w:color="auto"/>
              <w:left w:val="outset" w:sz="6" w:space="0" w:color="auto"/>
              <w:bottom w:val="outset" w:sz="6" w:space="0" w:color="auto"/>
              <w:right w:val="outset" w:sz="6" w:space="0" w:color="auto"/>
            </w:tcBorders>
            <w:vAlign w:val="center"/>
          </w:tcPr>
          <w:p w14:paraId="57628AA7" w14:textId="77777777" w:rsidR="00A3564D" w:rsidRPr="00AA3AA2" w:rsidRDefault="00711A89" w:rsidP="00295378">
            <w:pPr>
              <w:ind w:left="0" w:firstLine="0"/>
              <w:rPr>
                <w:rFonts w:ascii="Arial" w:eastAsia="Times New Roman" w:hAnsi="Arial" w:cs="Arial"/>
                <w:sz w:val="24"/>
                <w:szCs w:val="24"/>
              </w:rPr>
            </w:pPr>
            <w:r w:rsidRPr="00AA3AA2">
              <w:rPr>
                <w:rFonts w:ascii="Arial" w:eastAsia="Times New Roman" w:hAnsi="Arial" w:cs="Arial"/>
                <w:sz w:val="24"/>
                <w:szCs w:val="24"/>
              </w:rPr>
              <w:lastRenderedPageBreak/>
              <w:t>24</w:t>
            </w:r>
          </w:p>
        </w:tc>
        <w:tc>
          <w:tcPr>
            <w:tcW w:w="1759" w:type="pct"/>
            <w:tcBorders>
              <w:top w:val="outset" w:sz="6" w:space="0" w:color="auto"/>
              <w:left w:val="outset" w:sz="6" w:space="0" w:color="auto"/>
              <w:bottom w:val="outset" w:sz="6" w:space="0" w:color="auto"/>
              <w:right w:val="outset" w:sz="6" w:space="0" w:color="auto"/>
            </w:tcBorders>
            <w:vAlign w:val="center"/>
          </w:tcPr>
          <w:p w14:paraId="6D6DD857" w14:textId="06AD27F1" w:rsidR="00A3564D" w:rsidRPr="00AA3AA2" w:rsidRDefault="00711A89" w:rsidP="009C4727">
            <w:pPr>
              <w:jc w:val="left"/>
              <w:rPr>
                <w:rFonts w:ascii="Arial" w:hAnsi="Arial" w:cs="Arial"/>
              </w:rPr>
            </w:pPr>
            <w:r w:rsidRPr="00AA3AA2">
              <w:rPr>
                <w:rFonts w:ascii="Arial" w:eastAsia="Times New Roman" w:hAnsi="Arial" w:cs="Arial"/>
                <w:sz w:val="24"/>
                <w:szCs w:val="24"/>
              </w:rPr>
              <w:t xml:space="preserve">Zapewnienie noclegu </w:t>
            </w:r>
          </w:p>
          <w:p w14:paraId="2A1167BC" w14:textId="5AD42748" w:rsidR="00207BE5" w:rsidRPr="00AA3AA2" w:rsidRDefault="00711A89" w:rsidP="00295378">
            <w:pPr>
              <w:pStyle w:val="Default"/>
              <w:keepNext/>
              <w:keepLines/>
              <w:suppressAutoHyphens/>
              <w:spacing w:after="100" w:afterAutospacing="1" w:line="360" w:lineRule="auto"/>
              <w:ind w:left="714" w:hanging="357"/>
              <w:rPr>
                <w:rFonts w:ascii="Arial" w:hAnsi="Arial" w:cs="Arial"/>
                <w:color w:val="auto"/>
              </w:rPr>
            </w:pPr>
            <w:r w:rsidRPr="00AA3AA2">
              <w:rPr>
                <w:rFonts w:ascii="Arial" w:hAnsi="Arial" w:cs="Arial"/>
                <w:color w:val="auto"/>
              </w:rPr>
              <w:t xml:space="preserve">dotyczy wyłącznie dwudniowych  szkoleń </w:t>
            </w:r>
            <w:r w:rsidR="00F42DBB" w:rsidRPr="00AA3AA2">
              <w:rPr>
                <w:rFonts w:ascii="Arial" w:eastAsia="Times New Roman" w:hAnsi="Arial" w:cs="Arial"/>
              </w:rPr>
              <w:t>realizowanych w formule kontaktu bezpośredniego</w:t>
            </w:r>
          </w:p>
          <w:p w14:paraId="78C560F3" w14:textId="77777777" w:rsidR="00A3564D" w:rsidRPr="00AA3AA2" w:rsidRDefault="00711A89" w:rsidP="00295378">
            <w:pPr>
              <w:pStyle w:val="Default"/>
              <w:keepNext/>
              <w:keepLines/>
              <w:suppressAutoHyphens/>
              <w:spacing w:after="100" w:afterAutospacing="1" w:line="360" w:lineRule="auto"/>
              <w:ind w:left="714" w:hanging="357"/>
              <w:rPr>
                <w:rFonts w:ascii="Arial" w:eastAsia="Times New Roman" w:hAnsi="Arial" w:cs="Arial"/>
              </w:rPr>
            </w:pPr>
            <w:r w:rsidRPr="00AA3AA2">
              <w:rPr>
                <w:rFonts w:ascii="Arial" w:eastAsia="Times New Roman" w:hAnsi="Arial" w:cs="Arial"/>
              </w:rPr>
              <w:t>dotyczy uczestników, którzy posiadają miejsce zamieszkania w miejscowości innej niż miejscowość, w której odbywa się szkolenie/warsztat</w:t>
            </w:r>
          </w:p>
        </w:tc>
        <w:tc>
          <w:tcPr>
            <w:tcW w:w="2873" w:type="pct"/>
            <w:gridSpan w:val="2"/>
            <w:tcBorders>
              <w:top w:val="outset" w:sz="6" w:space="0" w:color="auto"/>
              <w:left w:val="outset" w:sz="6" w:space="0" w:color="auto"/>
              <w:bottom w:val="outset" w:sz="6" w:space="0" w:color="auto"/>
              <w:right w:val="outset" w:sz="6" w:space="0" w:color="auto"/>
            </w:tcBorders>
            <w:vAlign w:val="center"/>
          </w:tcPr>
          <w:p w14:paraId="47253952" w14:textId="77777777" w:rsidR="00A3564D" w:rsidRPr="00AA3AA2" w:rsidRDefault="00711A89" w:rsidP="00BE1F79">
            <w:pPr>
              <w:pStyle w:val="Akapitzlist"/>
              <w:numPr>
                <w:ilvl w:val="0"/>
                <w:numId w:val="22"/>
              </w:numPr>
              <w:tabs>
                <w:tab w:val="left" w:pos="3684"/>
              </w:tabs>
              <w:spacing w:after="200"/>
              <w:ind w:left="718" w:hanging="425"/>
              <w:jc w:val="left"/>
              <w:rPr>
                <w:rFonts w:ascii="Arial" w:eastAsia="ヒラギノ角ゴ Pro W3" w:hAnsi="Arial" w:cs="Arial"/>
                <w:color w:val="000000"/>
                <w:sz w:val="24"/>
                <w:szCs w:val="24"/>
              </w:rPr>
            </w:pPr>
            <w:r w:rsidRPr="00AA3AA2">
              <w:rPr>
                <w:rFonts w:ascii="Arial" w:eastAsia="ヒラギノ角ゴ Pro W3" w:hAnsi="Arial" w:cs="Arial"/>
                <w:color w:val="000000"/>
                <w:sz w:val="24"/>
                <w:szCs w:val="24"/>
              </w:rPr>
              <w:t>Tak</w:t>
            </w:r>
          </w:p>
          <w:p w14:paraId="7A14E01E" w14:textId="77777777" w:rsidR="002B35C0" w:rsidRPr="00AA3AA2" w:rsidRDefault="00711A89" w:rsidP="00BE1F79">
            <w:pPr>
              <w:pStyle w:val="Akapitzlist"/>
              <w:numPr>
                <w:ilvl w:val="0"/>
                <w:numId w:val="22"/>
              </w:numPr>
              <w:tabs>
                <w:tab w:val="left" w:pos="3684"/>
              </w:tabs>
              <w:spacing w:after="200"/>
              <w:ind w:left="718" w:hanging="425"/>
              <w:jc w:val="left"/>
              <w:rPr>
                <w:rFonts w:ascii="Arial" w:eastAsia="ヒラギノ角ゴ Pro W3" w:hAnsi="Arial" w:cs="Arial"/>
                <w:color w:val="000000"/>
                <w:sz w:val="24"/>
                <w:szCs w:val="24"/>
              </w:rPr>
            </w:pPr>
            <w:r w:rsidRPr="00AA3AA2">
              <w:rPr>
                <w:rFonts w:ascii="Arial" w:eastAsia="ヒラギノ角ゴ Pro W3" w:hAnsi="Arial" w:cs="Arial"/>
                <w:color w:val="000000"/>
                <w:sz w:val="24"/>
                <w:szCs w:val="24"/>
              </w:rPr>
              <w:t>Nie</w:t>
            </w:r>
          </w:p>
        </w:tc>
      </w:tr>
      <w:tr w:rsidR="00147F6E" w:rsidRPr="005E3F40" w14:paraId="645B52C3" w14:textId="77777777" w:rsidTr="00D65623">
        <w:trPr>
          <w:tblCellSpacing w:w="0" w:type="dxa"/>
          <w:jc w:val="center"/>
        </w:trPr>
        <w:tc>
          <w:tcPr>
            <w:tcW w:w="5000" w:type="pct"/>
            <w:gridSpan w:val="4"/>
            <w:tcBorders>
              <w:top w:val="outset" w:sz="6" w:space="0" w:color="auto"/>
              <w:left w:val="outset" w:sz="6" w:space="0" w:color="auto"/>
              <w:bottom w:val="outset" w:sz="6" w:space="0" w:color="auto"/>
              <w:right w:val="outset" w:sz="6" w:space="0" w:color="auto"/>
            </w:tcBorders>
            <w:shd w:val="clear" w:color="auto" w:fill="C6D9F1" w:themeFill="text2" w:themeFillTint="33"/>
            <w:vAlign w:val="center"/>
          </w:tcPr>
          <w:p w14:paraId="6CC1DD7F" w14:textId="77777777" w:rsidR="00147F6E" w:rsidRPr="00AA3AA2" w:rsidRDefault="00711A89" w:rsidP="00295378">
            <w:pPr>
              <w:tabs>
                <w:tab w:val="left" w:pos="71"/>
              </w:tabs>
              <w:ind w:left="0" w:firstLine="0"/>
              <w:rPr>
                <w:rFonts w:ascii="Arial" w:eastAsia="Times New Roman" w:hAnsi="Arial" w:cs="Arial"/>
                <w:b/>
                <w:sz w:val="24"/>
                <w:szCs w:val="24"/>
              </w:rPr>
            </w:pPr>
            <w:r w:rsidRPr="00AA3AA2">
              <w:rPr>
                <w:rFonts w:ascii="Arial" w:eastAsia="Times New Roman" w:hAnsi="Arial" w:cs="Arial"/>
                <w:b/>
                <w:sz w:val="24"/>
                <w:szCs w:val="24"/>
              </w:rPr>
              <w:t>CZĘŚĆ III. DANE INSTYTUCJI KIERUJĄCEJ</w:t>
            </w:r>
          </w:p>
        </w:tc>
      </w:tr>
      <w:tr w:rsidR="00D23A88" w:rsidRPr="005E3F40" w14:paraId="4F845424" w14:textId="77777777" w:rsidTr="00D65623">
        <w:trPr>
          <w:tblCellSpacing w:w="0" w:type="dxa"/>
          <w:jc w:val="center"/>
        </w:trPr>
        <w:tc>
          <w:tcPr>
            <w:tcW w:w="368" w:type="pct"/>
            <w:tcBorders>
              <w:top w:val="outset" w:sz="6" w:space="0" w:color="auto"/>
              <w:left w:val="outset" w:sz="6" w:space="0" w:color="auto"/>
              <w:bottom w:val="outset" w:sz="6" w:space="0" w:color="auto"/>
              <w:right w:val="outset" w:sz="6" w:space="0" w:color="auto"/>
            </w:tcBorders>
            <w:vAlign w:val="center"/>
          </w:tcPr>
          <w:p w14:paraId="1E82E5F9" w14:textId="77777777" w:rsidR="00D23A88" w:rsidRPr="00AA3AA2" w:rsidRDefault="00711A89" w:rsidP="00295378">
            <w:pPr>
              <w:ind w:left="0" w:firstLine="0"/>
              <w:jc w:val="left"/>
              <w:rPr>
                <w:rFonts w:ascii="Arial" w:eastAsia="Times New Roman" w:hAnsi="Arial" w:cs="Arial"/>
                <w:sz w:val="24"/>
                <w:szCs w:val="24"/>
              </w:rPr>
            </w:pPr>
            <w:r w:rsidRPr="00AA3AA2">
              <w:rPr>
                <w:rFonts w:ascii="Arial" w:eastAsia="Times New Roman" w:hAnsi="Arial" w:cs="Arial"/>
                <w:sz w:val="24"/>
                <w:szCs w:val="24"/>
              </w:rPr>
              <w:t>25</w:t>
            </w:r>
          </w:p>
        </w:tc>
        <w:tc>
          <w:tcPr>
            <w:tcW w:w="1759" w:type="pct"/>
            <w:tcBorders>
              <w:top w:val="outset" w:sz="6" w:space="0" w:color="auto"/>
              <w:left w:val="outset" w:sz="6" w:space="0" w:color="auto"/>
              <w:bottom w:val="outset" w:sz="6" w:space="0" w:color="auto"/>
              <w:right w:val="outset" w:sz="6" w:space="0" w:color="auto"/>
            </w:tcBorders>
            <w:vAlign w:val="center"/>
          </w:tcPr>
          <w:p w14:paraId="1EBD40D9" w14:textId="77777777" w:rsidR="00D23A88" w:rsidRPr="00AA3AA2" w:rsidRDefault="00711A89" w:rsidP="00BE1F79">
            <w:pPr>
              <w:jc w:val="left"/>
              <w:rPr>
                <w:rFonts w:ascii="Arial" w:eastAsia="Times New Roman" w:hAnsi="Arial" w:cs="Arial"/>
                <w:sz w:val="24"/>
                <w:szCs w:val="24"/>
              </w:rPr>
            </w:pPr>
            <w:r w:rsidRPr="00AA3AA2">
              <w:rPr>
                <w:rFonts w:ascii="Arial" w:eastAsia="Times New Roman" w:hAnsi="Arial" w:cs="Arial"/>
                <w:sz w:val="24"/>
                <w:szCs w:val="24"/>
              </w:rPr>
              <w:t>Nazwa instytucji</w:t>
            </w:r>
          </w:p>
        </w:tc>
        <w:tc>
          <w:tcPr>
            <w:tcW w:w="2873" w:type="pct"/>
            <w:gridSpan w:val="2"/>
            <w:tcBorders>
              <w:top w:val="outset" w:sz="6" w:space="0" w:color="auto"/>
              <w:left w:val="outset" w:sz="6" w:space="0" w:color="auto"/>
              <w:bottom w:val="outset" w:sz="6" w:space="0" w:color="auto"/>
              <w:right w:val="outset" w:sz="6" w:space="0" w:color="auto"/>
            </w:tcBorders>
            <w:vAlign w:val="center"/>
          </w:tcPr>
          <w:p w14:paraId="5D6D91EF" w14:textId="77777777" w:rsidR="00D23A88" w:rsidRPr="00AA3AA2" w:rsidRDefault="00D23A88" w:rsidP="00BE1F79">
            <w:pPr>
              <w:pStyle w:val="Akapitzlist"/>
              <w:tabs>
                <w:tab w:val="left" w:pos="71"/>
              </w:tabs>
              <w:ind w:left="674"/>
              <w:jc w:val="left"/>
              <w:rPr>
                <w:rFonts w:ascii="Arial" w:eastAsia="Times New Roman" w:hAnsi="Arial" w:cs="Arial"/>
                <w:sz w:val="24"/>
                <w:szCs w:val="24"/>
              </w:rPr>
            </w:pPr>
          </w:p>
        </w:tc>
      </w:tr>
      <w:tr w:rsidR="00D23A88" w:rsidRPr="005E3F40" w14:paraId="4D5DBC38" w14:textId="77777777" w:rsidTr="00D65623">
        <w:trPr>
          <w:tblCellSpacing w:w="0" w:type="dxa"/>
          <w:jc w:val="center"/>
        </w:trPr>
        <w:tc>
          <w:tcPr>
            <w:tcW w:w="368" w:type="pct"/>
            <w:tcBorders>
              <w:top w:val="outset" w:sz="6" w:space="0" w:color="auto"/>
              <w:left w:val="outset" w:sz="6" w:space="0" w:color="auto"/>
              <w:bottom w:val="outset" w:sz="6" w:space="0" w:color="auto"/>
              <w:right w:val="outset" w:sz="6" w:space="0" w:color="auto"/>
            </w:tcBorders>
            <w:vAlign w:val="center"/>
          </w:tcPr>
          <w:p w14:paraId="229CCC83" w14:textId="77777777" w:rsidR="00D23A88" w:rsidRPr="00AA3AA2" w:rsidRDefault="00711A89" w:rsidP="00295378">
            <w:pPr>
              <w:ind w:left="0" w:firstLine="0"/>
              <w:jc w:val="left"/>
              <w:rPr>
                <w:rFonts w:ascii="Arial" w:eastAsia="Times New Roman" w:hAnsi="Arial" w:cs="Arial"/>
                <w:sz w:val="24"/>
                <w:szCs w:val="24"/>
              </w:rPr>
            </w:pPr>
            <w:r w:rsidRPr="00AA3AA2">
              <w:rPr>
                <w:rFonts w:ascii="Arial" w:eastAsia="Times New Roman" w:hAnsi="Arial" w:cs="Arial"/>
                <w:sz w:val="24"/>
                <w:szCs w:val="24"/>
              </w:rPr>
              <w:t>26</w:t>
            </w:r>
          </w:p>
        </w:tc>
        <w:tc>
          <w:tcPr>
            <w:tcW w:w="1759" w:type="pct"/>
            <w:tcBorders>
              <w:top w:val="outset" w:sz="6" w:space="0" w:color="auto"/>
              <w:left w:val="outset" w:sz="6" w:space="0" w:color="auto"/>
              <w:bottom w:val="outset" w:sz="6" w:space="0" w:color="auto"/>
              <w:right w:val="outset" w:sz="6" w:space="0" w:color="auto"/>
            </w:tcBorders>
            <w:vAlign w:val="center"/>
          </w:tcPr>
          <w:p w14:paraId="745E727D" w14:textId="77777777" w:rsidR="00D23A88" w:rsidRPr="00AA3AA2" w:rsidRDefault="00711A89" w:rsidP="00BE1F79">
            <w:pPr>
              <w:jc w:val="left"/>
              <w:rPr>
                <w:rFonts w:ascii="Arial" w:eastAsia="Times New Roman" w:hAnsi="Arial" w:cs="Arial"/>
                <w:sz w:val="24"/>
                <w:szCs w:val="24"/>
              </w:rPr>
            </w:pPr>
            <w:r w:rsidRPr="00AA3AA2">
              <w:rPr>
                <w:rFonts w:ascii="Arial" w:eastAsia="Times New Roman" w:hAnsi="Arial" w:cs="Arial"/>
                <w:sz w:val="24"/>
                <w:szCs w:val="24"/>
              </w:rPr>
              <w:t>NIP</w:t>
            </w:r>
          </w:p>
        </w:tc>
        <w:tc>
          <w:tcPr>
            <w:tcW w:w="2873" w:type="pct"/>
            <w:gridSpan w:val="2"/>
            <w:tcBorders>
              <w:top w:val="outset" w:sz="6" w:space="0" w:color="auto"/>
              <w:left w:val="outset" w:sz="6" w:space="0" w:color="auto"/>
              <w:bottom w:val="outset" w:sz="6" w:space="0" w:color="auto"/>
              <w:right w:val="outset" w:sz="6" w:space="0" w:color="auto"/>
            </w:tcBorders>
            <w:vAlign w:val="center"/>
          </w:tcPr>
          <w:p w14:paraId="665B0863" w14:textId="77777777" w:rsidR="00D23A88" w:rsidRPr="00AA3AA2" w:rsidRDefault="00D23A88" w:rsidP="00BE1F79">
            <w:pPr>
              <w:pStyle w:val="Akapitzlist"/>
              <w:tabs>
                <w:tab w:val="left" w:pos="71"/>
              </w:tabs>
              <w:ind w:left="674"/>
              <w:jc w:val="left"/>
              <w:rPr>
                <w:rFonts w:ascii="Arial" w:eastAsia="Times New Roman" w:hAnsi="Arial" w:cs="Arial"/>
                <w:sz w:val="24"/>
                <w:szCs w:val="24"/>
              </w:rPr>
            </w:pPr>
          </w:p>
        </w:tc>
      </w:tr>
      <w:tr w:rsidR="001F4D12" w:rsidRPr="005E3F40" w14:paraId="37E9FD36" w14:textId="77777777" w:rsidTr="00D65623">
        <w:trPr>
          <w:tblCellSpacing w:w="0" w:type="dxa"/>
          <w:jc w:val="center"/>
        </w:trPr>
        <w:tc>
          <w:tcPr>
            <w:tcW w:w="368" w:type="pct"/>
            <w:tcBorders>
              <w:top w:val="outset" w:sz="6" w:space="0" w:color="auto"/>
              <w:left w:val="outset" w:sz="6" w:space="0" w:color="auto"/>
              <w:bottom w:val="outset" w:sz="6" w:space="0" w:color="auto"/>
              <w:right w:val="outset" w:sz="6" w:space="0" w:color="auto"/>
            </w:tcBorders>
            <w:vAlign w:val="center"/>
          </w:tcPr>
          <w:p w14:paraId="200A8CA8" w14:textId="77777777" w:rsidR="001F4D12" w:rsidRPr="00AA3AA2" w:rsidRDefault="00711A89" w:rsidP="00295378">
            <w:pPr>
              <w:ind w:left="0" w:firstLine="0"/>
              <w:jc w:val="left"/>
              <w:rPr>
                <w:rFonts w:ascii="Arial" w:eastAsia="Times New Roman" w:hAnsi="Arial" w:cs="Arial"/>
                <w:sz w:val="24"/>
                <w:szCs w:val="24"/>
              </w:rPr>
            </w:pPr>
            <w:r w:rsidRPr="00AA3AA2">
              <w:rPr>
                <w:rFonts w:ascii="Arial" w:eastAsia="Times New Roman" w:hAnsi="Arial" w:cs="Arial"/>
                <w:sz w:val="24"/>
                <w:szCs w:val="24"/>
              </w:rPr>
              <w:t>27</w:t>
            </w:r>
          </w:p>
        </w:tc>
        <w:tc>
          <w:tcPr>
            <w:tcW w:w="1759" w:type="pct"/>
            <w:tcBorders>
              <w:top w:val="outset" w:sz="6" w:space="0" w:color="auto"/>
              <w:left w:val="outset" w:sz="6" w:space="0" w:color="auto"/>
              <w:bottom w:val="outset" w:sz="6" w:space="0" w:color="auto"/>
              <w:right w:val="outset" w:sz="6" w:space="0" w:color="auto"/>
            </w:tcBorders>
            <w:vAlign w:val="center"/>
          </w:tcPr>
          <w:p w14:paraId="4FC2DA7A" w14:textId="77777777" w:rsidR="001F4D12" w:rsidRPr="00AA3AA2" w:rsidRDefault="00711A89" w:rsidP="00BE1F79">
            <w:pPr>
              <w:jc w:val="left"/>
              <w:rPr>
                <w:rFonts w:ascii="Arial" w:eastAsia="Times New Roman" w:hAnsi="Arial" w:cs="Arial"/>
                <w:sz w:val="24"/>
                <w:szCs w:val="24"/>
              </w:rPr>
            </w:pPr>
            <w:r w:rsidRPr="00AA3AA2">
              <w:rPr>
                <w:rFonts w:ascii="Arial" w:eastAsia="Times New Roman" w:hAnsi="Arial" w:cs="Arial"/>
                <w:sz w:val="24"/>
                <w:szCs w:val="24"/>
              </w:rPr>
              <w:t xml:space="preserve">Zajmowane stanowisko </w:t>
            </w:r>
          </w:p>
        </w:tc>
        <w:tc>
          <w:tcPr>
            <w:tcW w:w="2873" w:type="pct"/>
            <w:gridSpan w:val="2"/>
            <w:tcBorders>
              <w:top w:val="outset" w:sz="6" w:space="0" w:color="auto"/>
              <w:left w:val="outset" w:sz="6" w:space="0" w:color="auto"/>
              <w:bottom w:val="outset" w:sz="6" w:space="0" w:color="auto"/>
              <w:right w:val="outset" w:sz="6" w:space="0" w:color="auto"/>
            </w:tcBorders>
            <w:vAlign w:val="center"/>
          </w:tcPr>
          <w:p w14:paraId="0144652C" w14:textId="77777777" w:rsidR="001F4D12" w:rsidRPr="00AA3AA2" w:rsidRDefault="001F4D12" w:rsidP="00BE1F79">
            <w:pPr>
              <w:pStyle w:val="Akapitzlist"/>
              <w:tabs>
                <w:tab w:val="left" w:pos="71"/>
              </w:tabs>
              <w:ind w:left="674"/>
              <w:jc w:val="left"/>
              <w:rPr>
                <w:rFonts w:ascii="Arial" w:eastAsia="Times New Roman" w:hAnsi="Arial" w:cs="Arial"/>
                <w:sz w:val="24"/>
                <w:szCs w:val="24"/>
              </w:rPr>
            </w:pPr>
          </w:p>
        </w:tc>
      </w:tr>
      <w:tr w:rsidR="000D77E7" w:rsidRPr="005E3F40" w14:paraId="3F2B5B2C" w14:textId="77777777" w:rsidTr="00F77F9A">
        <w:trPr>
          <w:trHeight w:val="3473"/>
          <w:tblCellSpacing w:w="0" w:type="dxa"/>
          <w:jc w:val="center"/>
        </w:trPr>
        <w:tc>
          <w:tcPr>
            <w:tcW w:w="368" w:type="pct"/>
            <w:tcBorders>
              <w:top w:val="outset" w:sz="6" w:space="0" w:color="auto"/>
              <w:left w:val="outset" w:sz="6" w:space="0" w:color="auto"/>
              <w:bottom w:val="outset" w:sz="6" w:space="0" w:color="auto"/>
              <w:right w:val="outset" w:sz="6" w:space="0" w:color="auto"/>
            </w:tcBorders>
            <w:vAlign w:val="center"/>
          </w:tcPr>
          <w:p w14:paraId="26A3CB40" w14:textId="528E1D31" w:rsidR="000D77E7" w:rsidRPr="00AA3AA2" w:rsidRDefault="000D77E7" w:rsidP="00295378">
            <w:pPr>
              <w:ind w:left="0" w:firstLine="0"/>
              <w:jc w:val="left"/>
              <w:rPr>
                <w:rFonts w:ascii="Arial" w:eastAsia="Times New Roman" w:hAnsi="Arial" w:cs="Arial"/>
                <w:sz w:val="24"/>
                <w:szCs w:val="24"/>
              </w:rPr>
            </w:pPr>
            <w:r w:rsidRPr="00AA3AA2">
              <w:rPr>
                <w:rFonts w:ascii="Arial" w:eastAsia="Times New Roman" w:hAnsi="Arial" w:cs="Arial"/>
                <w:sz w:val="24"/>
                <w:szCs w:val="24"/>
              </w:rPr>
              <w:t>28</w:t>
            </w:r>
          </w:p>
        </w:tc>
        <w:tc>
          <w:tcPr>
            <w:tcW w:w="1759" w:type="pct"/>
            <w:tcBorders>
              <w:top w:val="outset" w:sz="6" w:space="0" w:color="auto"/>
              <w:left w:val="outset" w:sz="6" w:space="0" w:color="auto"/>
              <w:bottom w:val="outset" w:sz="6" w:space="0" w:color="auto"/>
              <w:right w:val="outset" w:sz="6" w:space="0" w:color="auto"/>
            </w:tcBorders>
            <w:vAlign w:val="center"/>
          </w:tcPr>
          <w:p w14:paraId="74B911E4" w14:textId="77777777" w:rsidR="000D77E7" w:rsidRPr="00AA3AA2" w:rsidRDefault="000D77E7" w:rsidP="00BE1F79">
            <w:pPr>
              <w:jc w:val="left"/>
              <w:rPr>
                <w:rFonts w:ascii="Arial" w:eastAsia="Times New Roman" w:hAnsi="Arial" w:cs="Arial"/>
                <w:sz w:val="24"/>
                <w:szCs w:val="24"/>
              </w:rPr>
            </w:pPr>
            <w:r w:rsidRPr="00AA3AA2">
              <w:rPr>
                <w:rFonts w:ascii="Arial" w:eastAsia="Times New Roman" w:hAnsi="Arial" w:cs="Arial"/>
                <w:sz w:val="24"/>
                <w:szCs w:val="24"/>
              </w:rPr>
              <w:t>Typ instytucji</w:t>
            </w:r>
          </w:p>
        </w:tc>
        <w:tc>
          <w:tcPr>
            <w:tcW w:w="2873" w:type="pct"/>
            <w:gridSpan w:val="2"/>
            <w:tcBorders>
              <w:top w:val="outset" w:sz="6" w:space="0" w:color="auto"/>
              <w:left w:val="outset" w:sz="6" w:space="0" w:color="auto"/>
              <w:bottom w:val="outset" w:sz="6" w:space="0" w:color="auto"/>
              <w:right w:val="outset" w:sz="6" w:space="0" w:color="auto"/>
            </w:tcBorders>
            <w:vAlign w:val="center"/>
          </w:tcPr>
          <w:p w14:paraId="7AF04824" w14:textId="77777777" w:rsidR="000D77E7" w:rsidRPr="00AA3AA2" w:rsidRDefault="000D77E7" w:rsidP="00BE1F79">
            <w:pPr>
              <w:pStyle w:val="Akapitzlist"/>
              <w:numPr>
                <w:ilvl w:val="0"/>
                <w:numId w:val="17"/>
              </w:numPr>
              <w:tabs>
                <w:tab w:val="left" w:pos="71"/>
              </w:tabs>
              <w:ind w:left="674"/>
              <w:jc w:val="left"/>
              <w:rPr>
                <w:rFonts w:ascii="Arial" w:eastAsia="Times New Roman" w:hAnsi="Arial" w:cs="Arial"/>
                <w:sz w:val="24"/>
                <w:szCs w:val="24"/>
              </w:rPr>
            </w:pPr>
            <w:r w:rsidRPr="00AA3AA2">
              <w:rPr>
                <w:rFonts w:ascii="Arial" w:eastAsia="Times New Roman" w:hAnsi="Arial" w:cs="Arial"/>
                <w:sz w:val="24"/>
                <w:szCs w:val="24"/>
              </w:rPr>
              <w:t>Jednostka administracji rządowej,</w:t>
            </w:r>
          </w:p>
          <w:p w14:paraId="6F0C9811" w14:textId="702D868E" w:rsidR="000D77E7" w:rsidRPr="00AA3AA2" w:rsidRDefault="000D77E7" w:rsidP="00BE1F79">
            <w:pPr>
              <w:pStyle w:val="Akapitzlist"/>
              <w:numPr>
                <w:ilvl w:val="0"/>
                <w:numId w:val="17"/>
              </w:numPr>
              <w:ind w:left="674"/>
              <w:jc w:val="left"/>
              <w:rPr>
                <w:rFonts w:ascii="Arial" w:eastAsia="Times New Roman" w:hAnsi="Arial" w:cs="Arial"/>
                <w:sz w:val="24"/>
                <w:szCs w:val="24"/>
              </w:rPr>
            </w:pPr>
            <w:r w:rsidRPr="00AA3AA2">
              <w:rPr>
                <w:rFonts w:ascii="Arial" w:eastAsia="Times New Roman" w:hAnsi="Arial" w:cs="Arial"/>
                <w:sz w:val="24"/>
                <w:szCs w:val="24"/>
              </w:rPr>
              <w:t>Jednostka samorządy terytorialnego (bez szkół i placówek oświatowych),</w:t>
            </w:r>
          </w:p>
          <w:p w14:paraId="5132C248" w14:textId="77777777" w:rsidR="000D77E7" w:rsidRPr="00AA3AA2" w:rsidRDefault="000D77E7" w:rsidP="00BE1F79">
            <w:pPr>
              <w:pStyle w:val="Akapitzlist"/>
              <w:numPr>
                <w:ilvl w:val="0"/>
                <w:numId w:val="17"/>
              </w:numPr>
              <w:ind w:left="674"/>
              <w:jc w:val="left"/>
              <w:rPr>
                <w:rFonts w:ascii="Arial" w:eastAsia="Times New Roman" w:hAnsi="Arial" w:cs="Arial"/>
                <w:sz w:val="24"/>
                <w:szCs w:val="24"/>
              </w:rPr>
            </w:pPr>
            <w:r w:rsidRPr="00AA3AA2">
              <w:rPr>
                <w:rFonts w:ascii="Arial" w:eastAsia="Times New Roman" w:hAnsi="Arial" w:cs="Arial"/>
                <w:sz w:val="24"/>
                <w:szCs w:val="24"/>
              </w:rPr>
              <w:t>Organizacja pozarządowa,</w:t>
            </w:r>
          </w:p>
          <w:p w14:paraId="2354129C" w14:textId="77777777" w:rsidR="000D77E7" w:rsidRPr="00AA3AA2" w:rsidRDefault="000D77E7" w:rsidP="00BE1F79">
            <w:pPr>
              <w:pStyle w:val="Akapitzlist"/>
              <w:numPr>
                <w:ilvl w:val="0"/>
                <w:numId w:val="17"/>
              </w:numPr>
              <w:ind w:left="674"/>
              <w:jc w:val="left"/>
              <w:rPr>
                <w:rFonts w:ascii="Arial" w:eastAsia="Times New Roman" w:hAnsi="Arial" w:cs="Arial"/>
                <w:sz w:val="24"/>
                <w:szCs w:val="24"/>
              </w:rPr>
            </w:pPr>
            <w:r w:rsidRPr="00AA3AA2">
              <w:rPr>
                <w:rFonts w:ascii="Arial" w:eastAsia="Times New Roman" w:hAnsi="Arial" w:cs="Arial"/>
                <w:sz w:val="24"/>
                <w:szCs w:val="24"/>
              </w:rPr>
              <w:t>Ośrodek wsparcia ekonomii społecznej,</w:t>
            </w:r>
          </w:p>
          <w:p w14:paraId="6B5AA4F7" w14:textId="77777777" w:rsidR="000D77E7" w:rsidRPr="00AA3AA2" w:rsidRDefault="000D77E7" w:rsidP="00BE1F79">
            <w:pPr>
              <w:pStyle w:val="Akapitzlist"/>
              <w:numPr>
                <w:ilvl w:val="0"/>
                <w:numId w:val="17"/>
              </w:numPr>
              <w:ind w:left="674"/>
              <w:jc w:val="left"/>
              <w:rPr>
                <w:rFonts w:ascii="Arial" w:eastAsia="Times New Roman" w:hAnsi="Arial" w:cs="Arial"/>
                <w:sz w:val="24"/>
                <w:szCs w:val="24"/>
              </w:rPr>
            </w:pPr>
            <w:r w:rsidRPr="00AA3AA2">
              <w:rPr>
                <w:rFonts w:ascii="Arial" w:eastAsia="Times New Roman" w:hAnsi="Arial" w:cs="Arial"/>
                <w:sz w:val="24"/>
                <w:szCs w:val="24"/>
              </w:rPr>
              <w:t>Placówka systemu oświaty,</w:t>
            </w:r>
          </w:p>
          <w:p w14:paraId="0F777DB6" w14:textId="77777777" w:rsidR="000D77E7" w:rsidRPr="00AA3AA2" w:rsidRDefault="000D77E7" w:rsidP="00BE1F79">
            <w:pPr>
              <w:pStyle w:val="Akapitzlist"/>
              <w:numPr>
                <w:ilvl w:val="0"/>
                <w:numId w:val="17"/>
              </w:numPr>
              <w:ind w:left="674"/>
              <w:jc w:val="left"/>
              <w:rPr>
                <w:rFonts w:ascii="Arial" w:eastAsia="Times New Roman" w:hAnsi="Arial" w:cs="Arial"/>
                <w:sz w:val="24"/>
                <w:szCs w:val="24"/>
              </w:rPr>
            </w:pPr>
            <w:r w:rsidRPr="00AA3AA2">
              <w:rPr>
                <w:rFonts w:ascii="Arial" w:eastAsia="Times New Roman" w:hAnsi="Arial" w:cs="Arial"/>
                <w:sz w:val="24"/>
                <w:szCs w:val="24"/>
              </w:rPr>
              <w:t>Podmiot ekonomii społecznej,</w:t>
            </w:r>
          </w:p>
          <w:p w14:paraId="761E6AD5" w14:textId="77777777" w:rsidR="000D77E7" w:rsidRPr="00AA3AA2" w:rsidRDefault="000D77E7" w:rsidP="00BE1F79">
            <w:pPr>
              <w:pStyle w:val="Akapitzlist"/>
              <w:numPr>
                <w:ilvl w:val="0"/>
                <w:numId w:val="17"/>
              </w:numPr>
              <w:ind w:left="674"/>
              <w:jc w:val="left"/>
              <w:rPr>
                <w:rFonts w:ascii="Arial" w:eastAsia="Times New Roman" w:hAnsi="Arial" w:cs="Arial"/>
                <w:sz w:val="24"/>
                <w:szCs w:val="24"/>
              </w:rPr>
            </w:pPr>
            <w:r w:rsidRPr="00AA3AA2">
              <w:rPr>
                <w:rFonts w:ascii="Arial" w:eastAsia="Times New Roman" w:hAnsi="Arial" w:cs="Arial"/>
                <w:sz w:val="24"/>
                <w:szCs w:val="24"/>
              </w:rPr>
              <w:t>Prokuratura,</w:t>
            </w:r>
          </w:p>
          <w:p w14:paraId="07F564AB" w14:textId="77777777" w:rsidR="000D77E7" w:rsidRPr="00AA3AA2" w:rsidRDefault="000D77E7" w:rsidP="00BE1F79">
            <w:pPr>
              <w:pStyle w:val="Akapitzlist"/>
              <w:numPr>
                <w:ilvl w:val="0"/>
                <w:numId w:val="17"/>
              </w:numPr>
              <w:ind w:left="674"/>
              <w:jc w:val="left"/>
              <w:rPr>
                <w:rFonts w:ascii="Arial" w:eastAsia="Times New Roman" w:hAnsi="Arial" w:cs="Arial"/>
                <w:sz w:val="24"/>
                <w:szCs w:val="24"/>
              </w:rPr>
            </w:pPr>
            <w:r w:rsidRPr="00AA3AA2">
              <w:rPr>
                <w:rFonts w:ascii="Arial" w:eastAsia="Times New Roman" w:hAnsi="Arial" w:cs="Arial"/>
                <w:sz w:val="24"/>
                <w:szCs w:val="24"/>
              </w:rPr>
              <w:t>Sądy powszechne,</w:t>
            </w:r>
          </w:p>
          <w:p w14:paraId="6C23AE30" w14:textId="77777777" w:rsidR="000D77E7" w:rsidRPr="00AA3AA2" w:rsidRDefault="000D77E7" w:rsidP="00BE1F79">
            <w:pPr>
              <w:pStyle w:val="Akapitzlist"/>
              <w:numPr>
                <w:ilvl w:val="0"/>
                <w:numId w:val="17"/>
              </w:numPr>
              <w:ind w:left="674"/>
              <w:jc w:val="left"/>
              <w:rPr>
                <w:rFonts w:ascii="Arial" w:eastAsia="Times New Roman" w:hAnsi="Arial" w:cs="Arial"/>
                <w:sz w:val="24"/>
                <w:szCs w:val="24"/>
              </w:rPr>
            </w:pPr>
            <w:r w:rsidRPr="00AA3AA2">
              <w:rPr>
                <w:rFonts w:ascii="Arial" w:eastAsia="Times New Roman" w:hAnsi="Arial" w:cs="Arial"/>
                <w:sz w:val="24"/>
                <w:szCs w:val="24"/>
              </w:rPr>
              <w:lastRenderedPageBreak/>
              <w:t>Szkoła,</w:t>
            </w:r>
          </w:p>
          <w:p w14:paraId="2FDE5EE0" w14:textId="77777777" w:rsidR="000D77E7" w:rsidRPr="00AA3AA2" w:rsidRDefault="000D77E7" w:rsidP="00BE1F79">
            <w:pPr>
              <w:pStyle w:val="Akapitzlist"/>
              <w:numPr>
                <w:ilvl w:val="0"/>
                <w:numId w:val="17"/>
              </w:numPr>
              <w:ind w:left="674"/>
              <w:jc w:val="left"/>
              <w:rPr>
                <w:rFonts w:ascii="Arial" w:eastAsia="Times New Roman" w:hAnsi="Arial" w:cs="Arial"/>
                <w:sz w:val="24"/>
                <w:szCs w:val="24"/>
              </w:rPr>
            </w:pPr>
            <w:r w:rsidRPr="00AA3AA2">
              <w:rPr>
                <w:rFonts w:ascii="Arial" w:eastAsia="Times New Roman" w:hAnsi="Arial" w:cs="Arial"/>
                <w:sz w:val="24"/>
                <w:szCs w:val="24"/>
              </w:rPr>
              <w:t>Uczelnia lub jednostka organizacyjna uczelni,</w:t>
            </w:r>
          </w:p>
          <w:p w14:paraId="7A288BEA" w14:textId="77777777" w:rsidR="00F77F9A" w:rsidRPr="00AA3AA2" w:rsidRDefault="000D77E7" w:rsidP="00F77F9A">
            <w:pPr>
              <w:pStyle w:val="Akapitzlist"/>
              <w:tabs>
                <w:tab w:val="left" w:pos="71"/>
              </w:tabs>
              <w:spacing w:after="400"/>
              <w:ind w:left="675"/>
              <w:jc w:val="left"/>
              <w:rPr>
                <w:rFonts w:ascii="Arial" w:eastAsia="Times New Roman" w:hAnsi="Arial" w:cs="Arial"/>
                <w:sz w:val="24"/>
                <w:szCs w:val="24"/>
              </w:rPr>
            </w:pPr>
            <w:r w:rsidRPr="00AA3AA2">
              <w:rPr>
                <w:rFonts w:ascii="Arial" w:eastAsia="Times New Roman" w:hAnsi="Arial" w:cs="Arial"/>
                <w:sz w:val="24"/>
                <w:szCs w:val="24"/>
              </w:rPr>
              <w:t>Inne(jakie?)</w:t>
            </w:r>
          </w:p>
          <w:p w14:paraId="4B3134C1" w14:textId="77777777" w:rsidR="00F77F9A" w:rsidRPr="00AA3AA2" w:rsidRDefault="00F77F9A" w:rsidP="00BE1F79">
            <w:pPr>
              <w:pStyle w:val="Akapitzlist"/>
              <w:tabs>
                <w:tab w:val="left" w:pos="71"/>
              </w:tabs>
              <w:ind w:left="674"/>
              <w:jc w:val="left"/>
              <w:rPr>
                <w:rFonts w:ascii="Arial" w:eastAsia="ヒラギノ角ゴ Pro W3" w:hAnsi="Arial" w:cs="Arial"/>
                <w:color w:val="000000"/>
                <w:sz w:val="24"/>
                <w:szCs w:val="24"/>
              </w:rPr>
            </w:pPr>
            <w:r w:rsidRPr="00AA3AA2">
              <w:rPr>
                <w:rFonts w:ascii="Arial" w:eastAsia="ヒラギノ角ゴ Pro W3" w:hAnsi="Arial" w:cs="Arial"/>
                <w:color w:val="000000"/>
                <w:sz w:val="24"/>
                <w:szCs w:val="24"/>
              </w:rPr>
              <w:t>………………………………………………….………………..……</w:t>
            </w:r>
          </w:p>
          <w:p w14:paraId="00EA7F89" w14:textId="337B9B4B" w:rsidR="000D77E7" w:rsidRPr="00AA3AA2" w:rsidRDefault="00F77F9A" w:rsidP="00BE1F79">
            <w:pPr>
              <w:pStyle w:val="Akapitzlist"/>
              <w:tabs>
                <w:tab w:val="left" w:pos="71"/>
              </w:tabs>
              <w:ind w:left="674"/>
              <w:jc w:val="left"/>
              <w:rPr>
                <w:rFonts w:ascii="Arial" w:eastAsia="Times New Roman" w:hAnsi="Arial" w:cs="Arial"/>
                <w:sz w:val="24"/>
                <w:szCs w:val="24"/>
              </w:rPr>
            </w:pPr>
            <w:r w:rsidRPr="00AA3AA2">
              <w:rPr>
                <w:rFonts w:ascii="Arial" w:eastAsia="ヒラギノ角ゴ Pro W3" w:hAnsi="Arial" w:cs="Arial"/>
                <w:color w:val="000000"/>
                <w:sz w:val="24"/>
                <w:szCs w:val="24"/>
              </w:rPr>
              <w:t>………………………………………………….………………..………</w:t>
            </w:r>
          </w:p>
        </w:tc>
      </w:tr>
      <w:tr w:rsidR="000D77E7" w:rsidRPr="005E3F40" w14:paraId="4D5D4425" w14:textId="77777777" w:rsidTr="00D65623">
        <w:trPr>
          <w:tblCellSpacing w:w="0" w:type="dxa"/>
          <w:jc w:val="center"/>
        </w:trPr>
        <w:tc>
          <w:tcPr>
            <w:tcW w:w="368" w:type="pct"/>
            <w:tcBorders>
              <w:top w:val="outset" w:sz="6" w:space="0" w:color="auto"/>
              <w:left w:val="outset" w:sz="6" w:space="0" w:color="auto"/>
              <w:bottom w:val="outset" w:sz="6" w:space="0" w:color="auto"/>
              <w:right w:val="outset" w:sz="6" w:space="0" w:color="auto"/>
            </w:tcBorders>
            <w:vAlign w:val="center"/>
          </w:tcPr>
          <w:p w14:paraId="7D558DDC" w14:textId="2FFA3492" w:rsidR="000D77E7" w:rsidRPr="00AA3AA2" w:rsidRDefault="000D77E7" w:rsidP="00295378">
            <w:pPr>
              <w:ind w:left="0" w:firstLine="0"/>
              <w:jc w:val="left"/>
              <w:rPr>
                <w:rFonts w:ascii="Arial" w:eastAsia="Times New Roman" w:hAnsi="Arial" w:cs="Arial"/>
                <w:sz w:val="24"/>
                <w:szCs w:val="24"/>
              </w:rPr>
            </w:pPr>
            <w:r w:rsidRPr="00AA3AA2">
              <w:rPr>
                <w:rFonts w:ascii="Arial" w:eastAsia="Times New Roman" w:hAnsi="Arial" w:cs="Arial"/>
                <w:sz w:val="24"/>
                <w:szCs w:val="24"/>
              </w:rPr>
              <w:lastRenderedPageBreak/>
              <w:t>29</w:t>
            </w:r>
          </w:p>
        </w:tc>
        <w:tc>
          <w:tcPr>
            <w:tcW w:w="1759" w:type="pct"/>
            <w:tcBorders>
              <w:top w:val="outset" w:sz="6" w:space="0" w:color="auto"/>
              <w:left w:val="outset" w:sz="6" w:space="0" w:color="auto"/>
              <w:bottom w:val="outset" w:sz="6" w:space="0" w:color="auto"/>
              <w:right w:val="outset" w:sz="6" w:space="0" w:color="auto"/>
            </w:tcBorders>
            <w:vAlign w:val="center"/>
          </w:tcPr>
          <w:p w14:paraId="56302549" w14:textId="77777777" w:rsidR="000D77E7" w:rsidRPr="00AA3AA2" w:rsidRDefault="000D77E7" w:rsidP="00BE1F79">
            <w:pPr>
              <w:jc w:val="left"/>
              <w:rPr>
                <w:rFonts w:ascii="Arial" w:eastAsia="Times New Roman" w:hAnsi="Arial" w:cs="Arial"/>
                <w:sz w:val="24"/>
                <w:szCs w:val="24"/>
              </w:rPr>
            </w:pPr>
            <w:r w:rsidRPr="00AA3AA2">
              <w:rPr>
                <w:rFonts w:ascii="Arial" w:eastAsia="Times New Roman" w:hAnsi="Arial" w:cs="Arial"/>
                <w:sz w:val="24"/>
                <w:szCs w:val="24"/>
              </w:rPr>
              <w:t>Województwo</w:t>
            </w:r>
          </w:p>
        </w:tc>
        <w:tc>
          <w:tcPr>
            <w:tcW w:w="2873" w:type="pct"/>
            <w:gridSpan w:val="2"/>
            <w:tcBorders>
              <w:top w:val="outset" w:sz="6" w:space="0" w:color="auto"/>
              <w:left w:val="outset" w:sz="6" w:space="0" w:color="auto"/>
              <w:bottom w:val="outset" w:sz="6" w:space="0" w:color="auto"/>
              <w:right w:val="outset" w:sz="6" w:space="0" w:color="auto"/>
            </w:tcBorders>
            <w:vAlign w:val="center"/>
          </w:tcPr>
          <w:p w14:paraId="10133ECF" w14:textId="77777777" w:rsidR="000D77E7" w:rsidRPr="00AA3AA2" w:rsidRDefault="000D77E7" w:rsidP="00BE1F79">
            <w:pPr>
              <w:pStyle w:val="Akapitzlist"/>
              <w:tabs>
                <w:tab w:val="left" w:pos="71"/>
              </w:tabs>
              <w:ind w:left="674"/>
              <w:jc w:val="left"/>
              <w:rPr>
                <w:rFonts w:ascii="Arial" w:eastAsia="Times New Roman" w:hAnsi="Arial" w:cs="Arial"/>
                <w:sz w:val="24"/>
                <w:szCs w:val="24"/>
              </w:rPr>
            </w:pPr>
          </w:p>
        </w:tc>
      </w:tr>
      <w:tr w:rsidR="000D77E7" w:rsidRPr="005E3F40" w14:paraId="15A97EE0" w14:textId="77777777" w:rsidTr="00D65623">
        <w:trPr>
          <w:tblCellSpacing w:w="0" w:type="dxa"/>
          <w:jc w:val="center"/>
        </w:trPr>
        <w:tc>
          <w:tcPr>
            <w:tcW w:w="368" w:type="pct"/>
            <w:tcBorders>
              <w:top w:val="outset" w:sz="6" w:space="0" w:color="auto"/>
              <w:left w:val="outset" w:sz="6" w:space="0" w:color="auto"/>
              <w:bottom w:val="outset" w:sz="6" w:space="0" w:color="auto"/>
              <w:right w:val="outset" w:sz="6" w:space="0" w:color="auto"/>
            </w:tcBorders>
            <w:vAlign w:val="center"/>
          </w:tcPr>
          <w:p w14:paraId="0E0C1B15" w14:textId="21E4F719" w:rsidR="000D77E7" w:rsidRPr="00AA3AA2" w:rsidRDefault="000D77E7" w:rsidP="00295378">
            <w:pPr>
              <w:ind w:left="0" w:firstLine="0"/>
              <w:jc w:val="left"/>
              <w:rPr>
                <w:rFonts w:ascii="Arial" w:eastAsia="Times New Roman" w:hAnsi="Arial" w:cs="Arial"/>
                <w:sz w:val="24"/>
                <w:szCs w:val="24"/>
              </w:rPr>
            </w:pPr>
            <w:r w:rsidRPr="00AA3AA2">
              <w:rPr>
                <w:rFonts w:ascii="Arial" w:eastAsia="Times New Roman" w:hAnsi="Arial" w:cs="Arial"/>
                <w:sz w:val="24"/>
                <w:szCs w:val="24"/>
              </w:rPr>
              <w:t>30</w:t>
            </w:r>
          </w:p>
        </w:tc>
        <w:tc>
          <w:tcPr>
            <w:tcW w:w="1759" w:type="pct"/>
            <w:tcBorders>
              <w:top w:val="outset" w:sz="6" w:space="0" w:color="auto"/>
              <w:left w:val="outset" w:sz="6" w:space="0" w:color="auto"/>
              <w:bottom w:val="outset" w:sz="6" w:space="0" w:color="auto"/>
              <w:right w:val="outset" w:sz="6" w:space="0" w:color="auto"/>
            </w:tcBorders>
            <w:vAlign w:val="center"/>
          </w:tcPr>
          <w:p w14:paraId="0177ADBA" w14:textId="77777777" w:rsidR="000D77E7" w:rsidRPr="00AA3AA2" w:rsidRDefault="000D77E7" w:rsidP="00BE1F79">
            <w:pPr>
              <w:jc w:val="left"/>
              <w:rPr>
                <w:rFonts w:ascii="Arial" w:eastAsia="Times New Roman" w:hAnsi="Arial" w:cs="Arial"/>
                <w:sz w:val="24"/>
                <w:szCs w:val="24"/>
              </w:rPr>
            </w:pPr>
            <w:r w:rsidRPr="00AA3AA2">
              <w:rPr>
                <w:rFonts w:ascii="Arial" w:eastAsia="Times New Roman" w:hAnsi="Arial" w:cs="Arial"/>
                <w:sz w:val="24"/>
                <w:szCs w:val="24"/>
              </w:rPr>
              <w:t>Powiat</w:t>
            </w:r>
          </w:p>
        </w:tc>
        <w:tc>
          <w:tcPr>
            <w:tcW w:w="2873" w:type="pct"/>
            <w:gridSpan w:val="2"/>
            <w:tcBorders>
              <w:top w:val="outset" w:sz="6" w:space="0" w:color="auto"/>
              <w:left w:val="outset" w:sz="6" w:space="0" w:color="auto"/>
              <w:bottom w:val="outset" w:sz="6" w:space="0" w:color="auto"/>
              <w:right w:val="outset" w:sz="6" w:space="0" w:color="auto"/>
            </w:tcBorders>
            <w:vAlign w:val="center"/>
          </w:tcPr>
          <w:p w14:paraId="67507BC7" w14:textId="77777777" w:rsidR="000D77E7" w:rsidRPr="00AA3AA2" w:rsidRDefault="000D77E7" w:rsidP="00BE1F79">
            <w:pPr>
              <w:pStyle w:val="Akapitzlist"/>
              <w:tabs>
                <w:tab w:val="left" w:pos="71"/>
              </w:tabs>
              <w:ind w:left="674"/>
              <w:jc w:val="left"/>
              <w:rPr>
                <w:rFonts w:ascii="Arial" w:eastAsia="Times New Roman" w:hAnsi="Arial" w:cs="Arial"/>
                <w:sz w:val="24"/>
                <w:szCs w:val="24"/>
              </w:rPr>
            </w:pPr>
          </w:p>
        </w:tc>
      </w:tr>
      <w:tr w:rsidR="000D77E7" w:rsidRPr="005E3F40" w14:paraId="6ACF9D7D" w14:textId="77777777" w:rsidTr="00D65623">
        <w:trPr>
          <w:tblCellSpacing w:w="0" w:type="dxa"/>
          <w:jc w:val="center"/>
        </w:trPr>
        <w:tc>
          <w:tcPr>
            <w:tcW w:w="368" w:type="pct"/>
            <w:tcBorders>
              <w:top w:val="outset" w:sz="6" w:space="0" w:color="auto"/>
              <w:left w:val="outset" w:sz="6" w:space="0" w:color="auto"/>
              <w:bottom w:val="outset" w:sz="6" w:space="0" w:color="auto"/>
              <w:right w:val="outset" w:sz="6" w:space="0" w:color="auto"/>
            </w:tcBorders>
            <w:vAlign w:val="center"/>
          </w:tcPr>
          <w:p w14:paraId="227526CD" w14:textId="4498E411" w:rsidR="000D77E7" w:rsidRPr="00AA3AA2" w:rsidRDefault="000D77E7" w:rsidP="00295378">
            <w:pPr>
              <w:ind w:left="0" w:firstLine="0"/>
              <w:jc w:val="left"/>
              <w:rPr>
                <w:rFonts w:ascii="Arial" w:eastAsia="Times New Roman" w:hAnsi="Arial" w:cs="Arial"/>
                <w:sz w:val="24"/>
                <w:szCs w:val="24"/>
              </w:rPr>
            </w:pPr>
            <w:r w:rsidRPr="00AA3AA2">
              <w:rPr>
                <w:rFonts w:ascii="Arial" w:eastAsia="Times New Roman" w:hAnsi="Arial" w:cs="Arial"/>
                <w:sz w:val="24"/>
                <w:szCs w:val="24"/>
              </w:rPr>
              <w:t>31</w:t>
            </w:r>
          </w:p>
        </w:tc>
        <w:tc>
          <w:tcPr>
            <w:tcW w:w="1759" w:type="pct"/>
            <w:tcBorders>
              <w:top w:val="outset" w:sz="6" w:space="0" w:color="auto"/>
              <w:left w:val="outset" w:sz="6" w:space="0" w:color="auto"/>
              <w:bottom w:val="outset" w:sz="6" w:space="0" w:color="auto"/>
              <w:right w:val="outset" w:sz="6" w:space="0" w:color="auto"/>
            </w:tcBorders>
            <w:vAlign w:val="center"/>
          </w:tcPr>
          <w:p w14:paraId="035E4EA2" w14:textId="77777777" w:rsidR="000D77E7" w:rsidRPr="00AA3AA2" w:rsidRDefault="000D77E7" w:rsidP="00BE1F79">
            <w:pPr>
              <w:jc w:val="left"/>
              <w:rPr>
                <w:rFonts w:ascii="Arial" w:eastAsia="Times New Roman" w:hAnsi="Arial" w:cs="Arial"/>
                <w:sz w:val="24"/>
                <w:szCs w:val="24"/>
              </w:rPr>
            </w:pPr>
            <w:r w:rsidRPr="00AA3AA2">
              <w:rPr>
                <w:rFonts w:ascii="Arial" w:eastAsia="Times New Roman" w:hAnsi="Arial" w:cs="Arial"/>
                <w:sz w:val="24"/>
                <w:szCs w:val="24"/>
              </w:rPr>
              <w:t>Gmina</w:t>
            </w:r>
          </w:p>
        </w:tc>
        <w:tc>
          <w:tcPr>
            <w:tcW w:w="2873" w:type="pct"/>
            <w:gridSpan w:val="2"/>
            <w:tcBorders>
              <w:top w:val="outset" w:sz="6" w:space="0" w:color="auto"/>
              <w:left w:val="outset" w:sz="6" w:space="0" w:color="auto"/>
              <w:bottom w:val="outset" w:sz="6" w:space="0" w:color="auto"/>
              <w:right w:val="outset" w:sz="6" w:space="0" w:color="auto"/>
            </w:tcBorders>
            <w:vAlign w:val="center"/>
          </w:tcPr>
          <w:p w14:paraId="53FB4D41" w14:textId="77777777" w:rsidR="000D77E7" w:rsidRPr="00AA3AA2" w:rsidRDefault="000D77E7" w:rsidP="00BE1F79">
            <w:pPr>
              <w:pStyle w:val="Akapitzlist"/>
              <w:tabs>
                <w:tab w:val="left" w:pos="71"/>
              </w:tabs>
              <w:ind w:left="674"/>
              <w:jc w:val="left"/>
              <w:rPr>
                <w:rFonts w:ascii="Arial" w:eastAsia="Times New Roman" w:hAnsi="Arial" w:cs="Arial"/>
                <w:sz w:val="24"/>
                <w:szCs w:val="24"/>
              </w:rPr>
            </w:pPr>
          </w:p>
        </w:tc>
      </w:tr>
      <w:tr w:rsidR="000D77E7" w:rsidRPr="005E3F40" w14:paraId="00BA4BC3" w14:textId="77777777" w:rsidTr="00D65623">
        <w:trPr>
          <w:tblCellSpacing w:w="0" w:type="dxa"/>
          <w:jc w:val="center"/>
        </w:trPr>
        <w:tc>
          <w:tcPr>
            <w:tcW w:w="368" w:type="pct"/>
            <w:tcBorders>
              <w:top w:val="outset" w:sz="6" w:space="0" w:color="auto"/>
              <w:left w:val="outset" w:sz="6" w:space="0" w:color="auto"/>
              <w:bottom w:val="outset" w:sz="6" w:space="0" w:color="auto"/>
              <w:right w:val="outset" w:sz="6" w:space="0" w:color="auto"/>
            </w:tcBorders>
            <w:vAlign w:val="center"/>
          </w:tcPr>
          <w:p w14:paraId="39D9AD4F" w14:textId="3468E6B5" w:rsidR="000D77E7" w:rsidRPr="00AA3AA2" w:rsidRDefault="000D77E7" w:rsidP="00295378">
            <w:pPr>
              <w:ind w:left="0" w:firstLine="0"/>
              <w:jc w:val="left"/>
              <w:rPr>
                <w:rFonts w:ascii="Arial" w:eastAsia="Times New Roman" w:hAnsi="Arial" w:cs="Arial"/>
                <w:sz w:val="24"/>
                <w:szCs w:val="24"/>
              </w:rPr>
            </w:pPr>
            <w:r w:rsidRPr="00AA3AA2">
              <w:rPr>
                <w:rFonts w:ascii="Arial" w:eastAsia="Times New Roman" w:hAnsi="Arial" w:cs="Arial"/>
                <w:sz w:val="24"/>
                <w:szCs w:val="24"/>
              </w:rPr>
              <w:t>32</w:t>
            </w:r>
          </w:p>
        </w:tc>
        <w:tc>
          <w:tcPr>
            <w:tcW w:w="1759" w:type="pct"/>
            <w:tcBorders>
              <w:top w:val="outset" w:sz="6" w:space="0" w:color="auto"/>
              <w:left w:val="outset" w:sz="6" w:space="0" w:color="auto"/>
              <w:bottom w:val="outset" w:sz="6" w:space="0" w:color="auto"/>
              <w:right w:val="outset" w:sz="6" w:space="0" w:color="auto"/>
            </w:tcBorders>
            <w:vAlign w:val="center"/>
          </w:tcPr>
          <w:p w14:paraId="6EDA94ED" w14:textId="77777777" w:rsidR="000D77E7" w:rsidRPr="00AA3AA2" w:rsidRDefault="000D77E7" w:rsidP="00BE1F79">
            <w:pPr>
              <w:jc w:val="left"/>
              <w:rPr>
                <w:rFonts w:ascii="Arial" w:eastAsia="Times New Roman" w:hAnsi="Arial" w:cs="Arial"/>
                <w:sz w:val="24"/>
                <w:szCs w:val="24"/>
              </w:rPr>
            </w:pPr>
            <w:r w:rsidRPr="00AA3AA2">
              <w:rPr>
                <w:rFonts w:ascii="Arial" w:eastAsia="Times New Roman" w:hAnsi="Arial" w:cs="Arial"/>
                <w:sz w:val="24"/>
                <w:szCs w:val="24"/>
              </w:rPr>
              <w:t>Miejscowość</w:t>
            </w:r>
          </w:p>
        </w:tc>
        <w:tc>
          <w:tcPr>
            <w:tcW w:w="2873" w:type="pct"/>
            <w:gridSpan w:val="2"/>
            <w:tcBorders>
              <w:top w:val="outset" w:sz="6" w:space="0" w:color="auto"/>
              <w:left w:val="outset" w:sz="6" w:space="0" w:color="auto"/>
              <w:bottom w:val="outset" w:sz="6" w:space="0" w:color="auto"/>
              <w:right w:val="outset" w:sz="6" w:space="0" w:color="auto"/>
            </w:tcBorders>
            <w:vAlign w:val="center"/>
          </w:tcPr>
          <w:p w14:paraId="52903125" w14:textId="77777777" w:rsidR="000D77E7" w:rsidRPr="00AA3AA2" w:rsidRDefault="000D77E7" w:rsidP="00BE1F79">
            <w:pPr>
              <w:pStyle w:val="Akapitzlist"/>
              <w:tabs>
                <w:tab w:val="left" w:pos="71"/>
              </w:tabs>
              <w:ind w:left="674"/>
              <w:jc w:val="left"/>
              <w:rPr>
                <w:rFonts w:ascii="Arial" w:eastAsia="Times New Roman" w:hAnsi="Arial" w:cs="Arial"/>
                <w:sz w:val="24"/>
                <w:szCs w:val="24"/>
              </w:rPr>
            </w:pPr>
          </w:p>
        </w:tc>
      </w:tr>
      <w:tr w:rsidR="000D77E7" w:rsidRPr="005E3F40" w14:paraId="1EE96B1F" w14:textId="77777777" w:rsidTr="00D65623">
        <w:trPr>
          <w:tblCellSpacing w:w="0" w:type="dxa"/>
          <w:jc w:val="center"/>
        </w:trPr>
        <w:tc>
          <w:tcPr>
            <w:tcW w:w="368" w:type="pct"/>
            <w:tcBorders>
              <w:top w:val="outset" w:sz="6" w:space="0" w:color="auto"/>
              <w:left w:val="outset" w:sz="6" w:space="0" w:color="auto"/>
              <w:bottom w:val="outset" w:sz="6" w:space="0" w:color="auto"/>
              <w:right w:val="outset" w:sz="6" w:space="0" w:color="auto"/>
            </w:tcBorders>
            <w:vAlign w:val="center"/>
          </w:tcPr>
          <w:p w14:paraId="05F919DC" w14:textId="1960DC9B" w:rsidR="000D77E7" w:rsidRPr="00AA3AA2" w:rsidRDefault="000D77E7" w:rsidP="00295378">
            <w:pPr>
              <w:ind w:left="0" w:firstLine="0"/>
              <w:jc w:val="left"/>
              <w:rPr>
                <w:rFonts w:ascii="Arial" w:eastAsia="Times New Roman" w:hAnsi="Arial" w:cs="Arial"/>
                <w:sz w:val="24"/>
                <w:szCs w:val="24"/>
              </w:rPr>
            </w:pPr>
            <w:r w:rsidRPr="00AA3AA2">
              <w:rPr>
                <w:rFonts w:ascii="Arial" w:eastAsia="Times New Roman" w:hAnsi="Arial" w:cs="Arial"/>
                <w:sz w:val="24"/>
                <w:szCs w:val="24"/>
              </w:rPr>
              <w:t>33</w:t>
            </w:r>
          </w:p>
        </w:tc>
        <w:tc>
          <w:tcPr>
            <w:tcW w:w="1759" w:type="pct"/>
            <w:tcBorders>
              <w:top w:val="outset" w:sz="6" w:space="0" w:color="auto"/>
              <w:left w:val="outset" w:sz="6" w:space="0" w:color="auto"/>
              <w:bottom w:val="outset" w:sz="6" w:space="0" w:color="auto"/>
              <w:right w:val="outset" w:sz="6" w:space="0" w:color="auto"/>
            </w:tcBorders>
            <w:vAlign w:val="center"/>
          </w:tcPr>
          <w:p w14:paraId="4061D23B" w14:textId="77777777" w:rsidR="000D77E7" w:rsidRPr="00AA3AA2" w:rsidRDefault="000D77E7" w:rsidP="00BE1F79">
            <w:pPr>
              <w:jc w:val="left"/>
              <w:rPr>
                <w:rFonts w:ascii="Arial" w:eastAsia="Times New Roman" w:hAnsi="Arial" w:cs="Arial"/>
                <w:sz w:val="24"/>
                <w:szCs w:val="24"/>
              </w:rPr>
            </w:pPr>
            <w:r w:rsidRPr="00AA3AA2">
              <w:rPr>
                <w:rFonts w:ascii="Arial" w:eastAsia="Times New Roman" w:hAnsi="Arial" w:cs="Arial"/>
                <w:sz w:val="24"/>
                <w:szCs w:val="24"/>
              </w:rPr>
              <w:t>Ulica</w:t>
            </w:r>
          </w:p>
        </w:tc>
        <w:tc>
          <w:tcPr>
            <w:tcW w:w="2873" w:type="pct"/>
            <w:gridSpan w:val="2"/>
            <w:tcBorders>
              <w:top w:val="outset" w:sz="6" w:space="0" w:color="auto"/>
              <w:left w:val="outset" w:sz="6" w:space="0" w:color="auto"/>
              <w:bottom w:val="outset" w:sz="6" w:space="0" w:color="auto"/>
              <w:right w:val="outset" w:sz="6" w:space="0" w:color="auto"/>
            </w:tcBorders>
            <w:vAlign w:val="center"/>
          </w:tcPr>
          <w:p w14:paraId="03CB0773" w14:textId="77777777" w:rsidR="000D77E7" w:rsidRPr="00AA3AA2" w:rsidRDefault="000D77E7" w:rsidP="00BE1F79">
            <w:pPr>
              <w:pStyle w:val="Akapitzlist"/>
              <w:tabs>
                <w:tab w:val="left" w:pos="71"/>
              </w:tabs>
              <w:ind w:left="674"/>
              <w:jc w:val="left"/>
              <w:rPr>
                <w:rFonts w:ascii="Arial" w:eastAsia="Times New Roman" w:hAnsi="Arial" w:cs="Arial"/>
                <w:sz w:val="24"/>
                <w:szCs w:val="24"/>
              </w:rPr>
            </w:pPr>
          </w:p>
        </w:tc>
      </w:tr>
      <w:tr w:rsidR="000D77E7" w:rsidRPr="005E3F40" w14:paraId="12DA342D" w14:textId="77777777" w:rsidTr="00D65623">
        <w:trPr>
          <w:tblCellSpacing w:w="0" w:type="dxa"/>
          <w:jc w:val="center"/>
        </w:trPr>
        <w:tc>
          <w:tcPr>
            <w:tcW w:w="368" w:type="pct"/>
            <w:tcBorders>
              <w:top w:val="outset" w:sz="6" w:space="0" w:color="auto"/>
              <w:left w:val="outset" w:sz="6" w:space="0" w:color="auto"/>
              <w:bottom w:val="outset" w:sz="6" w:space="0" w:color="auto"/>
              <w:right w:val="outset" w:sz="6" w:space="0" w:color="auto"/>
            </w:tcBorders>
            <w:vAlign w:val="center"/>
          </w:tcPr>
          <w:p w14:paraId="7BBF3B68" w14:textId="7D659EC8" w:rsidR="000D77E7" w:rsidRPr="00AA3AA2" w:rsidRDefault="000D77E7" w:rsidP="00295378">
            <w:pPr>
              <w:ind w:left="0" w:firstLine="0"/>
              <w:jc w:val="left"/>
              <w:rPr>
                <w:rFonts w:ascii="Arial" w:eastAsia="Times New Roman" w:hAnsi="Arial" w:cs="Arial"/>
                <w:sz w:val="24"/>
                <w:szCs w:val="24"/>
              </w:rPr>
            </w:pPr>
            <w:r w:rsidRPr="00AA3AA2">
              <w:rPr>
                <w:rFonts w:ascii="Arial" w:eastAsia="Times New Roman" w:hAnsi="Arial" w:cs="Arial"/>
                <w:sz w:val="24"/>
                <w:szCs w:val="24"/>
              </w:rPr>
              <w:t>34</w:t>
            </w:r>
          </w:p>
        </w:tc>
        <w:tc>
          <w:tcPr>
            <w:tcW w:w="1759" w:type="pct"/>
            <w:tcBorders>
              <w:top w:val="outset" w:sz="6" w:space="0" w:color="auto"/>
              <w:left w:val="outset" w:sz="6" w:space="0" w:color="auto"/>
              <w:bottom w:val="outset" w:sz="6" w:space="0" w:color="auto"/>
              <w:right w:val="outset" w:sz="6" w:space="0" w:color="auto"/>
            </w:tcBorders>
            <w:vAlign w:val="center"/>
          </w:tcPr>
          <w:p w14:paraId="7256F8FE" w14:textId="77777777" w:rsidR="000D77E7" w:rsidRPr="00AA3AA2" w:rsidRDefault="000D77E7" w:rsidP="00BE1F79">
            <w:pPr>
              <w:jc w:val="left"/>
              <w:rPr>
                <w:rFonts w:ascii="Arial" w:eastAsia="Times New Roman" w:hAnsi="Arial" w:cs="Arial"/>
                <w:sz w:val="24"/>
                <w:szCs w:val="24"/>
              </w:rPr>
            </w:pPr>
            <w:r w:rsidRPr="00AA3AA2">
              <w:rPr>
                <w:rFonts w:ascii="Arial" w:eastAsia="Times New Roman" w:hAnsi="Arial" w:cs="Arial"/>
                <w:sz w:val="24"/>
                <w:szCs w:val="24"/>
              </w:rPr>
              <w:t>Nr budynku</w:t>
            </w:r>
          </w:p>
        </w:tc>
        <w:tc>
          <w:tcPr>
            <w:tcW w:w="2873" w:type="pct"/>
            <w:gridSpan w:val="2"/>
            <w:tcBorders>
              <w:top w:val="outset" w:sz="6" w:space="0" w:color="auto"/>
              <w:left w:val="outset" w:sz="6" w:space="0" w:color="auto"/>
              <w:bottom w:val="outset" w:sz="6" w:space="0" w:color="auto"/>
              <w:right w:val="outset" w:sz="6" w:space="0" w:color="auto"/>
            </w:tcBorders>
            <w:vAlign w:val="center"/>
          </w:tcPr>
          <w:p w14:paraId="0D9B1DFD" w14:textId="77777777" w:rsidR="000D77E7" w:rsidRPr="00AA3AA2" w:rsidRDefault="000D77E7" w:rsidP="00BE1F79">
            <w:pPr>
              <w:pStyle w:val="Akapitzlist"/>
              <w:tabs>
                <w:tab w:val="left" w:pos="71"/>
              </w:tabs>
              <w:ind w:left="674"/>
              <w:jc w:val="left"/>
              <w:rPr>
                <w:rFonts w:ascii="Arial" w:eastAsia="Times New Roman" w:hAnsi="Arial" w:cs="Arial"/>
                <w:sz w:val="24"/>
                <w:szCs w:val="24"/>
              </w:rPr>
            </w:pPr>
          </w:p>
        </w:tc>
      </w:tr>
      <w:tr w:rsidR="000D77E7" w:rsidRPr="005E3F40" w14:paraId="535A466B" w14:textId="77777777" w:rsidTr="00D65623">
        <w:trPr>
          <w:tblCellSpacing w:w="0" w:type="dxa"/>
          <w:jc w:val="center"/>
        </w:trPr>
        <w:tc>
          <w:tcPr>
            <w:tcW w:w="368" w:type="pct"/>
            <w:tcBorders>
              <w:top w:val="outset" w:sz="6" w:space="0" w:color="auto"/>
              <w:left w:val="outset" w:sz="6" w:space="0" w:color="auto"/>
              <w:bottom w:val="outset" w:sz="6" w:space="0" w:color="auto"/>
              <w:right w:val="outset" w:sz="6" w:space="0" w:color="auto"/>
            </w:tcBorders>
            <w:vAlign w:val="center"/>
          </w:tcPr>
          <w:p w14:paraId="58105DD7" w14:textId="38BAC5C9" w:rsidR="000D77E7" w:rsidRPr="00AA3AA2" w:rsidRDefault="000D77E7" w:rsidP="00295378">
            <w:pPr>
              <w:ind w:left="0" w:firstLine="0"/>
              <w:jc w:val="left"/>
              <w:rPr>
                <w:rFonts w:ascii="Arial" w:eastAsia="Times New Roman" w:hAnsi="Arial" w:cs="Arial"/>
                <w:sz w:val="24"/>
                <w:szCs w:val="24"/>
              </w:rPr>
            </w:pPr>
            <w:r w:rsidRPr="00AA3AA2">
              <w:rPr>
                <w:rFonts w:ascii="Arial" w:eastAsia="Times New Roman" w:hAnsi="Arial" w:cs="Arial"/>
                <w:sz w:val="24"/>
                <w:szCs w:val="24"/>
              </w:rPr>
              <w:t>35</w:t>
            </w:r>
          </w:p>
        </w:tc>
        <w:tc>
          <w:tcPr>
            <w:tcW w:w="1759" w:type="pct"/>
            <w:tcBorders>
              <w:top w:val="outset" w:sz="6" w:space="0" w:color="auto"/>
              <w:left w:val="outset" w:sz="6" w:space="0" w:color="auto"/>
              <w:bottom w:val="outset" w:sz="6" w:space="0" w:color="auto"/>
              <w:right w:val="outset" w:sz="6" w:space="0" w:color="auto"/>
            </w:tcBorders>
            <w:vAlign w:val="center"/>
          </w:tcPr>
          <w:p w14:paraId="06ECE37D" w14:textId="77777777" w:rsidR="000D77E7" w:rsidRPr="00AA3AA2" w:rsidRDefault="000D77E7" w:rsidP="00BE1F79">
            <w:pPr>
              <w:jc w:val="left"/>
              <w:rPr>
                <w:rFonts w:ascii="Arial" w:eastAsia="Times New Roman" w:hAnsi="Arial" w:cs="Arial"/>
                <w:sz w:val="24"/>
                <w:szCs w:val="24"/>
              </w:rPr>
            </w:pPr>
            <w:r w:rsidRPr="00AA3AA2">
              <w:rPr>
                <w:rFonts w:ascii="Arial" w:eastAsia="Times New Roman" w:hAnsi="Arial" w:cs="Arial"/>
                <w:sz w:val="24"/>
                <w:szCs w:val="24"/>
              </w:rPr>
              <w:t>Numer lokalu</w:t>
            </w:r>
          </w:p>
        </w:tc>
        <w:tc>
          <w:tcPr>
            <w:tcW w:w="2873" w:type="pct"/>
            <w:gridSpan w:val="2"/>
            <w:tcBorders>
              <w:top w:val="outset" w:sz="6" w:space="0" w:color="auto"/>
              <w:left w:val="outset" w:sz="6" w:space="0" w:color="auto"/>
              <w:bottom w:val="outset" w:sz="6" w:space="0" w:color="auto"/>
              <w:right w:val="outset" w:sz="6" w:space="0" w:color="auto"/>
            </w:tcBorders>
            <w:vAlign w:val="center"/>
          </w:tcPr>
          <w:p w14:paraId="48DFF8D8" w14:textId="77777777" w:rsidR="000D77E7" w:rsidRPr="00AA3AA2" w:rsidRDefault="000D77E7" w:rsidP="00BE1F79">
            <w:pPr>
              <w:pStyle w:val="Akapitzlist"/>
              <w:tabs>
                <w:tab w:val="left" w:pos="71"/>
              </w:tabs>
              <w:ind w:left="674"/>
              <w:jc w:val="left"/>
              <w:rPr>
                <w:rFonts w:ascii="Arial" w:eastAsia="Times New Roman" w:hAnsi="Arial" w:cs="Arial"/>
                <w:sz w:val="24"/>
                <w:szCs w:val="24"/>
              </w:rPr>
            </w:pPr>
          </w:p>
        </w:tc>
      </w:tr>
      <w:tr w:rsidR="000D77E7" w:rsidRPr="005E3F40" w14:paraId="31D09B7D" w14:textId="77777777" w:rsidTr="00D65623">
        <w:trPr>
          <w:tblCellSpacing w:w="0" w:type="dxa"/>
          <w:jc w:val="center"/>
        </w:trPr>
        <w:tc>
          <w:tcPr>
            <w:tcW w:w="368" w:type="pct"/>
            <w:tcBorders>
              <w:top w:val="outset" w:sz="6" w:space="0" w:color="auto"/>
              <w:left w:val="outset" w:sz="6" w:space="0" w:color="auto"/>
              <w:bottom w:val="outset" w:sz="6" w:space="0" w:color="auto"/>
              <w:right w:val="outset" w:sz="6" w:space="0" w:color="auto"/>
            </w:tcBorders>
            <w:vAlign w:val="center"/>
          </w:tcPr>
          <w:p w14:paraId="494C4971" w14:textId="35D85806" w:rsidR="000D77E7" w:rsidRPr="00AA3AA2" w:rsidRDefault="000D77E7" w:rsidP="00295378">
            <w:pPr>
              <w:ind w:left="0" w:firstLine="0"/>
              <w:jc w:val="left"/>
              <w:rPr>
                <w:rFonts w:ascii="Arial" w:eastAsia="Times New Roman" w:hAnsi="Arial" w:cs="Arial"/>
                <w:sz w:val="24"/>
                <w:szCs w:val="24"/>
              </w:rPr>
            </w:pPr>
            <w:r w:rsidRPr="00AA3AA2">
              <w:rPr>
                <w:rFonts w:ascii="Arial" w:eastAsia="Times New Roman" w:hAnsi="Arial" w:cs="Arial"/>
                <w:sz w:val="24"/>
                <w:szCs w:val="24"/>
              </w:rPr>
              <w:t>36</w:t>
            </w:r>
          </w:p>
        </w:tc>
        <w:tc>
          <w:tcPr>
            <w:tcW w:w="1759" w:type="pct"/>
            <w:tcBorders>
              <w:top w:val="outset" w:sz="6" w:space="0" w:color="auto"/>
              <w:left w:val="outset" w:sz="6" w:space="0" w:color="auto"/>
              <w:bottom w:val="outset" w:sz="6" w:space="0" w:color="auto"/>
              <w:right w:val="outset" w:sz="6" w:space="0" w:color="auto"/>
            </w:tcBorders>
            <w:vAlign w:val="center"/>
          </w:tcPr>
          <w:p w14:paraId="0EAA5456" w14:textId="77777777" w:rsidR="000D77E7" w:rsidRPr="00AA3AA2" w:rsidRDefault="000D77E7" w:rsidP="00BE1F79">
            <w:pPr>
              <w:jc w:val="left"/>
              <w:rPr>
                <w:rFonts w:ascii="Arial" w:eastAsia="Times New Roman" w:hAnsi="Arial" w:cs="Arial"/>
                <w:sz w:val="24"/>
                <w:szCs w:val="24"/>
              </w:rPr>
            </w:pPr>
            <w:r w:rsidRPr="00AA3AA2">
              <w:rPr>
                <w:rFonts w:ascii="Arial" w:eastAsia="Times New Roman" w:hAnsi="Arial" w:cs="Arial"/>
                <w:sz w:val="24"/>
                <w:szCs w:val="24"/>
              </w:rPr>
              <w:t>Kod pocztowy</w:t>
            </w:r>
          </w:p>
        </w:tc>
        <w:tc>
          <w:tcPr>
            <w:tcW w:w="2873" w:type="pct"/>
            <w:gridSpan w:val="2"/>
            <w:tcBorders>
              <w:top w:val="outset" w:sz="6" w:space="0" w:color="auto"/>
              <w:left w:val="outset" w:sz="6" w:space="0" w:color="auto"/>
              <w:bottom w:val="outset" w:sz="6" w:space="0" w:color="auto"/>
              <w:right w:val="outset" w:sz="6" w:space="0" w:color="auto"/>
            </w:tcBorders>
            <w:vAlign w:val="center"/>
          </w:tcPr>
          <w:p w14:paraId="37722A61" w14:textId="77777777" w:rsidR="000D77E7" w:rsidRPr="00AA3AA2" w:rsidRDefault="000D77E7" w:rsidP="00BE1F79">
            <w:pPr>
              <w:pStyle w:val="Akapitzlist"/>
              <w:tabs>
                <w:tab w:val="left" w:pos="71"/>
              </w:tabs>
              <w:ind w:left="674"/>
              <w:jc w:val="left"/>
              <w:rPr>
                <w:rFonts w:ascii="Arial" w:eastAsia="Times New Roman" w:hAnsi="Arial" w:cs="Arial"/>
                <w:sz w:val="24"/>
                <w:szCs w:val="24"/>
              </w:rPr>
            </w:pPr>
          </w:p>
        </w:tc>
      </w:tr>
      <w:tr w:rsidR="000D77E7" w:rsidRPr="005E3F40" w14:paraId="7A2A70CB" w14:textId="77777777" w:rsidTr="00D65623">
        <w:trPr>
          <w:tblCellSpacing w:w="0" w:type="dxa"/>
          <w:jc w:val="center"/>
        </w:trPr>
        <w:tc>
          <w:tcPr>
            <w:tcW w:w="368" w:type="pct"/>
            <w:tcBorders>
              <w:top w:val="outset" w:sz="6" w:space="0" w:color="auto"/>
              <w:left w:val="outset" w:sz="6" w:space="0" w:color="auto"/>
              <w:bottom w:val="outset" w:sz="6" w:space="0" w:color="auto"/>
              <w:right w:val="outset" w:sz="6" w:space="0" w:color="auto"/>
            </w:tcBorders>
            <w:vAlign w:val="center"/>
          </w:tcPr>
          <w:p w14:paraId="2AE9D27E" w14:textId="3DAF44E2" w:rsidR="000D77E7" w:rsidRPr="00AA3AA2" w:rsidRDefault="000D77E7" w:rsidP="00295378">
            <w:pPr>
              <w:ind w:left="0" w:firstLine="0"/>
              <w:jc w:val="left"/>
              <w:rPr>
                <w:rFonts w:ascii="Arial" w:eastAsia="Times New Roman" w:hAnsi="Arial" w:cs="Arial"/>
                <w:sz w:val="24"/>
                <w:szCs w:val="24"/>
              </w:rPr>
            </w:pPr>
            <w:r w:rsidRPr="00AA3AA2">
              <w:rPr>
                <w:rFonts w:ascii="Arial" w:eastAsia="Times New Roman" w:hAnsi="Arial" w:cs="Arial"/>
                <w:sz w:val="24"/>
                <w:szCs w:val="24"/>
              </w:rPr>
              <w:t>37</w:t>
            </w:r>
          </w:p>
        </w:tc>
        <w:tc>
          <w:tcPr>
            <w:tcW w:w="1759" w:type="pct"/>
            <w:tcBorders>
              <w:top w:val="outset" w:sz="6" w:space="0" w:color="auto"/>
              <w:left w:val="outset" w:sz="6" w:space="0" w:color="auto"/>
              <w:bottom w:val="outset" w:sz="6" w:space="0" w:color="auto"/>
              <w:right w:val="outset" w:sz="6" w:space="0" w:color="auto"/>
            </w:tcBorders>
            <w:vAlign w:val="center"/>
          </w:tcPr>
          <w:p w14:paraId="673CFB92" w14:textId="77777777" w:rsidR="000D77E7" w:rsidRPr="00AA3AA2" w:rsidRDefault="000D77E7" w:rsidP="00BE1F79">
            <w:pPr>
              <w:jc w:val="left"/>
              <w:rPr>
                <w:rFonts w:ascii="Arial" w:eastAsia="Times New Roman" w:hAnsi="Arial" w:cs="Arial"/>
                <w:sz w:val="24"/>
                <w:szCs w:val="24"/>
              </w:rPr>
            </w:pPr>
            <w:r w:rsidRPr="00AA3AA2">
              <w:rPr>
                <w:rFonts w:ascii="Arial" w:eastAsia="Times New Roman" w:hAnsi="Arial" w:cs="Arial"/>
                <w:sz w:val="24"/>
                <w:szCs w:val="24"/>
              </w:rPr>
              <w:t xml:space="preserve">Telefon kontaktowy </w:t>
            </w:r>
          </w:p>
        </w:tc>
        <w:tc>
          <w:tcPr>
            <w:tcW w:w="2873" w:type="pct"/>
            <w:gridSpan w:val="2"/>
            <w:tcBorders>
              <w:top w:val="outset" w:sz="6" w:space="0" w:color="auto"/>
              <w:left w:val="outset" w:sz="6" w:space="0" w:color="auto"/>
              <w:bottom w:val="outset" w:sz="6" w:space="0" w:color="auto"/>
              <w:right w:val="outset" w:sz="6" w:space="0" w:color="auto"/>
            </w:tcBorders>
            <w:vAlign w:val="center"/>
          </w:tcPr>
          <w:p w14:paraId="298BFB0A" w14:textId="77777777" w:rsidR="000D77E7" w:rsidRPr="00AA3AA2" w:rsidRDefault="000D77E7" w:rsidP="00BE1F79">
            <w:pPr>
              <w:pStyle w:val="Akapitzlist"/>
              <w:tabs>
                <w:tab w:val="left" w:pos="71"/>
              </w:tabs>
              <w:ind w:left="674"/>
              <w:jc w:val="left"/>
              <w:rPr>
                <w:rFonts w:ascii="Arial" w:eastAsia="Times New Roman" w:hAnsi="Arial" w:cs="Arial"/>
                <w:sz w:val="24"/>
                <w:szCs w:val="24"/>
              </w:rPr>
            </w:pPr>
          </w:p>
        </w:tc>
      </w:tr>
      <w:tr w:rsidR="000D77E7" w:rsidRPr="005E3F40" w14:paraId="4B9963A9" w14:textId="77777777" w:rsidTr="00D65623">
        <w:trPr>
          <w:tblCellSpacing w:w="0" w:type="dxa"/>
          <w:jc w:val="center"/>
        </w:trPr>
        <w:tc>
          <w:tcPr>
            <w:tcW w:w="368" w:type="pct"/>
            <w:tcBorders>
              <w:top w:val="outset" w:sz="6" w:space="0" w:color="auto"/>
              <w:left w:val="outset" w:sz="6" w:space="0" w:color="auto"/>
              <w:bottom w:val="outset" w:sz="6" w:space="0" w:color="auto"/>
              <w:right w:val="outset" w:sz="6" w:space="0" w:color="auto"/>
            </w:tcBorders>
            <w:vAlign w:val="center"/>
          </w:tcPr>
          <w:p w14:paraId="4936047F" w14:textId="30B586C1" w:rsidR="000D77E7" w:rsidRPr="00AA3AA2" w:rsidRDefault="000D77E7" w:rsidP="00295378">
            <w:pPr>
              <w:ind w:left="0" w:firstLine="0"/>
              <w:jc w:val="left"/>
              <w:rPr>
                <w:rFonts w:ascii="Arial" w:eastAsia="Times New Roman" w:hAnsi="Arial" w:cs="Arial"/>
                <w:sz w:val="24"/>
                <w:szCs w:val="24"/>
              </w:rPr>
            </w:pPr>
            <w:r w:rsidRPr="00AA3AA2">
              <w:rPr>
                <w:rFonts w:ascii="Arial" w:eastAsia="Times New Roman" w:hAnsi="Arial" w:cs="Arial"/>
                <w:sz w:val="24"/>
                <w:szCs w:val="24"/>
              </w:rPr>
              <w:t>38</w:t>
            </w:r>
          </w:p>
        </w:tc>
        <w:tc>
          <w:tcPr>
            <w:tcW w:w="1759" w:type="pct"/>
            <w:tcBorders>
              <w:top w:val="outset" w:sz="6" w:space="0" w:color="auto"/>
              <w:left w:val="outset" w:sz="6" w:space="0" w:color="auto"/>
              <w:bottom w:val="outset" w:sz="6" w:space="0" w:color="auto"/>
              <w:right w:val="outset" w:sz="6" w:space="0" w:color="auto"/>
            </w:tcBorders>
            <w:vAlign w:val="center"/>
          </w:tcPr>
          <w:p w14:paraId="38575394" w14:textId="77777777" w:rsidR="000D77E7" w:rsidRPr="00AA3AA2" w:rsidRDefault="000D77E7" w:rsidP="00BE1F79">
            <w:pPr>
              <w:jc w:val="left"/>
              <w:rPr>
                <w:rFonts w:ascii="Arial" w:eastAsia="Times New Roman" w:hAnsi="Arial" w:cs="Arial"/>
                <w:sz w:val="24"/>
                <w:szCs w:val="24"/>
              </w:rPr>
            </w:pPr>
            <w:r w:rsidRPr="00AA3AA2">
              <w:rPr>
                <w:rFonts w:ascii="Arial" w:eastAsia="Times New Roman" w:hAnsi="Arial" w:cs="Arial"/>
                <w:sz w:val="24"/>
                <w:szCs w:val="24"/>
              </w:rPr>
              <w:t>Adres e-mail</w:t>
            </w:r>
          </w:p>
        </w:tc>
        <w:tc>
          <w:tcPr>
            <w:tcW w:w="2873" w:type="pct"/>
            <w:gridSpan w:val="2"/>
            <w:tcBorders>
              <w:top w:val="outset" w:sz="6" w:space="0" w:color="auto"/>
              <w:left w:val="outset" w:sz="6" w:space="0" w:color="auto"/>
              <w:bottom w:val="outset" w:sz="6" w:space="0" w:color="auto"/>
              <w:right w:val="outset" w:sz="6" w:space="0" w:color="auto"/>
            </w:tcBorders>
            <w:vAlign w:val="center"/>
          </w:tcPr>
          <w:p w14:paraId="092E2DA2" w14:textId="77777777" w:rsidR="000D77E7" w:rsidRPr="00AA3AA2" w:rsidRDefault="000D77E7" w:rsidP="00BE1F79">
            <w:pPr>
              <w:pStyle w:val="Akapitzlist"/>
              <w:tabs>
                <w:tab w:val="left" w:pos="71"/>
              </w:tabs>
              <w:ind w:left="674"/>
              <w:jc w:val="left"/>
              <w:rPr>
                <w:rFonts w:ascii="Arial" w:eastAsia="Times New Roman" w:hAnsi="Arial" w:cs="Arial"/>
                <w:sz w:val="24"/>
                <w:szCs w:val="24"/>
              </w:rPr>
            </w:pPr>
          </w:p>
        </w:tc>
      </w:tr>
      <w:tr w:rsidR="000D77E7" w:rsidRPr="005E3F40" w14:paraId="737A3D13" w14:textId="77777777" w:rsidTr="00AA3AA2">
        <w:trPr>
          <w:trHeight w:val="13537"/>
          <w:tblCellSpacing w:w="0" w:type="dxa"/>
          <w:jc w:val="center"/>
        </w:trPr>
        <w:tc>
          <w:tcPr>
            <w:tcW w:w="368" w:type="pct"/>
            <w:tcBorders>
              <w:top w:val="outset" w:sz="6" w:space="0" w:color="auto"/>
              <w:left w:val="outset" w:sz="6" w:space="0" w:color="auto"/>
              <w:bottom w:val="outset" w:sz="6" w:space="0" w:color="auto"/>
              <w:right w:val="outset" w:sz="6" w:space="0" w:color="auto"/>
            </w:tcBorders>
            <w:vAlign w:val="center"/>
          </w:tcPr>
          <w:p w14:paraId="569132FE" w14:textId="0F2E6A96" w:rsidR="000D77E7" w:rsidRPr="00AA3AA2" w:rsidRDefault="000D77E7" w:rsidP="00295378">
            <w:pPr>
              <w:ind w:left="0" w:firstLine="0"/>
              <w:jc w:val="left"/>
              <w:rPr>
                <w:rFonts w:ascii="Arial" w:eastAsia="Times New Roman" w:hAnsi="Arial" w:cs="Arial"/>
                <w:sz w:val="24"/>
                <w:szCs w:val="24"/>
              </w:rPr>
            </w:pPr>
            <w:r w:rsidRPr="00AA3AA2">
              <w:rPr>
                <w:rFonts w:ascii="Arial" w:eastAsia="Times New Roman" w:hAnsi="Arial" w:cs="Arial"/>
                <w:sz w:val="24"/>
                <w:szCs w:val="24"/>
              </w:rPr>
              <w:lastRenderedPageBreak/>
              <w:t>39</w:t>
            </w:r>
          </w:p>
        </w:tc>
        <w:tc>
          <w:tcPr>
            <w:tcW w:w="4632" w:type="pct"/>
            <w:gridSpan w:val="3"/>
            <w:tcBorders>
              <w:top w:val="outset" w:sz="6" w:space="0" w:color="auto"/>
              <w:left w:val="outset" w:sz="6" w:space="0" w:color="auto"/>
              <w:bottom w:val="outset" w:sz="6" w:space="0" w:color="auto"/>
              <w:right w:val="outset" w:sz="6" w:space="0" w:color="auto"/>
            </w:tcBorders>
            <w:vAlign w:val="center"/>
          </w:tcPr>
          <w:p w14:paraId="067DC873" w14:textId="60527C86" w:rsidR="000D77E7" w:rsidRPr="00AA3AA2" w:rsidRDefault="000D77E7" w:rsidP="00AA3AA2">
            <w:pPr>
              <w:ind w:left="357" w:firstLine="0"/>
              <w:jc w:val="left"/>
              <w:rPr>
                <w:rFonts w:ascii="Arial" w:eastAsia="Times New Roman" w:hAnsi="Arial" w:cs="Arial"/>
                <w:sz w:val="24"/>
                <w:szCs w:val="24"/>
              </w:rPr>
            </w:pPr>
            <w:r w:rsidRPr="00AA3AA2">
              <w:rPr>
                <w:rFonts w:ascii="Arial" w:eastAsia="Times New Roman" w:hAnsi="Arial" w:cs="Arial"/>
                <w:sz w:val="24"/>
                <w:szCs w:val="24"/>
              </w:rPr>
              <w:t>Wyrażam zgodę na uczestnictwo Pani/a …………………………………………………………….. w formach wsparcia organizowanych w ramach projektu pt.: „</w:t>
            </w:r>
            <w:r w:rsidRPr="00AA3AA2">
              <w:rPr>
                <w:rFonts w:ascii="Arial" w:eastAsia="Times New Roman" w:hAnsi="Arial" w:cs="Arial"/>
                <w:i/>
                <w:sz w:val="24"/>
                <w:szCs w:val="24"/>
              </w:rPr>
              <w:t>Kooperacje 3D – model wielosektorowej współpracy na rzecz wsparcia osób i rodzin</w:t>
            </w:r>
            <w:r w:rsidRPr="00AA3AA2">
              <w:rPr>
                <w:rFonts w:ascii="Arial" w:eastAsia="Times New Roman" w:hAnsi="Arial" w:cs="Arial"/>
                <w:sz w:val="24"/>
                <w:szCs w:val="24"/>
              </w:rPr>
              <w:t xml:space="preserve">”, realizowanego przez Regionalny Ośrodek Polityki Społecznej w Krakowie. </w:t>
            </w:r>
          </w:p>
          <w:p w14:paraId="11ACC361" w14:textId="13169DD4" w:rsidR="000D77E7" w:rsidRPr="00AA3AA2" w:rsidRDefault="000D77E7" w:rsidP="00BE1F79">
            <w:pPr>
              <w:spacing w:before="240" w:after="240"/>
              <w:jc w:val="left"/>
              <w:rPr>
                <w:rFonts w:ascii="Arial" w:eastAsia="Times New Roman" w:hAnsi="Arial" w:cs="Arial"/>
                <w:sz w:val="24"/>
                <w:szCs w:val="24"/>
              </w:rPr>
            </w:pPr>
            <w:r w:rsidRPr="00AA3AA2">
              <w:rPr>
                <w:rFonts w:ascii="Arial" w:eastAsia="Times New Roman" w:hAnsi="Arial" w:cs="Arial"/>
                <w:sz w:val="24"/>
                <w:szCs w:val="24"/>
              </w:rPr>
              <w:t xml:space="preserve">Oświadczam, iż ww. </w:t>
            </w:r>
            <w:r w:rsidR="00000F55" w:rsidRPr="00AA3AA2">
              <w:rPr>
                <w:rFonts w:ascii="Arial" w:eastAsia="Times New Roman" w:hAnsi="Arial" w:cs="Arial"/>
                <w:sz w:val="24"/>
                <w:szCs w:val="24"/>
              </w:rPr>
              <w:t>o</w:t>
            </w:r>
            <w:r w:rsidRPr="00AA3AA2">
              <w:rPr>
                <w:rFonts w:ascii="Arial" w:eastAsia="Times New Roman" w:hAnsi="Arial" w:cs="Arial"/>
                <w:sz w:val="24"/>
                <w:szCs w:val="24"/>
              </w:rPr>
              <w:t>soba jest pracownikiem:…………………………………………………………..………………………………………………………………………………………………………..  (nazwa instytucji)</w:t>
            </w:r>
          </w:p>
          <w:p w14:paraId="110D5068" w14:textId="1F8015E5" w:rsidR="00840273" w:rsidRPr="00AA3AA2" w:rsidRDefault="00840273" w:rsidP="00BE1F79">
            <w:pPr>
              <w:jc w:val="left"/>
              <w:rPr>
                <w:rFonts w:ascii="Arial" w:eastAsia="Times New Roman" w:hAnsi="Arial" w:cs="Arial"/>
                <w:sz w:val="24"/>
                <w:szCs w:val="24"/>
              </w:rPr>
            </w:pPr>
            <w:r w:rsidRPr="00AA3AA2">
              <w:rPr>
                <w:rFonts w:ascii="Arial" w:eastAsia="Times New Roman" w:hAnsi="Arial" w:cs="Arial"/>
                <w:sz w:val="24"/>
                <w:szCs w:val="24"/>
              </w:rPr>
              <w:t xml:space="preserve">Oświadczam, iż Gmina </w:t>
            </w:r>
            <w:r w:rsidR="00877C47" w:rsidRPr="00AA3AA2">
              <w:rPr>
                <w:rFonts w:ascii="Arial" w:eastAsia="Times New Roman" w:hAnsi="Arial" w:cs="Arial"/>
                <w:sz w:val="24"/>
                <w:szCs w:val="24"/>
              </w:rPr>
              <w:t xml:space="preserve">………………………………………………………….. </w:t>
            </w:r>
            <w:r w:rsidRPr="00AA3AA2">
              <w:rPr>
                <w:rFonts w:ascii="Arial" w:eastAsia="Times New Roman" w:hAnsi="Arial" w:cs="Arial"/>
                <w:sz w:val="24"/>
                <w:szCs w:val="24"/>
              </w:rPr>
              <w:t>jest/nie jest* obecnie zainteresowana utworzenia Centrum Usług Społecznych</w:t>
            </w:r>
            <w:r w:rsidR="00000F55" w:rsidRPr="00AA3AA2">
              <w:rPr>
                <w:rFonts w:ascii="Arial" w:eastAsia="Times New Roman" w:hAnsi="Arial" w:cs="Arial"/>
                <w:sz w:val="24"/>
                <w:szCs w:val="24"/>
              </w:rPr>
              <w:t>**</w:t>
            </w:r>
            <w:r w:rsidRPr="00AA3AA2">
              <w:rPr>
                <w:rFonts w:ascii="Arial" w:eastAsia="Times New Roman" w:hAnsi="Arial" w:cs="Arial"/>
                <w:sz w:val="24"/>
                <w:szCs w:val="24"/>
              </w:rPr>
              <w:t xml:space="preserve">. </w:t>
            </w:r>
          </w:p>
          <w:p w14:paraId="653A71FB" w14:textId="480FF11F" w:rsidR="00840273" w:rsidRPr="00AA3AA2" w:rsidRDefault="00840273" w:rsidP="00BE1F79">
            <w:pPr>
              <w:spacing w:before="240" w:after="240"/>
              <w:jc w:val="left"/>
              <w:rPr>
                <w:rFonts w:ascii="Arial" w:eastAsia="Times New Roman" w:hAnsi="Arial" w:cs="Arial"/>
                <w:sz w:val="24"/>
                <w:szCs w:val="24"/>
              </w:rPr>
            </w:pPr>
            <w:r w:rsidRPr="00AA3AA2">
              <w:rPr>
                <w:rFonts w:ascii="Arial" w:eastAsia="Times New Roman" w:hAnsi="Arial" w:cs="Arial"/>
                <w:sz w:val="24"/>
                <w:szCs w:val="24"/>
              </w:rPr>
              <w:t>*niepotrzebne skreślić</w:t>
            </w:r>
          </w:p>
          <w:p w14:paraId="723E0454" w14:textId="65CDFDAE" w:rsidR="000D77E7" w:rsidRPr="00AA3AA2" w:rsidRDefault="00840273" w:rsidP="00AA3AA2">
            <w:pPr>
              <w:spacing w:before="240" w:after="240"/>
              <w:jc w:val="left"/>
              <w:rPr>
                <w:rFonts w:ascii="Arial" w:eastAsia="Times New Roman" w:hAnsi="Arial" w:cs="Arial"/>
                <w:sz w:val="24"/>
                <w:szCs w:val="24"/>
              </w:rPr>
            </w:pPr>
            <w:r w:rsidRPr="00AA3AA2">
              <w:rPr>
                <w:rFonts w:ascii="Arial" w:eastAsia="Times New Roman" w:hAnsi="Arial" w:cs="Arial"/>
                <w:sz w:val="24"/>
                <w:szCs w:val="24"/>
              </w:rPr>
              <w:t>**odpowiedź wymagana w przypadku rekrutacji na Szkolenia specjalizacyjnego dla kardy CUS i</w:t>
            </w:r>
            <w:r w:rsidR="00F77F9A" w:rsidRPr="00AA3AA2">
              <w:rPr>
                <w:rFonts w:ascii="Arial" w:eastAsia="Times New Roman" w:hAnsi="Arial" w:cs="Arial"/>
                <w:sz w:val="24"/>
                <w:szCs w:val="24"/>
              </w:rPr>
              <w:t xml:space="preserve"> </w:t>
            </w:r>
            <w:r w:rsidRPr="00AA3AA2">
              <w:rPr>
                <w:rFonts w:ascii="Arial" w:eastAsia="Times New Roman" w:hAnsi="Arial" w:cs="Arial"/>
                <w:sz w:val="24"/>
                <w:szCs w:val="24"/>
              </w:rPr>
              <w:t xml:space="preserve">przedstawicieli JST. </w:t>
            </w:r>
          </w:p>
          <w:tbl>
            <w:tblPr>
              <w:tblW w:w="8465" w:type="dxa"/>
              <w:tblCellSpacing w:w="15" w:type="dxa"/>
              <w:tblLayout w:type="fixed"/>
              <w:tblLook w:val="04A0" w:firstRow="1" w:lastRow="0" w:firstColumn="1" w:lastColumn="0" w:noHBand="0" w:noVBand="1"/>
            </w:tblPr>
            <w:tblGrid>
              <w:gridCol w:w="4228"/>
              <w:gridCol w:w="4237"/>
            </w:tblGrid>
            <w:tr w:rsidR="005E3F40" w:rsidRPr="005E3F40" w14:paraId="2AF366D7" w14:textId="77777777" w:rsidTr="00DB5A1B">
              <w:trPr>
                <w:trHeight w:val="21"/>
                <w:tblCellSpacing w:w="15" w:type="dxa"/>
              </w:trPr>
              <w:tc>
                <w:tcPr>
                  <w:tcW w:w="4183" w:type="dxa"/>
                  <w:tcMar>
                    <w:top w:w="15" w:type="dxa"/>
                    <w:left w:w="15" w:type="dxa"/>
                    <w:bottom w:w="15" w:type="dxa"/>
                    <w:right w:w="15" w:type="dxa"/>
                  </w:tcMar>
                </w:tcPr>
                <w:p w14:paraId="6E8DF41E" w14:textId="22CFF8ED" w:rsidR="005E3F40" w:rsidRPr="005E3F40" w:rsidRDefault="005E3F40" w:rsidP="005E3F40">
                  <w:pPr>
                    <w:jc w:val="center"/>
                    <w:rPr>
                      <w:rFonts w:ascii="Arial" w:eastAsia="Times New Roman" w:hAnsi="Arial" w:cs="Arial"/>
                      <w:bCs/>
                      <w:sz w:val="24"/>
                      <w:szCs w:val="24"/>
                    </w:rPr>
                  </w:pPr>
                  <w:r w:rsidRPr="00766243">
                    <w:rPr>
                      <w:rFonts w:ascii="Arial" w:eastAsia="Times New Roman" w:hAnsi="Arial" w:cs="Arial"/>
                      <w:sz w:val="24"/>
                      <w:szCs w:val="24"/>
                    </w:rPr>
                    <w:t>……………………</w:t>
                  </w:r>
                  <w:r>
                    <w:rPr>
                      <w:rFonts w:ascii="Arial" w:eastAsia="Times New Roman" w:hAnsi="Arial" w:cs="Arial"/>
                      <w:sz w:val="24"/>
                      <w:szCs w:val="24"/>
                    </w:rPr>
                    <w:t>………</w:t>
                  </w:r>
                </w:p>
              </w:tc>
              <w:tc>
                <w:tcPr>
                  <w:tcW w:w="4192" w:type="dxa"/>
                </w:tcPr>
                <w:p w14:paraId="56DB0248" w14:textId="2A310AB5" w:rsidR="005E3F40" w:rsidRPr="005E3F40" w:rsidRDefault="005E3F40" w:rsidP="005E3F40">
                  <w:pPr>
                    <w:jc w:val="center"/>
                    <w:rPr>
                      <w:rFonts w:ascii="Arial" w:eastAsia="Times New Roman" w:hAnsi="Arial" w:cs="Arial"/>
                      <w:bCs/>
                      <w:sz w:val="24"/>
                      <w:szCs w:val="24"/>
                    </w:rPr>
                  </w:pPr>
                  <w:r w:rsidRPr="00766243">
                    <w:rPr>
                      <w:rFonts w:ascii="Arial" w:eastAsia="Times New Roman" w:hAnsi="Arial" w:cs="Arial"/>
                      <w:sz w:val="24"/>
                      <w:szCs w:val="24"/>
                    </w:rPr>
                    <w:t>……………………</w:t>
                  </w:r>
                  <w:r>
                    <w:rPr>
                      <w:rFonts w:ascii="Arial" w:eastAsia="Times New Roman" w:hAnsi="Arial" w:cs="Arial"/>
                      <w:sz w:val="24"/>
                      <w:szCs w:val="24"/>
                    </w:rPr>
                    <w:t>………</w:t>
                  </w:r>
                </w:p>
              </w:tc>
            </w:tr>
            <w:tr w:rsidR="00000F55" w:rsidRPr="005E3F40" w14:paraId="35B399BB" w14:textId="4B4BA6E8" w:rsidTr="00DB5A1B">
              <w:trPr>
                <w:trHeight w:val="21"/>
                <w:tblCellSpacing w:w="15" w:type="dxa"/>
              </w:trPr>
              <w:tc>
                <w:tcPr>
                  <w:tcW w:w="4183" w:type="dxa"/>
                  <w:tcMar>
                    <w:top w:w="15" w:type="dxa"/>
                    <w:left w:w="15" w:type="dxa"/>
                    <w:bottom w:w="15" w:type="dxa"/>
                    <w:right w:w="15" w:type="dxa"/>
                  </w:tcMar>
                  <w:hideMark/>
                </w:tcPr>
                <w:p w14:paraId="5038FFA1" w14:textId="64BD42E6" w:rsidR="00000F55" w:rsidRPr="00AA3AA2" w:rsidRDefault="00000F55" w:rsidP="00AA3AA2">
                  <w:pPr>
                    <w:jc w:val="center"/>
                    <w:rPr>
                      <w:rFonts w:ascii="Arial" w:eastAsia="Times New Roman" w:hAnsi="Arial" w:cs="Arial"/>
                      <w:sz w:val="24"/>
                      <w:szCs w:val="24"/>
                    </w:rPr>
                  </w:pPr>
                  <w:r w:rsidRPr="00AA3AA2">
                    <w:rPr>
                      <w:rFonts w:ascii="Arial" w:eastAsia="Times New Roman" w:hAnsi="Arial" w:cs="Arial"/>
                      <w:bCs/>
                      <w:sz w:val="24"/>
                      <w:szCs w:val="24"/>
                    </w:rPr>
                    <w:t>Podpis i pieczęć imienna</w:t>
                  </w:r>
                  <w:r w:rsidR="00125863" w:rsidRPr="00AA3AA2">
                    <w:rPr>
                      <w:rFonts w:ascii="Arial" w:eastAsia="Times New Roman" w:hAnsi="Arial" w:cs="Arial"/>
                      <w:bCs/>
                      <w:sz w:val="24"/>
                      <w:szCs w:val="24"/>
                    </w:rPr>
                    <w:br/>
                  </w:r>
                  <w:r w:rsidRPr="00AA3AA2">
                    <w:rPr>
                      <w:rFonts w:ascii="Arial" w:eastAsia="Times New Roman" w:hAnsi="Arial" w:cs="Arial"/>
                      <w:bCs/>
                      <w:sz w:val="24"/>
                      <w:szCs w:val="24"/>
                    </w:rPr>
                    <w:t>Dyrektora/Kierownika</w:t>
                  </w:r>
                </w:p>
              </w:tc>
              <w:tc>
                <w:tcPr>
                  <w:tcW w:w="4192" w:type="dxa"/>
                </w:tcPr>
                <w:p w14:paraId="2B69E8D0" w14:textId="77777777" w:rsidR="00000F55" w:rsidRPr="00AA3AA2" w:rsidRDefault="00000F55" w:rsidP="00AA3AA2">
                  <w:pPr>
                    <w:jc w:val="center"/>
                    <w:rPr>
                      <w:rFonts w:ascii="Arial" w:eastAsia="Times New Roman" w:hAnsi="Arial" w:cs="Arial"/>
                      <w:bCs/>
                      <w:sz w:val="24"/>
                      <w:szCs w:val="24"/>
                    </w:rPr>
                  </w:pPr>
                  <w:r w:rsidRPr="00AA3AA2">
                    <w:rPr>
                      <w:rFonts w:ascii="Arial" w:eastAsia="Times New Roman" w:hAnsi="Arial" w:cs="Arial"/>
                      <w:bCs/>
                      <w:sz w:val="24"/>
                      <w:szCs w:val="24"/>
                    </w:rPr>
                    <w:t>Pieczęć instytucji</w:t>
                  </w:r>
                </w:p>
                <w:p w14:paraId="304F011A" w14:textId="070D05C7" w:rsidR="00413F3A" w:rsidRPr="00AA3AA2" w:rsidRDefault="00413F3A" w:rsidP="00AA3AA2">
                  <w:pPr>
                    <w:jc w:val="center"/>
                    <w:rPr>
                      <w:rFonts w:ascii="Arial" w:eastAsia="Times New Roman" w:hAnsi="Arial" w:cs="Arial"/>
                      <w:bCs/>
                      <w:sz w:val="24"/>
                      <w:szCs w:val="24"/>
                    </w:rPr>
                  </w:pPr>
                </w:p>
              </w:tc>
            </w:tr>
          </w:tbl>
          <w:p w14:paraId="461D7765" w14:textId="77777777" w:rsidR="000D77E7" w:rsidRPr="00AA3AA2" w:rsidRDefault="000D77E7" w:rsidP="00BE1F79">
            <w:pPr>
              <w:pStyle w:val="Akapitzlist"/>
              <w:tabs>
                <w:tab w:val="left" w:pos="71"/>
              </w:tabs>
              <w:ind w:left="674"/>
              <w:jc w:val="left"/>
              <w:rPr>
                <w:rFonts w:ascii="Arial" w:eastAsia="Times New Roman" w:hAnsi="Arial" w:cs="Arial"/>
                <w:sz w:val="24"/>
                <w:szCs w:val="24"/>
              </w:rPr>
            </w:pPr>
          </w:p>
        </w:tc>
      </w:tr>
      <w:tr w:rsidR="000D77E7" w:rsidRPr="005E3F40" w14:paraId="329C2A91" w14:textId="77777777" w:rsidTr="00D65623">
        <w:trPr>
          <w:tblCellSpacing w:w="0" w:type="dxa"/>
          <w:jc w:val="center"/>
        </w:trPr>
        <w:tc>
          <w:tcPr>
            <w:tcW w:w="5000" w:type="pct"/>
            <w:gridSpan w:val="4"/>
            <w:tcBorders>
              <w:top w:val="outset" w:sz="6" w:space="0" w:color="auto"/>
              <w:left w:val="outset" w:sz="6" w:space="0" w:color="auto"/>
              <w:bottom w:val="outset" w:sz="6" w:space="0" w:color="auto"/>
              <w:right w:val="outset" w:sz="6" w:space="0" w:color="auto"/>
            </w:tcBorders>
            <w:shd w:val="clear" w:color="auto" w:fill="C6D9F1" w:themeFill="text2" w:themeFillTint="33"/>
            <w:vAlign w:val="center"/>
          </w:tcPr>
          <w:p w14:paraId="3385E482" w14:textId="77777777" w:rsidR="000D77E7" w:rsidRPr="00AA3AA2" w:rsidRDefault="000D77E7" w:rsidP="00BE1F79">
            <w:pPr>
              <w:pStyle w:val="Akapitzlist"/>
              <w:tabs>
                <w:tab w:val="left" w:pos="71"/>
              </w:tabs>
              <w:ind w:left="46"/>
              <w:jc w:val="left"/>
              <w:rPr>
                <w:rFonts w:ascii="Arial" w:eastAsia="Times New Roman" w:hAnsi="Arial" w:cs="Arial"/>
                <w:b/>
                <w:sz w:val="24"/>
                <w:szCs w:val="24"/>
              </w:rPr>
            </w:pPr>
            <w:r w:rsidRPr="00AA3AA2">
              <w:rPr>
                <w:rFonts w:ascii="Arial" w:eastAsia="Times New Roman" w:hAnsi="Arial" w:cs="Arial"/>
                <w:b/>
                <w:sz w:val="24"/>
                <w:szCs w:val="24"/>
              </w:rPr>
              <w:lastRenderedPageBreak/>
              <w:t xml:space="preserve">      CZĘŚĆ IV. OŚWIADCZENIA UCZESTNIKA</w:t>
            </w:r>
          </w:p>
        </w:tc>
      </w:tr>
      <w:tr w:rsidR="00886517" w:rsidRPr="005E3F40" w14:paraId="4CABE1DC" w14:textId="77777777" w:rsidTr="00AA3AA2">
        <w:trPr>
          <w:trHeight w:val="12970"/>
          <w:tblCellSpacing w:w="0" w:type="dxa"/>
          <w:jc w:val="center"/>
        </w:trPr>
        <w:tc>
          <w:tcPr>
            <w:tcW w:w="5000" w:type="pct"/>
            <w:gridSpan w:val="4"/>
            <w:tcBorders>
              <w:top w:val="outset" w:sz="6" w:space="0" w:color="auto"/>
              <w:left w:val="outset" w:sz="6" w:space="0" w:color="auto"/>
              <w:bottom w:val="outset" w:sz="6" w:space="0" w:color="auto"/>
              <w:right w:val="outset" w:sz="6" w:space="0" w:color="auto"/>
            </w:tcBorders>
            <w:vAlign w:val="center"/>
            <w:hideMark/>
          </w:tcPr>
          <w:tbl>
            <w:tblPr>
              <w:tblW w:w="15690" w:type="dxa"/>
              <w:tblCellSpacing w:w="15" w:type="dxa"/>
              <w:tblLayout w:type="fixed"/>
              <w:tblLook w:val="04A0" w:firstRow="1" w:lastRow="0" w:firstColumn="1" w:lastColumn="0" w:noHBand="0" w:noVBand="1"/>
            </w:tblPr>
            <w:tblGrid>
              <w:gridCol w:w="9037"/>
              <w:gridCol w:w="6653"/>
            </w:tblGrid>
            <w:tr w:rsidR="00886517" w:rsidRPr="005E3F40" w14:paraId="791D7AFD" w14:textId="77777777" w:rsidTr="008D7B86">
              <w:trPr>
                <w:trHeight w:val="919"/>
                <w:tblCellSpacing w:w="15" w:type="dxa"/>
              </w:trPr>
              <w:tc>
                <w:tcPr>
                  <w:tcW w:w="8990" w:type="dxa"/>
                  <w:tcMar>
                    <w:top w:w="15" w:type="dxa"/>
                    <w:left w:w="15" w:type="dxa"/>
                    <w:bottom w:w="15" w:type="dxa"/>
                    <w:right w:w="15" w:type="dxa"/>
                  </w:tcMar>
                  <w:vAlign w:val="center"/>
                </w:tcPr>
                <w:p w14:paraId="5A903466" w14:textId="77777777" w:rsidR="00886517" w:rsidRPr="00AA3AA2" w:rsidRDefault="00886517" w:rsidP="00886517">
                  <w:pPr>
                    <w:ind w:left="0" w:firstLine="0"/>
                    <w:jc w:val="left"/>
                    <w:rPr>
                      <w:rFonts w:ascii="Arial" w:hAnsi="Arial" w:cs="Arial"/>
                      <w:bCs/>
                      <w:sz w:val="24"/>
                      <w:szCs w:val="24"/>
                    </w:rPr>
                  </w:pPr>
                  <w:r w:rsidRPr="00AA3AA2">
                    <w:rPr>
                      <w:rFonts w:ascii="Arial" w:hAnsi="Arial" w:cs="Arial"/>
                      <w:bCs/>
                      <w:sz w:val="24"/>
                      <w:szCs w:val="24"/>
                    </w:rPr>
                    <w:t xml:space="preserve">Oświadczam, że: </w:t>
                  </w:r>
                </w:p>
                <w:p w14:paraId="69371235" w14:textId="1AF3E4F6" w:rsidR="00886517" w:rsidRPr="00AA3AA2" w:rsidRDefault="00886517" w:rsidP="00886517">
                  <w:pPr>
                    <w:pStyle w:val="Normalny1"/>
                    <w:widowControl/>
                    <w:numPr>
                      <w:ilvl w:val="0"/>
                      <w:numId w:val="37"/>
                    </w:numPr>
                    <w:spacing w:after="120" w:line="360" w:lineRule="auto"/>
                    <w:rPr>
                      <w:rFonts w:ascii="Arial" w:eastAsia="Lucida Sans Unicode" w:hAnsi="Arial" w:cs="Arial"/>
                      <w:color w:val="auto"/>
                      <w:sz w:val="24"/>
                      <w:szCs w:val="24"/>
                      <w:lang w:bidi="pl-PL"/>
                    </w:rPr>
                  </w:pPr>
                  <w:r w:rsidRPr="00AA3AA2">
                    <w:rPr>
                      <w:rFonts w:ascii="Arial" w:hAnsi="Arial" w:cs="Arial"/>
                      <w:b/>
                      <w:color w:val="auto"/>
                      <w:sz w:val="24"/>
                      <w:szCs w:val="24"/>
                    </w:rPr>
                    <w:t>deklaruję uczestnictwo w Projekcie</w:t>
                  </w:r>
                  <w:r w:rsidRPr="00AA3AA2">
                    <w:rPr>
                      <w:rFonts w:ascii="Arial" w:hAnsi="Arial" w:cs="Arial"/>
                      <w:color w:val="auto"/>
                      <w:sz w:val="24"/>
                      <w:szCs w:val="24"/>
                    </w:rPr>
                    <w:t xml:space="preserve"> pn. </w:t>
                  </w:r>
                  <w:r w:rsidRPr="00AA3AA2">
                    <w:rPr>
                      <w:rFonts w:ascii="Arial" w:hAnsi="Arial" w:cs="Arial"/>
                      <w:i/>
                      <w:color w:val="auto"/>
                      <w:sz w:val="24"/>
                      <w:szCs w:val="24"/>
                    </w:rPr>
                    <w:t>„KOOPERACJE 3D – model wielosektorowej współpracy na rzecz wsparcia osób i rodzin"</w:t>
                  </w:r>
                  <w:r w:rsidRPr="00AA3AA2">
                    <w:rPr>
                      <w:rFonts w:ascii="Arial" w:hAnsi="Arial" w:cs="Arial"/>
                      <w:color w:val="auto"/>
                      <w:sz w:val="24"/>
                      <w:szCs w:val="24"/>
                    </w:rPr>
                    <w:t xml:space="preserve"> realizowanym w ramach działania 2.5 S</w:t>
                  </w:r>
                  <w:r w:rsidRPr="00AA3AA2">
                    <w:rPr>
                      <w:rFonts w:ascii="Arial" w:hAnsi="Arial" w:cs="Arial"/>
                      <w:i/>
                      <w:color w:val="auto"/>
                      <w:sz w:val="24"/>
                      <w:szCs w:val="24"/>
                    </w:rPr>
                    <w:t>kuteczna pomoc społeczna</w:t>
                  </w:r>
                  <w:r w:rsidRPr="00AA3AA2">
                    <w:rPr>
                      <w:rFonts w:ascii="Arial" w:hAnsi="Arial" w:cs="Arial"/>
                      <w:color w:val="auto"/>
                      <w:sz w:val="24"/>
                      <w:szCs w:val="24"/>
                    </w:rPr>
                    <w:t xml:space="preserve"> PO WER;</w:t>
                  </w:r>
                </w:p>
                <w:p w14:paraId="19A36572" w14:textId="21C8EC4A" w:rsidR="00595870" w:rsidRPr="00AA3AA2" w:rsidRDefault="00595870" w:rsidP="00595870">
                  <w:pPr>
                    <w:pStyle w:val="Akapitzlist"/>
                    <w:numPr>
                      <w:ilvl w:val="0"/>
                      <w:numId w:val="37"/>
                    </w:numPr>
                    <w:rPr>
                      <w:rFonts w:ascii="Arial" w:eastAsia="Lucida Sans Unicode" w:hAnsi="Arial" w:cs="Arial"/>
                      <w:sz w:val="24"/>
                      <w:szCs w:val="24"/>
                      <w:lang w:val="cs-CZ" w:eastAsia="pl-PL" w:bidi="pl-PL"/>
                    </w:rPr>
                  </w:pPr>
                  <w:r w:rsidRPr="00AA3AA2">
                    <w:rPr>
                      <w:rFonts w:ascii="Arial" w:eastAsia="Lucida Sans Unicode" w:hAnsi="Arial" w:cs="Arial"/>
                      <w:b/>
                      <w:bCs/>
                      <w:sz w:val="24"/>
                      <w:szCs w:val="24"/>
                      <w:lang w:val="cs-CZ" w:eastAsia="pl-PL" w:bidi="pl-PL"/>
                    </w:rPr>
                    <w:t>informacje zawarte w formularzu zgłoszenia</w:t>
                  </w:r>
                  <w:r w:rsidRPr="00AA3AA2">
                    <w:rPr>
                      <w:rFonts w:ascii="Arial" w:eastAsia="Lucida Sans Unicode" w:hAnsi="Arial" w:cs="Arial"/>
                      <w:sz w:val="24"/>
                      <w:szCs w:val="24"/>
                      <w:lang w:val="cs-CZ" w:eastAsia="pl-PL" w:bidi="pl-PL"/>
                    </w:rPr>
                    <w:t xml:space="preserve"> </w:t>
                  </w:r>
                  <w:r w:rsidRPr="00AA3AA2">
                    <w:rPr>
                      <w:rFonts w:ascii="Arial" w:eastAsia="Lucida Sans Unicode" w:hAnsi="Arial" w:cs="Arial"/>
                      <w:b/>
                      <w:bCs/>
                      <w:sz w:val="24"/>
                      <w:szCs w:val="24"/>
                      <w:lang w:val="cs-CZ" w:eastAsia="pl-PL" w:bidi="pl-PL"/>
                    </w:rPr>
                    <w:t>są zgodne z prawdą</w:t>
                  </w:r>
                  <w:r w:rsidRPr="00AA3AA2">
                    <w:rPr>
                      <w:rFonts w:ascii="Arial" w:eastAsia="Lucida Sans Unicode" w:hAnsi="Arial" w:cs="Arial"/>
                      <w:sz w:val="24"/>
                      <w:szCs w:val="24"/>
                      <w:lang w:val="cs-CZ" w:eastAsia="pl-PL" w:bidi="pl-PL"/>
                    </w:rPr>
                    <w:t xml:space="preserve"> oraz, że jestem świadomy/a odpowiedzialności za składanie oświadczeń niezgodnych </w:t>
                  </w:r>
                  <w:r w:rsidR="0051247E">
                    <w:rPr>
                      <w:rFonts w:ascii="Arial" w:eastAsia="Lucida Sans Unicode" w:hAnsi="Arial" w:cs="Arial"/>
                      <w:sz w:val="24"/>
                      <w:szCs w:val="24"/>
                      <w:lang w:val="cs-CZ" w:eastAsia="pl-PL" w:bidi="pl-PL"/>
                    </w:rPr>
                    <w:br/>
                  </w:r>
                  <w:r w:rsidRPr="00AA3AA2">
                    <w:rPr>
                      <w:rFonts w:ascii="Arial" w:eastAsia="Lucida Sans Unicode" w:hAnsi="Arial" w:cs="Arial"/>
                      <w:sz w:val="24"/>
                      <w:szCs w:val="24"/>
                      <w:lang w:val="cs-CZ" w:eastAsia="pl-PL" w:bidi="pl-PL"/>
                    </w:rPr>
                    <w:t>z prawdą  i wyrażam zgodę na przedstawienie na wniosek Instytucji kontrolującej dokumentów źródłowych potwierdzających treść oświadczenia.</w:t>
                  </w:r>
                </w:p>
                <w:p w14:paraId="00C25D57" w14:textId="77777777" w:rsidR="00886517" w:rsidRPr="00AA3AA2" w:rsidRDefault="00886517" w:rsidP="00886517">
                  <w:pPr>
                    <w:pStyle w:val="Normalny1"/>
                    <w:widowControl/>
                    <w:numPr>
                      <w:ilvl w:val="0"/>
                      <w:numId w:val="37"/>
                    </w:numPr>
                    <w:spacing w:after="120" w:line="360" w:lineRule="auto"/>
                    <w:ind w:left="284" w:hanging="284"/>
                    <w:rPr>
                      <w:rFonts w:ascii="Arial" w:hAnsi="Arial" w:cs="Arial"/>
                      <w:sz w:val="24"/>
                      <w:szCs w:val="24"/>
                    </w:rPr>
                  </w:pPr>
                  <w:r w:rsidRPr="00AA3AA2">
                    <w:rPr>
                      <w:rFonts w:ascii="Arial" w:hAnsi="Arial" w:cs="Arial"/>
                      <w:b/>
                      <w:color w:val="auto"/>
                      <w:sz w:val="24"/>
                      <w:szCs w:val="24"/>
                    </w:rPr>
                    <w:t>spełniam kryteria kwalifikowalności grupy docelowej</w:t>
                  </w:r>
                  <w:r w:rsidRPr="00AA3AA2">
                    <w:rPr>
                      <w:rFonts w:ascii="Arial" w:hAnsi="Arial" w:cs="Arial"/>
                      <w:color w:val="auto"/>
                      <w:sz w:val="24"/>
                      <w:szCs w:val="24"/>
                    </w:rPr>
                    <w:t xml:space="preserve"> uprawniające do udziału w Projekcie;</w:t>
                  </w:r>
                </w:p>
                <w:p w14:paraId="3B837D2A" w14:textId="2A89DE50" w:rsidR="00886517" w:rsidRPr="00AA3AA2" w:rsidRDefault="00886517" w:rsidP="00886517">
                  <w:pPr>
                    <w:pStyle w:val="Normalny1"/>
                    <w:widowControl/>
                    <w:numPr>
                      <w:ilvl w:val="0"/>
                      <w:numId w:val="37"/>
                    </w:numPr>
                    <w:spacing w:after="120" w:line="360" w:lineRule="auto"/>
                    <w:ind w:left="284" w:hanging="284"/>
                    <w:rPr>
                      <w:rFonts w:ascii="Arial" w:hAnsi="Arial" w:cs="Arial"/>
                      <w:sz w:val="24"/>
                      <w:szCs w:val="24"/>
                    </w:rPr>
                  </w:pPr>
                  <w:r w:rsidRPr="00AA3AA2">
                    <w:rPr>
                      <w:rFonts w:ascii="Arial" w:hAnsi="Arial" w:cs="Arial"/>
                      <w:b/>
                      <w:color w:val="auto"/>
                      <w:sz w:val="24"/>
                      <w:szCs w:val="24"/>
                    </w:rPr>
                    <w:t>zapoznałam/em się z</w:t>
                  </w:r>
                  <w:r w:rsidR="0051247E">
                    <w:rPr>
                      <w:rFonts w:ascii="Arial" w:hAnsi="Arial" w:cs="Arial"/>
                      <w:b/>
                      <w:color w:val="auto"/>
                      <w:sz w:val="24"/>
                      <w:szCs w:val="24"/>
                    </w:rPr>
                    <w:t> </w:t>
                  </w:r>
                  <w:r w:rsidRPr="00AA3AA2">
                    <w:rPr>
                      <w:rFonts w:ascii="Arial" w:hAnsi="Arial" w:cs="Arial"/>
                      <w:i/>
                      <w:sz w:val="24"/>
                      <w:szCs w:val="24"/>
                      <w:lang w:eastAsia="ar-SA"/>
                    </w:rPr>
                    <w:t xml:space="preserve">Regulaminem naboru i udziału w projekcie pn. „Kooperacje 3D – model wielosektorowej współpracy na rzecz wsparcia osób </w:t>
                  </w:r>
                  <w:r w:rsidR="0051247E">
                    <w:rPr>
                      <w:rFonts w:ascii="Arial" w:hAnsi="Arial" w:cs="Arial"/>
                      <w:i/>
                      <w:sz w:val="24"/>
                      <w:szCs w:val="24"/>
                      <w:lang w:eastAsia="ar-SA"/>
                    </w:rPr>
                    <w:br/>
                  </w:r>
                  <w:r w:rsidRPr="00AA3AA2">
                    <w:rPr>
                      <w:rFonts w:ascii="Arial" w:hAnsi="Arial" w:cs="Arial"/>
                      <w:i/>
                      <w:sz w:val="24"/>
                      <w:szCs w:val="24"/>
                      <w:lang w:eastAsia="ar-SA"/>
                    </w:rPr>
                    <w:t>i rodzin od 2022 roku”</w:t>
                  </w:r>
                  <w:r w:rsidRPr="00AA3AA2">
                    <w:rPr>
                      <w:rFonts w:ascii="Arial" w:hAnsi="Arial" w:cs="Arial"/>
                      <w:i/>
                      <w:iCs/>
                      <w:color w:val="auto"/>
                      <w:sz w:val="24"/>
                      <w:szCs w:val="24"/>
                    </w:rPr>
                    <w:t>,</w:t>
                  </w:r>
                  <w:r w:rsidRPr="00AA3AA2">
                    <w:rPr>
                      <w:rFonts w:ascii="Arial" w:hAnsi="Arial" w:cs="Arial"/>
                      <w:color w:val="auto"/>
                      <w:sz w:val="24"/>
                      <w:szCs w:val="24"/>
                    </w:rPr>
                    <w:t xml:space="preserve"> </w:t>
                  </w:r>
                  <w:r w:rsidRPr="00AA3AA2">
                    <w:rPr>
                      <w:rFonts w:ascii="Arial" w:hAnsi="Arial" w:cs="Arial"/>
                      <w:b/>
                      <w:color w:val="auto"/>
                      <w:sz w:val="24"/>
                      <w:szCs w:val="24"/>
                    </w:rPr>
                    <w:t xml:space="preserve">akceptuję jego warunki i zobowiązuję się do stosowania </w:t>
                  </w:r>
                  <w:r w:rsidRPr="00AA3AA2">
                    <w:rPr>
                      <w:rFonts w:ascii="Arial" w:hAnsi="Arial" w:cs="Arial"/>
                      <w:b/>
                      <w:i/>
                      <w:color w:val="auto"/>
                      <w:sz w:val="24"/>
                      <w:szCs w:val="24"/>
                    </w:rPr>
                    <w:t>Regulaminu</w:t>
                  </w:r>
                  <w:r w:rsidRPr="00AA3AA2">
                    <w:rPr>
                      <w:rFonts w:ascii="Arial" w:hAnsi="Arial" w:cs="Arial"/>
                      <w:color w:val="auto"/>
                      <w:sz w:val="24"/>
                      <w:szCs w:val="24"/>
                    </w:rPr>
                    <w:t>;</w:t>
                  </w:r>
                </w:p>
                <w:p w14:paraId="3E6594B1" w14:textId="77777777" w:rsidR="00886517" w:rsidRPr="00AA3AA2" w:rsidRDefault="00886517" w:rsidP="00886517">
                  <w:pPr>
                    <w:pStyle w:val="Normalny1"/>
                    <w:widowControl/>
                    <w:numPr>
                      <w:ilvl w:val="0"/>
                      <w:numId w:val="37"/>
                    </w:numPr>
                    <w:tabs>
                      <w:tab w:val="num" w:pos="284"/>
                    </w:tabs>
                    <w:spacing w:after="120" w:line="360" w:lineRule="auto"/>
                    <w:ind w:left="284" w:hanging="284"/>
                    <w:rPr>
                      <w:rFonts w:ascii="Arial" w:hAnsi="Arial" w:cs="Arial"/>
                      <w:color w:val="auto"/>
                      <w:sz w:val="24"/>
                      <w:szCs w:val="24"/>
                    </w:rPr>
                  </w:pPr>
                  <w:r w:rsidRPr="00AA3AA2">
                    <w:rPr>
                      <w:rFonts w:ascii="Arial" w:hAnsi="Arial" w:cs="Arial"/>
                      <w:color w:val="auto"/>
                      <w:sz w:val="24"/>
                      <w:szCs w:val="24"/>
                    </w:rPr>
                    <w:t xml:space="preserve">jestem świadoma/y, że </w:t>
                  </w:r>
                  <w:r w:rsidRPr="00AA3AA2">
                    <w:rPr>
                      <w:rFonts w:ascii="Arial" w:hAnsi="Arial" w:cs="Arial"/>
                      <w:b/>
                      <w:color w:val="auto"/>
                      <w:sz w:val="24"/>
                      <w:szCs w:val="24"/>
                    </w:rPr>
                    <w:t>złożenie Formularza zgłoszeniowego</w:t>
                  </w:r>
                  <w:r w:rsidRPr="00AA3AA2">
                    <w:rPr>
                      <w:rFonts w:ascii="Arial" w:hAnsi="Arial" w:cs="Arial"/>
                      <w:b/>
                      <w:i/>
                      <w:color w:val="auto"/>
                      <w:sz w:val="24"/>
                      <w:szCs w:val="24"/>
                    </w:rPr>
                    <w:t xml:space="preserve"> </w:t>
                  </w:r>
                  <w:r w:rsidRPr="00AA3AA2">
                    <w:rPr>
                      <w:rFonts w:ascii="Arial" w:hAnsi="Arial" w:cs="Arial"/>
                      <w:b/>
                      <w:color w:val="auto"/>
                      <w:sz w:val="24"/>
                      <w:szCs w:val="24"/>
                    </w:rPr>
                    <w:t>nie jest równoznaczne z zakwalifikowaniem do udziału</w:t>
                  </w:r>
                  <w:r w:rsidRPr="00AA3AA2">
                    <w:rPr>
                      <w:rFonts w:ascii="Arial" w:hAnsi="Arial" w:cs="Arial"/>
                      <w:color w:val="auto"/>
                      <w:sz w:val="24"/>
                      <w:szCs w:val="24"/>
                    </w:rPr>
                    <w:t xml:space="preserve"> w Projekcie;</w:t>
                  </w:r>
                </w:p>
                <w:p w14:paraId="5A0626D6" w14:textId="77777777" w:rsidR="00886517" w:rsidRPr="00AA3AA2" w:rsidRDefault="00886517" w:rsidP="00886517">
                  <w:pPr>
                    <w:pStyle w:val="Normalny1"/>
                    <w:widowControl/>
                    <w:numPr>
                      <w:ilvl w:val="0"/>
                      <w:numId w:val="37"/>
                    </w:numPr>
                    <w:tabs>
                      <w:tab w:val="num" w:pos="284"/>
                    </w:tabs>
                    <w:spacing w:after="120" w:line="360" w:lineRule="auto"/>
                    <w:ind w:left="284" w:hanging="284"/>
                    <w:rPr>
                      <w:rFonts w:ascii="Arial" w:hAnsi="Arial" w:cs="Arial"/>
                      <w:color w:val="auto"/>
                      <w:sz w:val="24"/>
                      <w:szCs w:val="24"/>
                    </w:rPr>
                  </w:pPr>
                  <w:r w:rsidRPr="00AA3AA2">
                    <w:rPr>
                      <w:rFonts w:ascii="Arial" w:hAnsi="Arial" w:cs="Arial"/>
                      <w:b/>
                      <w:color w:val="auto"/>
                      <w:sz w:val="24"/>
                      <w:szCs w:val="24"/>
                    </w:rPr>
                    <w:t>zostałam/em poinformowana/y, że Projekt współfinansowany jest ze środków Unii Europejskiej w ramach Europejskiego Funduszu Społecznego</w:t>
                  </w:r>
                  <w:r w:rsidRPr="00AA3AA2">
                    <w:rPr>
                      <w:rFonts w:ascii="Arial" w:hAnsi="Arial" w:cs="Arial"/>
                      <w:color w:val="auto"/>
                      <w:sz w:val="24"/>
                      <w:szCs w:val="24"/>
                    </w:rPr>
                    <w:t>;</w:t>
                  </w:r>
                </w:p>
                <w:p w14:paraId="390CC618" w14:textId="77777777" w:rsidR="00886517" w:rsidRPr="00AA3AA2" w:rsidRDefault="00886517" w:rsidP="00886517">
                  <w:pPr>
                    <w:pStyle w:val="Normalny1"/>
                    <w:widowControl/>
                    <w:numPr>
                      <w:ilvl w:val="0"/>
                      <w:numId w:val="37"/>
                    </w:numPr>
                    <w:tabs>
                      <w:tab w:val="num" w:pos="284"/>
                    </w:tabs>
                    <w:spacing w:after="120" w:line="360" w:lineRule="auto"/>
                    <w:ind w:left="284" w:hanging="284"/>
                    <w:rPr>
                      <w:rFonts w:ascii="Arial" w:hAnsi="Arial" w:cs="Arial"/>
                      <w:color w:val="auto"/>
                      <w:sz w:val="24"/>
                      <w:szCs w:val="24"/>
                    </w:rPr>
                  </w:pPr>
                  <w:r w:rsidRPr="00AA3AA2">
                    <w:rPr>
                      <w:rFonts w:ascii="Arial" w:hAnsi="Arial" w:cs="Arial"/>
                      <w:b/>
                      <w:color w:val="auto"/>
                      <w:sz w:val="24"/>
                      <w:szCs w:val="24"/>
                    </w:rPr>
                    <w:t>nie otrzymywałam/em oraz nie otrzymuję wsparcia z innych źródeł w zakresie tożsamym lub zbliżonym do możliwego do otrzymania w ramach Projektu</w:t>
                  </w:r>
                  <w:r w:rsidRPr="00AA3AA2">
                    <w:rPr>
                      <w:rFonts w:ascii="Arial" w:hAnsi="Arial" w:cs="Arial"/>
                      <w:color w:val="auto"/>
                      <w:sz w:val="24"/>
                      <w:szCs w:val="24"/>
                    </w:rPr>
                    <w:t xml:space="preserve"> pn. </w:t>
                  </w:r>
                  <w:r w:rsidRPr="00AA3AA2">
                    <w:rPr>
                      <w:rFonts w:ascii="Arial" w:hAnsi="Arial" w:cs="Arial"/>
                      <w:i/>
                      <w:color w:val="auto"/>
                      <w:sz w:val="24"/>
                      <w:szCs w:val="24"/>
                    </w:rPr>
                    <w:t>„KOOPERACJE 3D – model wielosektorowej współpracy na rzecz wsparcia osób i rodzin"</w:t>
                  </w:r>
                  <w:r w:rsidRPr="00AA3AA2">
                    <w:rPr>
                      <w:rFonts w:ascii="Arial" w:hAnsi="Arial" w:cs="Arial"/>
                      <w:color w:val="auto"/>
                      <w:sz w:val="24"/>
                      <w:szCs w:val="24"/>
                    </w:rPr>
                    <w:t>, które spowodowałoby podwójne finansowanie wydatków.</w:t>
                  </w:r>
                </w:p>
                <w:p w14:paraId="3A186534" w14:textId="77777777" w:rsidR="00886517" w:rsidRPr="00AA3AA2" w:rsidRDefault="00886517" w:rsidP="00886517">
                  <w:pPr>
                    <w:pStyle w:val="Normalny1"/>
                    <w:widowControl/>
                    <w:numPr>
                      <w:ilvl w:val="0"/>
                      <w:numId w:val="37"/>
                    </w:numPr>
                    <w:tabs>
                      <w:tab w:val="num" w:pos="284"/>
                    </w:tabs>
                    <w:spacing w:after="120" w:line="360" w:lineRule="auto"/>
                    <w:ind w:left="284" w:hanging="284"/>
                    <w:rPr>
                      <w:rFonts w:ascii="Arial" w:hAnsi="Arial" w:cs="Arial"/>
                      <w:color w:val="auto"/>
                      <w:sz w:val="24"/>
                      <w:szCs w:val="24"/>
                    </w:rPr>
                  </w:pPr>
                  <w:r w:rsidRPr="00AA3AA2">
                    <w:rPr>
                      <w:rFonts w:ascii="Arial" w:hAnsi="Arial" w:cs="Arial"/>
                      <w:color w:val="auto"/>
                      <w:sz w:val="24"/>
                      <w:szCs w:val="24"/>
                    </w:rPr>
                    <w:t xml:space="preserve">uprzedzona/y o odpowiedzialności karnej za składanie oświadczeń niezgodnych z prawdą lub zatajanie prawdy, oświadczam, że </w:t>
                  </w:r>
                  <w:r w:rsidRPr="00AA3AA2">
                    <w:rPr>
                      <w:rFonts w:ascii="Arial" w:hAnsi="Arial" w:cs="Arial"/>
                      <w:b/>
                      <w:color w:val="auto"/>
                      <w:sz w:val="24"/>
                      <w:szCs w:val="24"/>
                    </w:rPr>
                    <w:t xml:space="preserve">dane zawarte w niniejszym </w:t>
                  </w:r>
                  <w:r w:rsidRPr="00AA3AA2">
                    <w:rPr>
                      <w:rFonts w:ascii="Arial" w:hAnsi="Arial" w:cs="Arial"/>
                      <w:b/>
                      <w:i/>
                      <w:color w:val="auto"/>
                      <w:sz w:val="24"/>
                      <w:szCs w:val="24"/>
                    </w:rPr>
                    <w:t>Formularzu</w:t>
                  </w:r>
                  <w:r w:rsidRPr="00AA3AA2">
                    <w:rPr>
                      <w:rFonts w:ascii="Arial" w:hAnsi="Arial" w:cs="Arial"/>
                      <w:b/>
                      <w:color w:val="auto"/>
                      <w:sz w:val="24"/>
                      <w:szCs w:val="24"/>
                    </w:rPr>
                    <w:t xml:space="preserve"> są prawdziwe i zgodne ze stanem faktycznym.</w:t>
                  </w:r>
                </w:p>
                <w:p w14:paraId="54EF579A" w14:textId="06226C1F" w:rsidR="00886517" w:rsidRPr="00AA3AA2" w:rsidRDefault="00886517" w:rsidP="00886517">
                  <w:pPr>
                    <w:ind w:left="1701" w:firstLine="3828"/>
                    <w:jc w:val="left"/>
                    <w:rPr>
                      <w:rFonts w:ascii="Arial" w:hAnsi="Arial" w:cs="Arial"/>
                      <w:bCs/>
                      <w:sz w:val="24"/>
                      <w:szCs w:val="24"/>
                    </w:rPr>
                  </w:pPr>
                  <w:r w:rsidRPr="00AA3AA2">
                    <w:rPr>
                      <w:rFonts w:ascii="Arial" w:hAnsi="Arial" w:cs="Arial"/>
                      <w:bCs/>
                      <w:sz w:val="24"/>
                      <w:szCs w:val="24"/>
                    </w:rPr>
                    <w:t>..................................................</w:t>
                  </w:r>
                </w:p>
                <w:p w14:paraId="7D00955E" w14:textId="63CFFA72" w:rsidR="00886517" w:rsidRDefault="00886517" w:rsidP="00886517">
                  <w:pPr>
                    <w:ind w:left="1701" w:firstLine="3828"/>
                    <w:jc w:val="left"/>
                    <w:rPr>
                      <w:rFonts w:ascii="Arial" w:eastAsia="Times New Roman" w:hAnsi="Arial" w:cs="Arial"/>
                      <w:sz w:val="24"/>
                      <w:szCs w:val="24"/>
                    </w:rPr>
                  </w:pPr>
                  <w:r w:rsidRPr="00AA3AA2">
                    <w:rPr>
                      <w:rFonts w:ascii="Arial" w:eastAsia="Times New Roman" w:hAnsi="Arial" w:cs="Arial"/>
                      <w:sz w:val="24"/>
                      <w:szCs w:val="24"/>
                    </w:rPr>
                    <w:t>(data i podpis uczestnika)</w:t>
                  </w:r>
                </w:p>
                <w:p w14:paraId="3CC7D423" w14:textId="77777777" w:rsidR="005E3F40" w:rsidRPr="00AA3AA2" w:rsidRDefault="005E3F40" w:rsidP="00886517">
                  <w:pPr>
                    <w:ind w:left="1701" w:firstLine="3828"/>
                    <w:jc w:val="left"/>
                    <w:rPr>
                      <w:rFonts w:ascii="Arial" w:hAnsi="Arial" w:cs="Arial"/>
                      <w:bCs/>
                      <w:sz w:val="24"/>
                      <w:szCs w:val="24"/>
                    </w:rPr>
                  </w:pPr>
                </w:p>
                <w:p w14:paraId="1A6F42F8" w14:textId="77777777" w:rsidR="00886517" w:rsidRPr="00AA3AA2" w:rsidRDefault="00886517" w:rsidP="00886517">
                  <w:pPr>
                    <w:pStyle w:val="Bezodstpw"/>
                    <w:spacing w:line="360" w:lineRule="auto"/>
                    <w:ind w:left="353" w:firstLine="4"/>
                    <w:rPr>
                      <w:rFonts w:ascii="Arial" w:hAnsi="Arial" w:cs="Arial"/>
                      <w:sz w:val="24"/>
                      <w:szCs w:val="24"/>
                    </w:rPr>
                  </w:pPr>
                  <w:r w:rsidRPr="00AA3AA2">
                    <w:rPr>
                      <w:rFonts w:ascii="Arial" w:hAnsi="Arial" w:cs="Arial"/>
                      <w:sz w:val="24"/>
                      <w:szCs w:val="24"/>
                    </w:rPr>
                    <w:lastRenderedPageBreak/>
                    <w:t xml:space="preserve">Wyrażam zgodę na przetwarzanie moich danych osobowych w zakresie wizerunku, w związku z działaniami podejmowanymi przez Regionalny Ośrodek Polityki Społecznej w Krakowie, ul. Piastowska 32, 30-070 Kraków, w celu realizacji oraz promowania działań realizowanych w ramach projektu pn. „KOOPERACJE 3D – model wielosektorowej współpracy na rzecz wsparcia osób i rodzin” współfinansowanego przez Unię Europejską w ramach Osi Priorytetowej II Efektywne polityki publiczne dla rynku pracy, gospodarki </w:t>
                  </w:r>
                  <w:r w:rsidRPr="00AA3AA2">
                    <w:rPr>
                      <w:rFonts w:ascii="Arial" w:hAnsi="Arial" w:cs="Arial"/>
                      <w:sz w:val="24"/>
                      <w:szCs w:val="24"/>
                    </w:rPr>
                    <w:br/>
                    <w:t xml:space="preserve">i edukacji, Działanie 2.5 Skuteczna pomoc społeczna, w ramach Programu Operacyjnego Wiedza Edukacja Rozwój na lata 2014-2020, współfinansowany ze środków Europejskiego Funduszu Społecznego. Wyrażenie zgody jest jednoznaczne z tym, że mój wizerunek może zostać wykorzystany w formie nieodpłatnej publikacji w celu promowania działań realizowanych w ramach projektu </w:t>
                  </w:r>
                  <w:proofErr w:type="spellStart"/>
                  <w:r w:rsidRPr="00AA3AA2">
                    <w:rPr>
                      <w:rFonts w:ascii="Arial" w:hAnsi="Arial" w:cs="Arial"/>
                      <w:sz w:val="24"/>
                      <w:szCs w:val="24"/>
                    </w:rPr>
                    <w:t>pn</w:t>
                  </w:r>
                  <w:proofErr w:type="spellEnd"/>
                  <w:r w:rsidRPr="00AA3AA2">
                    <w:rPr>
                      <w:rFonts w:ascii="Arial" w:hAnsi="Arial" w:cs="Arial"/>
                      <w:sz w:val="24"/>
                      <w:szCs w:val="24"/>
                    </w:rPr>
                    <w:t>.„KOOPERACJE 3D – model wielosektorowej współpracy na rzecz wsparcia osób i rodzin”, m. in. na stronach internetowych, w tym na stronie internetowej ROPS (</w:t>
                  </w:r>
                  <w:hyperlink r:id="rId9" w:history="1">
                    <w:r w:rsidRPr="00AA3AA2">
                      <w:rPr>
                        <w:rStyle w:val="Hipercze"/>
                        <w:rFonts w:ascii="Arial" w:hAnsi="Arial" w:cs="Arial"/>
                        <w:sz w:val="24"/>
                        <w:szCs w:val="24"/>
                      </w:rPr>
                      <w:t>www.rops.krakow.pl</w:t>
                    </w:r>
                  </w:hyperlink>
                  <w:r w:rsidRPr="00AA3AA2">
                    <w:rPr>
                      <w:rFonts w:ascii="Arial" w:hAnsi="Arial" w:cs="Arial"/>
                      <w:sz w:val="24"/>
                      <w:szCs w:val="24"/>
                    </w:rPr>
                    <w:t xml:space="preserve">), </w:t>
                  </w:r>
                  <w:proofErr w:type="spellStart"/>
                  <w:r w:rsidRPr="00AA3AA2">
                    <w:rPr>
                      <w:rFonts w:ascii="Arial" w:hAnsi="Arial" w:cs="Arial"/>
                      <w:sz w:val="24"/>
                      <w:szCs w:val="24"/>
                    </w:rPr>
                    <w:t>facebooku</w:t>
                  </w:r>
                  <w:proofErr w:type="spellEnd"/>
                  <w:r w:rsidRPr="00AA3AA2">
                    <w:rPr>
                      <w:rFonts w:ascii="Arial" w:hAnsi="Arial" w:cs="Arial"/>
                      <w:sz w:val="24"/>
                      <w:szCs w:val="24"/>
                    </w:rPr>
                    <w:t xml:space="preserve"> ROPS, w materiałach informacyjnych ROPS i publikacjach drukowanych. </w:t>
                  </w:r>
                  <w:r w:rsidRPr="00AA3AA2">
                    <w:rPr>
                      <w:rFonts w:ascii="Arial" w:hAnsi="Arial" w:cs="Arial"/>
                      <w:b/>
                      <w:bCs/>
                      <w:sz w:val="24"/>
                      <w:szCs w:val="24"/>
                    </w:rPr>
                    <w:t>Wyrażenie zgody jest dobrowolne, a konsekwencją braku zgody jest brak możliwości nieodpłatnego wykorzystania Twojego wizerunku w celu promowania projektu.</w:t>
                  </w:r>
                </w:p>
                <w:tbl>
                  <w:tblPr>
                    <w:tblStyle w:val="Tabela-Siatka"/>
                    <w:tblW w:w="8952" w:type="dxa"/>
                    <w:tblInd w:w="344" w:type="dxa"/>
                    <w:tblLayout w:type="fixed"/>
                    <w:tblLook w:val="04A0" w:firstRow="1" w:lastRow="0" w:firstColumn="1" w:lastColumn="0" w:noHBand="0" w:noVBand="1"/>
                  </w:tblPr>
                  <w:tblGrid>
                    <w:gridCol w:w="500"/>
                    <w:gridCol w:w="3976"/>
                    <w:gridCol w:w="560"/>
                    <w:gridCol w:w="3916"/>
                  </w:tblGrid>
                  <w:tr w:rsidR="00886517" w:rsidRPr="005E3F40" w14:paraId="5F507C8F" w14:textId="77777777" w:rsidTr="008D7B86">
                    <w:tc>
                      <w:tcPr>
                        <w:tcW w:w="500" w:type="dxa"/>
                      </w:tcPr>
                      <w:p w14:paraId="3968D579" w14:textId="77777777" w:rsidR="00886517" w:rsidRPr="00AA3AA2" w:rsidRDefault="00886517" w:rsidP="00886517">
                        <w:pPr>
                          <w:pStyle w:val="Bezodstpw"/>
                          <w:spacing w:line="360" w:lineRule="auto"/>
                          <w:rPr>
                            <w:rFonts w:ascii="Arial" w:hAnsi="Arial" w:cs="Arial"/>
                            <w:sz w:val="24"/>
                            <w:szCs w:val="24"/>
                          </w:rPr>
                        </w:pPr>
                      </w:p>
                    </w:tc>
                    <w:tc>
                      <w:tcPr>
                        <w:tcW w:w="3976" w:type="dxa"/>
                        <w:tcBorders>
                          <w:top w:val="single" w:sz="4" w:space="0" w:color="FFFFFF" w:themeColor="background1"/>
                          <w:bottom w:val="single" w:sz="4" w:space="0" w:color="FFFFFF" w:themeColor="background1"/>
                        </w:tcBorders>
                      </w:tcPr>
                      <w:p w14:paraId="05D25156" w14:textId="77777777" w:rsidR="00886517" w:rsidRPr="00AA3AA2" w:rsidRDefault="00886517" w:rsidP="00886517">
                        <w:pPr>
                          <w:pStyle w:val="Bezodstpw"/>
                          <w:spacing w:line="360" w:lineRule="auto"/>
                          <w:rPr>
                            <w:rFonts w:ascii="Arial" w:hAnsi="Arial" w:cs="Arial"/>
                            <w:sz w:val="24"/>
                            <w:szCs w:val="24"/>
                          </w:rPr>
                        </w:pPr>
                        <w:r w:rsidRPr="00AA3AA2">
                          <w:rPr>
                            <w:rFonts w:ascii="Arial" w:hAnsi="Arial" w:cs="Arial"/>
                            <w:sz w:val="24"/>
                            <w:szCs w:val="24"/>
                          </w:rPr>
                          <w:t>TAK</w:t>
                        </w:r>
                      </w:p>
                    </w:tc>
                    <w:tc>
                      <w:tcPr>
                        <w:tcW w:w="560" w:type="dxa"/>
                      </w:tcPr>
                      <w:p w14:paraId="70870391" w14:textId="77777777" w:rsidR="00886517" w:rsidRPr="00AA3AA2" w:rsidRDefault="00886517" w:rsidP="00886517">
                        <w:pPr>
                          <w:pStyle w:val="Bezodstpw"/>
                          <w:spacing w:line="360" w:lineRule="auto"/>
                          <w:rPr>
                            <w:rFonts w:ascii="Arial" w:hAnsi="Arial" w:cs="Arial"/>
                            <w:sz w:val="24"/>
                            <w:szCs w:val="24"/>
                          </w:rPr>
                        </w:pPr>
                      </w:p>
                    </w:tc>
                    <w:tc>
                      <w:tcPr>
                        <w:tcW w:w="3916" w:type="dxa"/>
                        <w:tcBorders>
                          <w:top w:val="single" w:sz="4" w:space="0" w:color="FFFFFF" w:themeColor="background1"/>
                          <w:bottom w:val="single" w:sz="4" w:space="0" w:color="FFFFFF" w:themeColor="background1"/>
                        </w:tcBorders>
                      </w:tcPr>
                      <w:p w14:paraId="06A0BBC7" w14:textId="77777777" w:rsidR="00886517" w:rsidRPr="00AA3AA2" w:rsidRDefault="00886517" w:rsidP="00886517">
                        <w:pPr>
                          <w:pStyle w:val="Bezodstpw"/>
                          <w:spacing w:line="360" w:lineRule="auto"/>
                          <w:rPr>
                            <w:rFonts w:ascii="Arial" w:hAnsi="Arial" w:cs="Arial"/>
                            <w:sz w:val="24"/>
                            <w:szCs w:val="24"/>
                          </w:rPr>
                        </w:pPr>
                        <w:r w:rsidRPr="00AA3AA2">
                          <w:rPr>
                            <w:rFonts w:ascii="Arial" w:hAnsi="Arial" w:cs="Arial"/>
                            <w:sz w:val="24"/>
                            <w:szCs w:val="24"/>
                          </w:rPr>
                          <w:t>NIE</w:t>
                        </w:r>
                      </w:p>
                    </w:tc>
                  </w:tr>
                </w:tbl>
                <w:p w14:paraId="2DC76DCA" w14:textId="77777777" w:rsidR="00886517" w:rsidRPr="00AA3AA2" w:rsidRDefault="00886517" w:rsidP="00886517">
                  <w:pPr>
                    <w:pStyle w:val="Bezodstpw"/>
                    <w:spacing w:before="480" w:line="360" w:lineRule="auto"/>
                    <w:ind w:left="368" w:hanging="11"/>
                    <w:rPr>
                      <w:rFonts w:ascii="Arial" w:hAnsi="Arial" w:cs="Arial"/>
                      <w:sz w:val="24"/>
                      <w:szCs w:val="24"/>
                    </w:rPr>
                  </w:pPr>
                  <w:r w:rsidRPr="00AA3AA2">
                    <w:rPr>
                      <w:rFonts w:ascii="Arial" w:hAnsi="Arial" w:cs="Arial"/>
                      <w:sz w:val="24"/>
                      <w:szCs w:val="24"/>
                    </w:rPr>
                    <w:t xml:space="preserve">Oświadczam, że zostałam/-em poinformowana/-y, że zgoda może zostać cofnięta w dowolnym momencie poprzez przesłanie Administratorowi (na adres ROPS w Krakowie, ul. Piastowska 32, 30-070 Kraków lub pocztą elektroniczną na adres: biuro@rops.krakow.pl) oświadczenia o cofnięciu zgody. </w:t>
                  </w:r>
                  <w:r w:rsidRPr="00AA3AA2">
                    <w:rPr>
                      <w:rFonts w:ascii="Arial" w:hAnsi="Arial" w:cs="Arial"/>
                      <w:bCs/>
                      <w:color w:val="000000"/>
                      <w:sz w:val="24"/>
                      <w:szCs w:val="24"/>
                    </w:rPr>
                    <w:t>Wycofanie zgody nie ma wpływu na zgodność z prawem przetwarzania, którego dokonano na podstawie zgody przed jej wycofaniem.</w:t>
                  </w:r>
                </w:p>
                <w:p w14:paraId="56CBB12D" w14:textId="77777777" w:rsidR="00886517" w:rsidRPr="00AA3AA2" w:rsidRDefault="00886517" w:rsidP="00886517">
                  <w:pPr>
                    <w:ind w:left="1701" w:firstLine="0"/>
                    <w:jc w:val="right"/>
                    <w:rPr>
                      <w:rFonts w:ascii="Arial" w:hAnsi="Arial" w:cs="Arial"/>
                      <w:bCs/>
                      <w:sz w:val="24"/>
                      <w:szCs w:val="24"/>
                    </w:rPr>
                  </w:pPr>
                  <w:r w:rsidRPr="00AA3AA2">
                    <w:rPr>
                      <w:rFonts w:ascii="Arial" w:hAnsi="Arial" w:cs="Arial"/>
                      <w:bCs/>
                      <w:sz w:val="24"/>
                      <w:szCs w:val="24"/>
                    </w:rPr>
                    <w:t>..........................................................</w:t>
                  </w:r>
                </w:p>
                <w:p w14:paraId="5F590089" w14:textId="77777777" w:rsidR="00886517" w:rsidRPr="00AA3AA2" w:rsidRDefault="00886517" w:rsidP="00886517">
                  <w:pPr>
                    <w:ind w:left="1701" w:firstLine="0"/>
                    <w:jc w:val="right"/>
                    <w:rPr>
                      <w:rFonts w:ascii="Arial" w:hAnsi="Arial" w:cs="Arial"/>
                      <w:bCs/>
                      <w:sz w:val="24"/>
                      <w:szCs w:val="24"/>
                    </w:rPr>
                  </w:pPr>
                  <w:r w:rsidRPr="00AA3AA2">
                    <w:rPr>
                      <w:rFonts w:ascii="Arial" w:eastAsia="Times New Roman" w:hAnsi="Arial" w:cs="Arial"/>
                      <w:sz w:val="24"/>
                      <w:szCs w:val="24"/>
                    </w:rPr>
                    <w:t>(data i podpis uczestnika)</w:t>
                  </w:r>
                </w:p>
              </w:tc>
              <w:tc>
                <w:tcPr>
                  <w:tcW w:w="6607" w:type="dxa"/>
                  <w:tcMar>
                    <w:top w:w="15" w:type="dxa"/>
                    <w:left w:w="15" w:type="dxa"/>
                    <w:bottom w:w="15" w:type="dxa"/>
                    <w:right w:w="15" w:type="dxa"/>
                  </w:tcMar>
                  <w:vAlign w:val="center"/>
                </w:tcPr>
                <w:p w14:paraId="747664E7" w14:textId="77777777" w:rsidR="00886517" w:rsidRPr="00AA3AA2" w:rsidRDefault="00886517" w:rsidP="00886517">
                  <w:pPr>
                    <w:jc w:val="left"/>
                    <w:rPr>
                      <w:rFonts w:ascii="Arial" w:eastAsia="Times New Roman" w:hAnsi="Arial" w:cs="Arial"/>
                      <w:b/>
                      <w:bCs/>
                      <w:color w:val="FF0000"/>
                      <w:sz w:val="24"/>
                      <w:szCs w:val="24"/>
                    </w:rPr>
                  </w:pPr>
                  <w:r w:rsidRPr="00AA3AA2">
                    <w:rPr>
                      <w:rFonts w:ascii="Arial" w:eastAsia="Times New Roman" w:hAnsi="Arial" w:cs="Arial"/>
                      <w:b/>
                      <w:bCs/>
                      <w:color w:val="FF0000"/>
                      <w:sz w:val="24"/>
                      <w:szCs w:val="24"/>
                    </w:rPr>
                    <w:lastRenderedPageBreak/>
                    <w:t xml:space="preserve">     </w:t>
                  </w:r>
                </w:p>
                <w:p w14:paraId="7D09E9A6" w14:textId="77777777" w:rsidR="00886517" w:rsidRPr="00AA3AA2" w:rsidRDefault="00886517" w:rsidP="00886517">
                  <w:pPr>
                    <w:jc w:val="left"/>
                    <w:rPr>
                      <w:rFonts w:ascii="Arial" w:eastAsia="Times New Roman" w:hAnsi="Arial" w:cs="Arial"/>
                      <w:b/>
                      <w:bCs/>
                      <w:color w:val="FF0000"/>
                      <w:sz w:val="24"/>
                      <w:szCs w:val="24"/>
                    </w:rPr>
                  </w:pPr>
                </w:p>
                <w:p w14:paraId="00558FB4" w14:textId="77777777" w:rsidR="00886517" w:rsidRPr="00AA3AA2" w:rsidRDefault="00886517" w:rsidP="00886517">
                  <w:pPr>
                    <w:jc w:val="left"/>
                    <w:rPr>
                      <w:rFonts w:ascii="Arial" w:eastAsia="Times New Roman" w:hAnsi="Arial" w:cs="Arial"/>
                      <w:b/>
                      <w:bCs/>
                      <w:color w:val="FF0000"/>
                      <w:sz w:val="24"/>
                      <w:szCs w:val="24"/>
                    </w:rPr>
                  </w:pPr>
                </w:p>
                <w:p w14:paraId="6D768C62" w14:textId="77777777" w:rsidR="00886517" w:rsidRPr="00AA3AA2" w:rsidRDefault="00886517" w:rsidP="00886517">
                  <w:pPr>
                    <w:jc w:val="left"/>
                    <w:rPr>
                      <w:rFonts w:ascii="Arial" w:eastAsia="Times New Roman" w:hAnsi="Arial" w:cs="Arial"/>
                      <w:b/>
                      <w:bCs/>
                      <w:color w:val="FF0000"/>
                      <w:sz w:val="24"/>
                      <w:szCs w:val="24"/>
                    </w:rPr>
                  </w:pPr>
                </w:p>
                <w:p w14:paraId="77F47AF2" w14:textId="77777777" w:rsidR="00886517" w:rsidRPr="00AA3AA2" w:rsidRDefault="00886517" w:rsidP="00886517">
                  <w:pPr>
                    <w:jc w:val="left"/>
                    <w:rPr>
                      <w:rFonts w:ascii="Arial" w:eastAsia="Times New Roman" w:hAnsi="Arial" w:cs="Arial"/>
                      <w:color w:val="FF0000"/>
                      <w:sz w:val="24"/>
                      <w:szCs w:val="24"/>
                    </w:rPr>
                  </w:pPr>
                </w:p>
              </w:tc>
            </w:tr>
          </w:tbl>
          <w:p w14:paraId="264F563B" w14:textId="77777777" w:rsidR="00886517" w:rsidRPr="00AA3AA2" w:rsidRDefault="00886517" w:rsidP="00886517">
            <w:pPr>
              <w:jc w:val="left"/>
              <w:rPr>
                <w:rFonts w:ascii="Arial" w:hAnsi="Arial" w:cs="Arial"/>
                <w:color w:val="FF0000"/>
                <w:sz w:val="24"/>
                <w:szCs w:val="24"/>
              </w:rPr>
            </w:pPr>
          </w:p>
        </w:tc>
      </w:tr>
      <w:tr w:rsidR="00886517" w:rsidRPr="005E3F40" w14:paraId="40780E68" w14:textId="77777777" w:rsidTr="00D65623">
        <w:trPr>
          <w:tblCellSpacing w:w="0" w:type="dxa"/>
          <w:jc w:val="center"/>
        </w:trPr>
        <w:tc>
          <w:tcPr>
            <w:tcW w:w="5000" w:type="pct"/>
            <w:gridSpan w:val="4"/>
            <w:tcBorders>
              <w:top w:val="outset" w:sz="6" w:space="0" w:color="auto"/>
              <w:left w:val="outset" w:sz="6" w:space="0" w:color="auto"/>
              <w:bottom w:val="outset" w:sz="6" w:space="0" w:color="auto"/>
              <w:right w:val="outset" w:sz="6" w:space="0" w:color="auto"/>
            </w:tcBorders>
            <w:shd w:val="clear" w:color="auto" w:fill="C6D9F1" w:themeFill="text2" w:themeFillTint="33"/>
            <w:vAlign w:val="center"/>
          </w:tcPr>
          <w:p w14:paraId="7904993F" w14:textId="3BA0EDED" w:rsidR="00886517" w:rsidRPr="00AA3AA2" w:rsidRDefault="00886517" w:rsidP="00AA3AA2">
            <w:pPr>
              <w:jc w:val="left"/>
              <w:rPr>
                <w:rFonts w:ascii="Arial" w:eastAsia="Times New Roman" w:hAnsi="Arial" w:cs="Arial"/>
                <w:b/>
                <w:sz w:val="24"/>
                <w:szCs w:val="24"/>
              </w:rPr>
            </w:pPr>
            <w:r w:rsidRPr="00AA3AA2">
              <w:rPr>
                <w:rFonts w:ascii="Arial" w:eastAsia="Times New Roman" w:hAnsi="Arial" w:cs="Arial"/>
                <w:b/>
                <w:sz w:val="24"/>
                <w:szCs w:val="24"/>
              </w:rPr>
              <w:lastRenderedPageBreak/>
              <w:t xml:space="preserve">CZĘŚĆ V. POTWIERDZENIE AKTUALNOŚCI INFRMACJI ZAWARTYCH </w:t>
            </w:r>
            <w:r w:rsidR="0051247E">
              <w:rPr>
                <w:rFonts w:ascii="Arial" w:eastAsia="Times New Roman" w:hAnsi="Arial" w:cs="Arial"/>
                <w:b/>
                <w:sz w:val="24"/>
                <w:szCs w:val="24"/>
              </w:rPr>
              <w:br/>
            </w:r>
            <w:r w:rsidRPr="00AA3AA2">
              <w:rPr>
                <w:rFonts w:ascii="Arial" w:eastAsia="Times New Roman" w:hAnsi="Arial" w:cs="Arial"/>
                <w:b/>
                <w:sz w:val="24"/>
                <w:szCs w:val="24"/>
              </w:rPr>
              <w:t>W FIRMULARZU NA DZIEŃ ROZPOCZĘCIA UDZIAŁU W PROJEKCIE</w:t>
            </w:r>
          </w:p>
        </w:tc>
      </w:tr>
      <w:tr w:rsidR="00886517" w:rsidRPr="005E3F40" w14:paraId="42CE6C17" w14:textId="77777777" w:rsidTr="00F42DBB">
        <w:trPr>
          <w:trHeight w:val="5765"/>
          <w:tblCellSpacing w:w="0" w:type="dxa"/>
          <w:jc w:val="center"/>
        </w:trPr>
        <w:tc>
          <w:tcPr>
            <w:tcW w:w="5000" w:type="pct"/>
            <w:gridSpan w:val="4"/>
            <w:tcBorders>
              <w:top w:val="outset" w:sz="6" w:space="0" w:color="auto"/>
              <w:left w:val="outset" w:sz="6" w:space="0" w:color="auto"/>
              <w:bottom w:val="outset" w:sz="6" w:space="0" w:color="auto"/>
              <w:right w:val="outset" w:sz="6" w:space="0" w:color="auto"/>
            </w:tcBorders>
            <w:vAlign w:val="center"/>
          </w:tcPr>
          <w:p w14:paraId="58CD83D2" w14:textId="1712967F" w:rsidR="00886517" w:rsidRPr="00AA3AA2" w:rsidRDefault="00886517" w:rsidP="00886517">
            <w:pPr>
              <w:jc w:val="left"/>
              <w:rPr>
                <w:rFonts w:ascii="Arial" w:eastAsia="Times New Roman" w:hAnsi="Arial" w:cs="Arial"/>
                <w:sz w:val="24"/>
                <w:szCs w:val="24"/>
              </w:rPr>
            </w:pPr>
            <w:r w:rsidRPr="00AA3AA2">
              <w:rPr>
                <w:rFonts w:ascii="Arial" w:eastAsia="Times New Roman" w:hAnsi="Arial" w:cs="Arial"/>
                <w:b/>
                <w:sz w:val="24"/>
                <w:szCs w:val="24"/>
              </w:rPr>
              <w:t>Potwierdzam aktualność</w:t>
            </w:r>
            <w:r w:rsidRPr="00AA3AA2">
              <w:rPr>
                <w:rFonts w:ascii="Arial" w:eastAsia="Times New Roman" w:hAnsi="Arial" w:cs="Arial"/>
                <w:sz w:val="24"/>
                <w:szCs w:val="24"/>
              </w:rPr>
              <w:t xml:space="preserve"> informacji zawartych w formularzu zgłoszeniowym na dzień rozpoczęcia udziału w projekcie</w:t>
            </w:r>
            <w:r w:rsidRPr="00AA3AA2">
              <w:rPr>
                <w:rStyle w:val="Odwoanieprzypisudolnego"/>
                <w:rFonts w:ascii="Arial" w:eastAsia="Times New Roman" w:hAnsi="Arial" w:cs="Arial"/>
                <w:sz w:val="24"/>
                <w:szCs w:val="24"/>
              </w:rPr>
              <w:footnoteReference w:id="3"/>
            </w:r>
            <w:r w:rsidRPr="00AA3AA2">
              <w:rPr>
                <w:rFonts w:ascii="Arial" w:eastAsia="Times New Roman" w:hAnsi="Arial" w:cs="Arial"/>
                <w:sz w:val="24"/>
                <w:szCs w:val="24"/>
              </w:rPr>
              <w:t>, tj. na dzień ………………………………..</w:t>
            </w:r>
          </w:p>
          <w:p w14:paraId="767DEA19" w14:textId="77777777" w:rsidR="00886517" w:rsidRPr="00AA3AA2" w:rsidRDefault="00886517" w:rsidP="00886517">
            <w:pPr>
              <w:spacing w:before="240"/>
              <w:ind w:left="357" w:firstLine="0"/>
              <w:jc w:val="left"/>
              <w:rPr>
                <w:rFonts w:ascii="Arial" w:eastAsia="Times New Roman" w:hAnsi="Arial" w:cs="Arial"/>
                <w:sz w:val="24"/>
                <w:szCs w:val="24"/>
              </w:rPr>
            </w:pPr>
            <w:r w:rsidRPr="00AA3AA2">
              <w:rPr>
                <w:rFonts w:ascii="Arial" w:eastAsia="Times New Roman" w:hAnsi="Arial" w:cs="Arial"/>
                <w:b/>
                <w:sz w:val="24"/>
                <w:szCs w:val="24"/>
              </w:rPr>
              <w:t>Informacje</w:t>
            </w:r>
            <w:r w:rsidRPr="00AA3AA2">
              <w:rPr>
                <w:rFonts w:ascii="Arial" w:eastAsia="Times New Roman" w:hAnsi="Arial" w:cs="Arial"/>
                <w:sz w:val="24"/>
                <w:szCs w:val="24"/>
              </w:rPr>
              <w:t xml:space="preserve"> zawarte w formularzu zgłoszeniowym </w:t>
            </w:r>
            <w:r w:rsidRPr="00AA3AA2">
              <w:rPr>
                <w:rFonts w:ascii="Arial" w:eastAsia="Times New Roman" w:hAnsi="Arial" w:cs="Arial"/>
                <w:b/>
                <w:sz w:val="24"/>
                <w:szCs w:val="24"/>
              </w:rPr>
              <w:t>uległy zmianie</w:t>
            </w:r>
            <w:r w:rsidRPr="00AA3AA2">
              <w:rPr>
                <w:rFonts w:ascii="Arial" w:eastAsia="Times New Roman" w:hAnsi="Arial" w:cs="Arial"/>
                <w:sz w:val="24"/>
                <w:szCs w:val="24"/>
              </w:rPr>
              <w:t xml:space="preserve"> w stosunku do podanych na dzień rozpoczęcia udziału w projekcie w następującym zakresie (jeśli dotyczy):</w:t>
            </w:r>
          </w:p>
          <w:p w14:paraId="50201543" w14:textId="77777777" w:rsidR="00886517" w:rsidRPr="00AA3AA2" w:rsidRDefault="00886517" w:rsidP="00886517">
            <w:pPr>
              <w:spacing w:before="240"/>
              <w:ind w:left="357" w:firstLine="0"/>
              <w:jc w:val="left"/>
              <w:rPr>
                <w:rFonts w:ascii="Arial" w:eastAsia="Times New Roman" w:hAnsi="Arial" w:cs="Arial"/>
                <w:sz w:val="24"/>
                <w:szCs w:val="24"/>
              </w:rPr>
            </w:pPr>
            <w:r w:rsidRPr="00AA3AA2">
              <w:rPr>
                <w:rFonts w:ascii="Arial" w:eastAsia="Times New Roman" w:hAnsi="Arial" w:cs="Arial"/>
                <w:sz w:val="24"/>
                <w:szCs w:val="24"/>
              </w:rPr>
              <w:t>………………………………………………………………………………………………………………………</w:t>
            </w:r>
          </w:p>
          <w:p w14:paraId="35531A94" w14:textId="79DC8015" w:rsidR="00886517" w:rsidRPr="00AA3AA2" w:rsidRDefault="00886517" w:rsidP="00886517">
            <w:pPr>
              <w:spacing w:before="240"/>
              <w:ind w:left="357" w:firstLine="0"/>
              <w:jc w:val="left"/>
              <w:rPr>
                <w:rFonts w:ascii="Arial" w:eastAsia="Times New Roman" w:hAnsi="Arial" w:cs="Arial"/>
                <w:sz w:val="24"/>
                <w:szCs w:val="24"/>
              </w:rPr>
            </w:pPr>
            <w:r w:rsidRPr="00AA3AA2">
              <w:rPr>
                <w:rFonts w:ascii="Arial" w:eastAsia="Times New Roman" w:hAnsi="Arial" w:cs="Arial"/>
                <w:sz w:val="24"/>
                <w:szCs w:val="24"/>
              </w:rPr>
              <w:t>………………………………………………………………………………………………………………………</w:t>
            </w:r>
          </w:p>
          <w:p w14:paraId="7E93CC8F" w14:textId="77777777" w:rsidR="00886517" w:rsidRPr="00AA3AA2" w:rsidRDefault="00886517" w:rsidP="00886517">
            <w:pPr>
              <w:jc w:val="right"/>
              <w:rPr>
                <w:rFonts w:ascii="Arial" w:eastAsia="Times New Roman" w:hAnsi="Arial" w:cs="Arial"/>
                <w:sz w:val="24"/>
                <w:szCs w:val="24"/>
              </w:rPr>
            </w:pPr>
            <w:r w:rsidRPr="00AA3AA2">
              <w:rPr>
                <w:rFonts w:ascii="Arial" w:eastAsia="Times New Roman" w:hAnsi="Arial" w:cs="Arial"/>
                <w:sz w:val="24"/>
                <w:szCs w:val="24"/>
              </w:rPr>
              <w:t xml:space="preserve">                                                                                                                                              ………………………………………………………………………….</w:t>
            </w:r>
          </w:p>
          <w:p w14:paraId="48CEDBAE" w14:textId="7BC2E338" w:rsidR="00886517" w:rsidRPr="00AA3AA2" w:rsidRDefault="00886517" w:rsidP="00886517">
            <w:pPr>
              <w:jc w:val="right"/>
              <w:rPr>
                <w:rFonts w:ascii="Arial" w:eastAsia="Times New Roman" w:hAnsi="Arial" w:cs="Arial"/>
                <w:sz w:val="24"/>
                <w:szCs w:val="24"/>
              </w:rPr>
            </w:pPr>
            <w:r w:rsidRPr="00AA3AA2">
              <w:rPr>
                <w:rFonts w:ascii="Arial" w:eastAsia="Times New Roman" w:hAnsi="Arial" w:cs="Arial"/>
                <w:sz w:val="24"/>
                <w:szCs w:val="24"/>
              </w:rPr>
              <w:t xml:space="preserve">(data i podpis uczestnika)    </w:t>
            </w:r>
          </w:p>
        </w:tc>
      </w:tr>
    </w:tbl>
    <w:p w14:paraId="60A9E7E5" w14:textId="77777777" w:rsidR="00155F6A" w:rsidRPr="00AA3AA2" w:rsidRDefault="00155F6A" w:rsidP="00295378">
      <w:pPr>
        <w:pStyle w:val="Nagwek3"/>
        <w:ind w:left="5670" w:firstLine="702"/>
        <w:rPr>
          <w:rFonts w:ascii="Arial" w:eastAsia="Times New Roman" w:hAnsi="Arial" w:cs="Arial"/>
          <w:color w:val="auto"/>
          <w:lang w:eastAsia="ar-SA"/>
        </w:rPr>
      </w:pPr>
      <w:r w:rsidRPr="00AA3AA2">
        <w:rPr>
          <w:rFonts w:ascii="Arial" w:eastAsia="Times New Roman" w:hAnsi="Arial" w:cs="Arial"/>
          <w:color w:val="auto"/>
          <w:lang w:eastAsia="ar-SA"/>
        </w:rPr>
        <w:br w:type="page"/>
      </w:r>
    </w:p>
    <w:p w14:paraId="28D6EC07" w14:textId="0FCA584B" w:rsidR="003E7078" w:rsidRPr="00AA3AA2" w:rsidRDefault="00711A89" w:rsidP="00295378">
      <w:pPr>
        <w:pStyle w:val="Nagwek3"/>
        <w:ind w:left="5670" w:firstLine="702"/>
        <w:rPr>
          <w:rFonts w:ascii="Arial" w:eastAsia="Times New Roman" w:hAnsi="Arial" w:cs="Arial"/>
          <w:sz w:val="20"/>
          <w:szCs w:val="20"/>
          <w:lang w:eastAsia="ar-SA"/>
        </w:rPr>
      </w:pPr>
      <w:bookmarkStart w:id="1" w:name="_Załącznik_nr_2"/>
      <w:bookmarkEnd w:id="1"/>
      <w:r w:rsidRPr="00AA3AA2">
        <w:rPr>
          <w:rFonts w:ascii="Arial" w:eastAsia="Times New Roman" w:hAnsi="Arial" w:cs="Arial"/>
          <w:color w:val="auto"/>
          <w:sz w:val="20"/>
          <w:szCs w:val="20"/>
          <w:lang w:eastAsia="ar-SA"/>
        </w:rPr>
        <w:lastRenderedPageBreak/>
        <w:t xml:space="preserve">Załącznik nr </w:t>
      </w:r>
      <w:r w:rsidR="00000F55" w:rsidRPr="00AA3AA2">
        <w:rPr>
          <w:rFonts w:ascii="Arial" w:eastAsia="Times New Roman" w:hAnsi="Arial" w:cs="Arial"/>
          <w:color w:val="auto"/>
          <w:sz w:val="20"/>
          <w:szCs w:val="20"/>
          <w:lang w:eastAsia="ar-SA"/>
        </w:rPr>
        <w:t>2</w:t>
      </w:r>
      <w:r w:rsidRPr="00AA3AA2">
        <w:rPr>
          <w:rFonts w:ascii="Arial" w:eastAsia="Times New Roman" w:hAnsi="Arial" w:cs="Arial"/>
          <w:color w:val="auto"/>
          <w:sz w:val="20"/>
          <w:szCs w:val="20"/>
          <w:lang w:eastAsia="ar-SA"/>
        </w:rPr>
        <w:t xml:space="preserve"> </w:t>
      </w:r>
    </w:p>
    <w:p w14:paraId="58299DBC" w14:textId="5359E9A0" w:rsidR="003E7078" w:rsidRPr="00AA3AA2" w:rsidRDefault="00711A89" w:rsidP="00AA3AA2">
      <w:pPr>
        <w:suppressAutoHyphens/>
        <w:spacing w:after="100" w:afterAutospacing="1"/>
        <w:ind w:left="6373" w:firstLine="0"/>
        <w:jc w:val="left"/>
        <w:rPr>
          <w:rFonts w:ascii="Arial" w:eastAsia="Times New Roman" w:hAnsi="Arial" w:cs="Arial"/>
          <w:sz w:val="20"/>
          <w:szCs w:val="20"/>
          <w:lang w:eastAsia="ar-SA"/>
        </w:rPr>
      </w:pPr>
      <w:r w:rsidRPr="00AA3AA2">
        <w:rPr>
          <w:rFonts w:ascii="Arial" w:eastAsia="Times New Roman" w:hAnsi="Arial" w:cs="Arial"/>
          <w:sz w:val="20"/>
          <w:szCs w:val="20"/>
          <w:lang w:eastAsia="ar-SA"/>
        </w:rPr>
        <w:t xml:space="preserve">do Regulamin naboru </w:t>
      </w:r>
      <w:r w:rsidR="0051247E">
        <w:rPr>
          <w:rFonts w:ascii="Arial" w:eastAsia="Times New Roman" w:hAnsi="Arial" w:cs="Arial"/>
          <w:sz w:val="20"/>
          <w:szCs w:val="20"/>
          <w:lang w:eastAsia="ar-SA"/>
        </w:rPr>
        <w:br/>
      </w:r>
      <w:r w:rsidRPr="00AA3AA2">
        <w:rPr>
          <w:rFonts w:ascii="Arial" w:eastAsia="Times New Roman" w:hAnsi="Arial" w:cs="Arial"/>
          <w:sz w:val="20"/>
          <w:szCs w:val="20"/>
          <w:lang w:eastAsia="ar-SA"/>
        </w:rPr>
        <w:t xml:space="preserve">i udziału w projekcie „KOOPERACJE 3D – model wielosektorowej współpracy na rzecz wsparcia osób </w:t>
      </w:r>
      <w:r w:rsidR="0051247E">
        <w:rPr>
          <w:rFonts w:ascii="Arial" w:eastAsia="Times New Roman" w:hAnsi="Arial" w:cs="Arial"/>
          <w:sz w:val="20"/>
          <w:szCs w:val="20"/>
          <w:lang w:eastAsia="ar-SA"/>
        </w:rPr>
        <w:br/>
      </w:r>
      <w:r w:rsidRPr="00AA3AA2">
        <w:rPr>
          <w:rFonts w:ascii="Arial" w:eastAsia="Times New Roman" w:hAnsi="Arial" w:cs="Arial"/>
          <w:sz w:val="20"/>
          <w:szCs w:val="20"/>
          <w:lang w:eastAsia="ar-SA"/>
        </w:rPr>
        <w:t>i rodzin</w:t>
      </w:r>
      <w:r w:rsidR="0046226C" w:rsidRPr="00AA3AA2">
        <w:rPr>
          <w:rFonts w:ascii="Arial" w:eastAsia="Times New Roman" w:hAnsi="Arial" w:cs="Arial"/>
          <w:sz w:val="20"/>
          <w:szCs w:val="20"/>
          <w:lang w:eastAsia="ar-SA"/>
        </w:rPr>
        <w:t xml:space="preserve"> od 2022 roku</w:t>
      </w:r>
      <w:r w:rsidRPr="00AA3AA2">
        <w:rPr>
          <w:rFonts w:ascii="Arial" w:eastAsia="Times New Roman" w:hAnsi="Arial" w:cs="Arial"/>
          <w:sz w:val="20"/>
          <w:szCs w:val="20"/>
          <w:lang w:eastAsia="ar-SA"/>
        </w:rPr>
        <w:t xml:space="preserve">” </w:t>
      </w:r>
    </w:p>
    <w:p w14:paraId="73D19166" w14:textId="77777777" w:rsidR="004B6702" w:rsidRPr="00AA3AA2" w:rsidRDefault="004B6702" w:rsidP="00AA3AA2">
      <w:pPr>
        <w:spacing w:before="1000"/>
        <w:jc w:val="center"/>
        <w:rPr>
          <w:rFonts w:ascii="Arial" w:hAnsi="Arial" w:cs="Arial"/>
          <w:b/>
          <w:sz w:val="24"/>
          <w:szCs w:val="24"/>
        </w:rPr>
      </w:pPr>
      <w:r w:rsidRPr="00AA3AA2">
        <w:rPr>
          <w:rFonts w:ascii="Arial" w:hAnsi="Arial" w:cs="Arial"/>
          <w:b/>
          <w:sz w:val="24"/>
          <w:szCs w:val="24"/>
        </w:rPr>
        <w:t xml:space="preserve">OŚWIADCZENIE UCZESTNIKA PROJEKTU </w:t>
      </w:r>
    </w:p>
    <w:p w14:paraId="49C3E4F3" w14:textId="77777777" w:rsidR="004B6702" w:rsidRPr="00AA3AA2" w:rsidRDefault="004B6702" w:rsidP="00155F6A">
      <w:pPr>
        <w:spacing w:before="240" w:after="240"/>
        <w:jc w:val="center"/>
        <w:rPr>
          <w:rFonts w:ascii="Arial" w:hAnsi="Arial" w:cs="Arial"/>
          <w:sz w:val="24"/>
          <w:szCs w:val="24"/>
        </w:rPr>
      </w:pPr>
      <w:r w:rsidRPr="00AA3AA2">
        <w:rPr>
          <w:rFonts w:ascii="Arial" w:hAnsi="Arial" w:cs="Arial"/>
          <w:sz w:val="24"/>
          <w:szCs w:val="24"/>
        </w:rPr>
        <w:t>(uwzględnia obowiązek informacyjny realizowany w związku z art. 13 i art. 14  Rozporządzenia Parlamentu Europejskiego i Rady (UE) 2016/679)</w:t>
      </w:r>
    </w:p>
    <w:p w14:paraId="713413F3" w14:textId="77777777" w:rsidR="004B6702" w:rsidRPr="00AA3AA2" w:rsidRDefault="004B6702" w:rsidP="00AA3AA2">
      <w:pPr>
        <w:spacing w:before="800" w:after="400"/>
        <w:jc w:val="center"/>
        <w:rPr>
          <w:rFonts w:ascii="Arial" w:hAnsi="Arial" w:cs="Arial"/>
          <w:sz w:val="24"/>
          <w:szCs w:val="24"/>
        </w:rPr>
      </w:pPr>
      <w:r w:rsidRPr="00AA3AA2">
        <w:rPr>
          <w:rFonts w:ascii="Arial" w:hAnsi="Arial" w:cs="Arial"/>
          <w:sz w:val="24"/>
          <w:szCs w:val="24"/>
        </w:rPr>
        <w:t xml:space="preserve">W związku z przystąpieniem do projektu pn. </w:t>
      </w:r>
      <w:r w:rsidRPr="00AA3AA2">
        <w:rPr>
          <w:rFonts w:ascii="Arial" w:hAnsi="Arial" w:cs="Arial"/>
          <w:b/>
          <w:bCs/>
          <w:i/>
          <w:iCs/>
          <w:sz w:val="24"/>
          <w:szCs w:val="24"/>
        </w:rPr>
        <w:t>Kooperacje 3D – model wielosektorowej współpracy na rzecz wsparcia osób i rodzin</w:t>
      </w:r>
      <w:r w:rsidRPr="00AA3AA2">
        <w:rPr>
          <w:rFonts w:ascii="Arial" w:hAnsi="Arial" w:cs="Arial"/>
          <w:sz w:val="24"/>
          <w:szCs w:val="24"/>
        </w:rPr>
        <w:t xml:space="preserve"> przyjmuję do wiadomości, że:</w:t>
      </w:r>
    </w:p>
    <w:p w14:paraId="75EE3C32" w14:textId="77777777" w:rsidR="004B6702" w:rsidRPr="00AA3AA2" w:rsidRDefault="004B6702" w:rsidP="00AA3AA2">
      <w:pPr>
        <w:numPr>
          <w:ilvl w:val="0"/>
          <w:numId w:val="58"/>
        </w:numPr>
        <w:jc w:val="left"/>
        <w:rPr>
          <w:rFonts w:ascii="Arial" w:hAnsi="Arial" w:cs="Arial"/>
          <w:sz w:val="24"/>
          <w:szCs w:val="24"/>
        </w:rPr>
      </w:pPr>
      <w:r w:rsidRPr="00AA3AA2">
        <w:rPr>
          <w:rFonts w:ascii="Arial" w:hAnsi="Arial" w:cs="Arial"/>
          <w:sz w:val="24"/>
          <w:szCs w:val="24"/>
        </w:rPr>
        <w:t>Administratorem moich danych osobowych jest minister właściwy do spraw rozwoju regionalnego pełniący funkcję Instytucji Zarządzającej dla Programu Operacyjnego Wiedza Edukacja Rozwój 2014-2020, mający siedzibę przy ul. Wspólnej 2/4, 00-926 Warszawa.</w:t>
      </w:r>
    </w:p>
    <w:p w14:paraId="4F885229" w14:textId="1DFDE07F" w:rsidR="004B6702" w:rsidRPr="00AA3AA2" w:rsidRDefault="004B6702" w:rsidP="00AA3AA2">
      <w:pPr>
        <w:numPr>
          <w:ilvl w:val="0"/>
          <w:numId w:val="58"/>
        </w:numPr>
        <w:jc w:val="left"/>
        <w:rPr>
          <w:rFonts w:ascii="Arial" w:hAnsi="Arial" w:cs="Arial"/>
          <w:sz w:val="24"/>
          <w:szCs w:val="24"/>
        </w:rPr>
      </w:pPr>
      <w:r w:rsidRPr="00AA3AA2">
        <w:rPr>
          <w:rFonts w:ascii="Arial" w:hAnsi="Arial" w:cs="Arial"/>
          <w:sz w:val="24"/>
          <w:szCs w:val="24"/>
        </w:rPr>
        <w:t xml:space="preserve">Przetwarzanie moich danych osobowych jest zgodne z prawem i spełnia warunki, o których mowa art. 6 ust. 1 lit. c oraz art. 9 ust. 2 lit. g Rozporządzenia Parlamentu Europejskiego i Rady (UE) 2016/679 (RODO) – dane osobowe są niezbędne dla realizacji Programu Operacyjnego Wiedza Edukacja Rozwój 2014-2020 (PO WER) na podstawie: </w:t>
      </w:r>
    </w:p>
    <w:p w14:paraId="3BC4BC72" w14:textId="719A988E" w:rsidR="004B6702" w:rsidRPr="00AA3AA2" w:rsidRDefault="004B6702" w:rsidP="00AA3AA2">
      <w:pPr>
        <w:numPr>
          <w:ilvl w:val="0"/>
          <w:numId w:val="59"/>
        </w:numPr>
        <w:ind w:left="1068"/>
        <w:jc w:val="left"/>
        <w:rPr>
          <w:rFonts w:ascii="Arial" w:hAnsi="Arial" w:cs="Arial"/>
          <w:sz w:val="24"/>
          <w:szCs w:val="24"/>
        </w:rPr>
      </w:pPr>
      <w:r w:rsidRPr="00AA3AA2">
        <w:rPr>
          <w:rFonts w:ascii="Arial" w:hAnsi="Arial" w:cs="Arial"/>
          <w:sz w:val="24"/>
          <w:szCs w:val="24"/>
        </w:rPr>
        <w:t xml:space="preserve">rozporządzenia Parlamentu Europejskiego i Rady (UE) nr 1303/2013 </w:t>
      </w:r>
      <w:r w:rsidR="005E3F40">
        <w:rPr>
          <w:rFonts w:ascii="Arial" w:hAnsi="Arial" w:cs="Arial"/>
          <w:sz w:val="24"/>
          <w:szCs w:val="24"/>
        </w:rPr>
        <w:br/>
      </w:r>
      <w:r w:rsidRPr="00AA3AA2">
        <w:rPr>
          <w:rFonts w:ascii="Arial" w:hAnsi="Arial" w:cs="Arial"/>
          <w:sz w:val="24"/>
          <w:szCs w:val="24"/>
        </w:rPr>
        <w:t xml:space="preserve">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w:t>
      </w:r>
      <w:r w:rsidRPr="00AA3AA2">
        <w:rPr>
          <w:rFonts w:ascii="Arial" w:hAnsi="Arial" w:cs="Arial"/>
          <w:sz w:val="24"/>
          <w:szCs w:val="24"/>
        </w:rPr>
        <w:lastRenderedPageBreak/>
        <w:t xml:space="preserve">Europejskiego Funduszu Rozwoju Regionalnego, Europejskiego Funduszu Społecznego, Funduszu Spójności i Europejskiego Funduszu Morskiego </w:t>
      </w:r>
      <w:r w:rsidR="005E3F40">
        <w:rPr>
          <w:rFonts w:ascii="Arial" w:hAnsi="Arial" w:cs="Arial"/>
          <w:sz w:val="24"/>
          <w:szCs w:val="24"/>
        </w:rPr>
        <w:br/>
      </w:r>
      <w:r w:rsidRPr="00AA3AA2">
        <w:rPr>
          <w:rFonts w:ascii="Arial" w:hAnsi="Arial" w:cs="Arial"/>
          <w:sz w:val="24"/>
          <w:szCs w:val="24"/>
        </w:rPr>
        <w:t xml:space="preserve">i Rybackiego oraz uchylającego rozporządzenie Rady (WE) nr 1083/2006 (Dz. Urz. UE L 347 z 20.12.2013, str. 320, z </w:t>
      </w:r>
      <w:proofErr w:type="spellStart"/>
      <w:r w:rsidRPr="00AA3AA2">
        <w:rPr>
          <w:rFonts w:ascii="Arial" w:hAnsi="Arial" w:cs="Arial"/>
          <w:sz w:val="24"/>
          <w:szCs w:val="24"/>
        </w:rPr>
        <w:t>późn</w:t>
      </w:r>
      <w:proofErr w:type="spellEnd"/>
      <w:r w:rsidRPr="00AA3AA2">
        <w:rPr>
          <w:rFonts w:ascii="Arial" w:hAnsi="Arial" w:cs="Arial"/>
          <w:sz w:val="24"/>
          <w:szCs w:val="24"/>
        </w:rPr>
        <w:t>. zm.),</w:t>
      </w:r>
    </w:p>
    <w:p w14:paraId="057E3B2F" w14:textId="52DB81BC" w:rsidR="004B6702" w:rsidRPr="00AA3AA2" w:rsidRDefault="004B6702" w:rsidP="00AA3AA2">
      <w:pPr>
        <w:numPr>
          <w:ilvl w:val="0"/>
          <w:numId w:val="59"/>
        </w:numPr>
        <w:jc w:val="left"/>
        <w:rPr>
          <w:rFonts w:ascii="Arial" w:hAnsi="Arial" w:cs="Arial"/>
          <w:sz w:val="24"/>
          <w:szCs w:val="24"/>
        </w:rPr>
      </w:pPr>
      <w:r w:rsidRPr="00AA3AA2">
        <w:rPr>
          <w:rFonts w:ascii="Arial" w:hAnsi="Arial" w:cs="Arial"/>
          <w:sz w:val="24"/>
          <w:szCs w:val="24"/>
        </w:rPr>
        <w:t xml:space="preserve">rozporządzenia Parlamentu Europejskiego i Rady (UE) nr 1304/2013 </w:t>
      </w:r>
      <w:r w:rsidR="000E0009">
        <w:rPr>
          <w:rFonts w:ascii="Arial" w:hAnsi="Arial" w:cs="Arial"/>
          <w:sz w:val="24"/>
          <w:szCs w:val="24"/>
        </w:rPr>
        <w:br/>
      </w:r>
      <w:r w:rsidRPr="00AA3AA2">
        <w:rPr>
          <w:rFonts w:ascii="Arial" w:hAnsi="Arial" w:cs="Arial"/>
          <w:sz w:val="24"/>
          <w:szCs w:val="24"/>
        </w:rPr>
        <w:t xml:space="preserve">z dnia 17 grudnia 2013 r. w sprawie Europejskiego Funduszu Społecznego </w:t>
      </w:r>
      <w:r w:rsidR="005E3F40">
        <w:rPr>
          <w:rFonts w:ascii="Arial" w:hAnsi="Arial" w:cs="Arial"/>
          <w:sz w:val="24"/>
          <w:szCs w:val="24"/>
        </w:rPr>
        <w:br/>
      </w:r>
      <w:r w:rsidRPr="00AA3AA2">
        <w:rPr>
          <w:rFonts w:ascii="Arial" w:hAnsi="Arial" w:cs="Arial"/>
          <w:sz w:val="24"/>
          <w:szCs w:val="24"/>
        </w:rPr>
        <w:t xml:space="preserve">i uchylającego rozporządzenie Rady (WE) nr 1081/2006 (Dz. Urz. UE L 347 z 20.12.2013, str. 470, z </w:t>
      </w:r>
      <w:proofErr w:type="spellStart"/>
      <w:r w:rsidRPr="00AA3AA2">
        <w:rPr>
          <w:rFonts w:ascii="Arial" w:hAnsi="Arial" w:cs="Arial"/>
          <w:sz w:val="24"/>
          <w:szCs w:val="24"/>
        </w:rPr>
        <w:t>późn</w:t>
      </w:r>
      <w:proofErr w:type="spellEnd"/>
      <w:r w:rsidRPr="00AA3AA2">
        <w:rPr>
          <w:rFonts w:ascii="Arial" w:hAnsi="Arial" w:cs="Arial"/>
          <w:sz w:val="24"/>
          <w:szCs w:val="24"/>
        </w:rPr>
        <w:t>. zm.),</w:t>
      </w:r>
    </w:p>
    <w:p w14:paraId="56B11E6A" w14:textId="77777777" w:rsidR="004B6702" w:rsidRPr="00AA3AA2" w:rsidRDefault="004B6702" w:rsidP="00AA3AA2">
      <w:pPr>
        <w:numPr>
          <w:ilvl w:val="0"/>
          <w:numId w:val="59"/>
        </w:numPr>
        <w:jc w:val="left"/>
        <w:rPr>
          <w:rFonts w:ascii="Arial" w:hAnsi="Arial" w:cs="Arial"/>
          <w:sz w:val="24"/>
          <w:szCs w:val="24"/>
        </w:rPr>
      </w:pPr>
      <w:r w:rsidRPr="00AA3AA2">
        <w:rPr>
          <w:rFonts w:ascii="Arial" w:hAnsi="Arial" w:cs="Arial"/>
          <w:sz w:val="24"/>
          <w:szCs w:val="24"/>
        </w:rPr>
        <w:t>ustawy z dnia 11 lipca 2014 r. o zasadach realizacji programów w zakresie polityki spójności finansowanych w perspektywie finansowej 2014–2020 (Dz. U. z 2019 r. poz. 1781);</w:t>
      </w:r>
    </w:p>
    <w:p w14:paraId="63E8A604" w14:textId="48AEA7E2" w:rsidR="004B6702" w:rsidRPr="00AA3AA2" w:rsidRDefault="004B6702" w:rsidP="00AA3AA2">
      <w:pPr>
        <w:numPr>
          <w:ilvl w:val="0"/>
          <w:numId w:val="59"/>
        </w:numPr>
        <w:jc w:val="left"/>
        <w:rPr>
          <w:rFonts w:ascii="Arial" w:hAnsi="Arial" w:cs="Arial"/>
          <w:sz w:val="24"/>
          <w:szCs w:val="24"/>
        </w:rPr>
      </w:pPr>
      <w:r w:rsidRPr="00AA3AA2">
        <w:rPr>
          <w:rFonts w:ascii="Arial" w:hAnsi="Arial" w:cs="Arial"/>
          <w:sz w:val="24"/>
          <w:szCs w:val="24"/>
        </w:rPr>
        <w:t xml:space="preserve">rozporządzenia wykonawczego Komisji (UE) nr 1011/2014 z dnia 22 września 2014 r. ustanawiającego szczegółowe przepisy wykonawcze do rozporządzenia Parlamentu Europejskiego i Rady (UE) nr 1303/2013 </w:t>
      </w:r>
      <w:r w:rsidR="005E3F40">
        <w:rPr>
          <w:rFonts w:ascii="Arial" w:hAnsi="Arial" w:cs="Arial"/>
          <w:sz w:val="24"/>
          <w:szCs w:val="24"/>
        </w:rPr>
        <w:br/>
      </w:r>
      <w:r w:rsidRPr="00AA3AA2">
        <w:rPr>
          <w:rFonts w:ascii="Arial" w:hAnsi="Arial" w:cs="Arial"/>
          <w:sz w:val="24"/>
          <w:szCs w:val="24"/>
        </w:rPr>
        <w:t>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14:paraId="6F35DBAA" w14:textId="77777777" w:rsidR="004B6702" w:rsidRPr="00AA3AA2" w:rsidRDefault="004B6702" w:rsidP="00AA3AA2">
      <w:pPr>
        <w:numPr>
          <w:ilvl w:val="0"/>
          <w:numId w:val="58"/>
        </w:numPr>
        <w:jc w:val="left"/>
        <w:rPr>
          <w:rFonts w:ascii="Arial" w:hAnsi="Arial" w:cs="Arial"/>
          <w:sz w:val="24"/>
          <w:szCs w:val="24"/>
        </w:rPr>
      </w:pPr>
      <w:r w:rsidRPr="00AA3AA2">
        <w:rPr>
          <w:rFonts w:ascii="Arial" w:hAnsi="Arial" w:cs="Arial"/>
          <w:sz w:val="24"/>
          <w:szCs w:val="24"/>
        </w:rPr>
        <w:t>Moje dane osobowe będą przetwarzane w zbiorach: „Program Operacyjny Wiedza Edukacja Rozwój”, „Centralny system teleinformatyczny wspierający realizacje programów operacyjnych”.</w:t>
      </w:r>
    </w:p>
    <w:p w14:paraId="0038FE66" w14:textId="77777777" w:rsidR="004B6702" w:rsidRPr="00AA3AA2" w:rsidRDefault="004B6702" w:rsidP="00AA3AA2">
      <w:pPr>
        <w:numPr>
          <w:ilvl w:val="0"/>
          <w:numId w:val="58"/>
        </w:numPr>
        <w:jc w:val="left"/>
        <w:rPr>
          <w:rFonts w:ascii="Arial" w:hAnsi="Arial" w:cs="Arial"/>
          <w:sz w:val="24"/>
          <w:szCs w:val="24"/>
        </w:rPr>
      </w:pPr>
      <w:r w:rsidRPr="00AA3AA2">
        <w:rPr>
          <w:rFonts w:ascii="Arial" w:hAnsi="Arial" w:cs="Arial"/>
          <w:sz w:val="24"/>
          <w:szCs w:val="24"/>
        </w:rPr>
        <w:t xml:space="preserve">Moje dane osobowe będą przetwarzane wyłącznie w celu realizacji projektu </w:t>
      </w:r>
      <w:r w:rsidRPr="00AA3AA2">
        <w:rPr>
          <w:rFonts w:ascii="Arial" w:hAnsi="Arial" w:cs="Arial"/>
          <w:b/>
          <w:bCs/>
          <w:i/>
          <w:iCs/>
          <w:sz w:val="24"/>
          <w:szCs w:val="24"/>
        </w:rPr>
        <w:t>Kooperacje 3D – model wielosektorowej współpracy na rzecz wsparcia osób i rodzin</w:t>
      </w:r>
      <w:r w:rsidRPr="00AA3AA2">
        <w:rPr>
          <w:rFonts w:ascii="Arial" w:hAnsi="Arial" w:cs="Arial"/>
          <w:sz w:val="24"/>
          <w:szCs w:val="24"/>
        </w:rPr>
        <w:t>, w szczególności potwierdzenia kwalifikowalności wydatków, udzielenia wsparcia, monitoringu, ewaluacji, kontroli, audytu i sprawozdawczości oraz działań informacyjno-promocyjnych w ramach PO WER.</w:t>
      </w:r>
    </w:p>
    <w:p w14:paraId="2584496D" w14:textId="5EC9940A" w:rsidR="004B6702" w:rsidRPr="00AA3AA2" w:rsidRDefault="004B6702" w:rsidP="00AA3AA2">
      <w:pPr>
        <w:numPr>
          <w:ilvl w:val="0"/>
          <w:numId w:val="58"/>
        </w:numPr>
        <w:jc w:val="left"/>
        <w:rPr>
          <w:rFonts w:ascii="Arial" w:hAnsi="Arial" w:cs="Arial"/>
          <w:sz w:val="24"/>
          <w:szCs w:val="24"/>
        </w:rPr>
      </w:pPr>
      <w:r w:rsidRPr="00AA3AA2">
        <w:rPr>
          <w:rFonts w:ascii="Arial" w:hAnsi="Arial" w:cs="Arial"/>
          <w:sz w:val="24"/>
          <w:szCs w:val="24"/>
        </w:rPr>
        <w:t xml:space="preserve">Moje dane osobowe zostały powierzone do przetwarzania Instytucji Pośredniczącej – Ministerstwu Rodziny i Polityki Społecznej, ul. Tamka 3, 00-349 Warszawa ,beneficjentowi realizującemu projekt  - Regionalnemu Ośrodkowi Polityki Społecznej w Województwa Śląskiego, ul. Modelarska 10, 40-142 Katowice oraz podmiotom, które na zlecenie beneficjenta uczestniczą w realizacji projektu - Województwo Małopolskie/Regionalny Ośrodek Polityki Społecznej </w:t>
      </w:r>
      <w:r w:rsidR="000E0009">
        <w:rPr>
          <w:rFonts w:ascii="Arial" w:hAnsi="Arial" w:cs="Arial"/>
          <w:sz w:val="24"/>
          <w:szCs w:val="24"/>
        </w:rPr>
        <w:br/>
      </w:r>
      <w:r w:rsidRPr="00AA3AA2">
        <w:rPr>
          <w:rFonts w:ascii="Arial" w:hAnsi="Arial" w:cs="Arial"/>
          <w:sz w:val="24"/>
          <w:szCs w:val="24"/>
        </w:rPr>
        <w:t xml:space="preserve">w Krakowie, Województwo Łódzkie/Regionalne Centrum  Polityki Społecznej </w:t>
      </w:r>
      <w:r w:rsidR="000E0009">
        <w:rPr>
          <w:rFonts w:ascii="Arial" w:hAnsi="Arial" w:cs="Arial"/>
          <w:sz w:val="24"/>
          <w:szCs w:val="24"/>
        </w:rPr>
        <w:br/>
      </w:r>
      <w:r w:rsidRPr="00AA3AA2">
        <w:rPr>
          <w:rFonts w:ascii="Arial" w:hAnsi="Arial" w:cs="Arial"/>
          <w:sz w:val="24"/>
          <w:szCs w:val="24"/>
        </w:rPr>
        <w:lastRenderedPageBreak/>
        <w:t xml:space="preserve">w Łodzi, Województwo Opolskie/Regionalny Ośrodek Polityki Społecznej </w:t>
      </w:r>
      <w:r w:rsidR="000E0009">
        <w:rPr>
          <w:rFonts w:ascii="Arial" w:hAnsi="Arial" w:cs="Arial"/>
          <w:sz w:val="24"/>
          <w:szCs w:val="24"/>
        </w:rPr>
        <w:br/>
      </w:r>
      <w:r w:rsidRPr="00AA3AA2">
        <w:rPr>
          <w:rFonts w:ascii="Arial" w:hAnsi="Arial" w:cs="Arial"/>
          <w:sz w:val="24"/>
          <w:szCs w:val="24"/>
        </w:rPr>
        <w:t>w Opolu</w:t>
      </w:r>
      <w:r w:rsidRPr="00AA3AA2">
        <w:rPr>
          <w:rFonts w:ascii="Arial" w:hAnsi="Arial" w:cs="Arial"/>
          <w:b/>
          <w:bCs/>
          <w:i/>
          <w:iCs/>
          <w:sz w:val="24"/>
          <w:szCs w:val="24"/>
        </w:rPr>
        <w:t xml:space="preserve">. </w:t>
      </w:r>
      <w:r w:rsidRPr="00AA3AA2">
        <w:rPr>
          <w:rFonts w:ascii="Arial" w:hAnsi="Arial" w:cs="Arial"/>
          <w:sz w:val="24"/>
          <w:szCs w:val="24"/>
        </w:rPr>
        <w:t xml:space="preserve">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t>
      </w:r>
      <w:r w:rsidR="000E0009">
        <w:rPr>
          <w:rFonts w:ascii="Arial" w:hAnsi="Arial" w:cs="Arial"/>
          <w:sz w:val="24"/>
          <w:szCs w:val="24"/>
        </w:rPr>
        <w:br/>
      </w:r>
      <w:r w:rsidRPr="00AA3AA2">
        <w:rPr>
          <w:rFonts w:ascii="Arial" w:hAnsi="Arial" w:cs="Arial"/>
          <w:sz w:val="24"/>
          <w:szCs w:val="24"/>
        </w:rPr>
        <w:t xml:space="preserve">w ramach PO WER. Moje dane osobowe mogą zostać powierzone podmiotom świadczącym na rzez Instytucji Zarządzającej usługi związane z obsługą </w:t>
      </w:r>
      <w:r w:rsidR="000E0009">
        <w:rPr>
          <w:rFonts w:ascii="Arial" w:hAnsi="Arial" w:cs="Arial"/>
          <w:sz w:val="24"/>
          <w:szCs w:val="24"/>
        </w:rPr>
        <w:br/>
      </w:r>
      <w:r w:rsidRPr="00AA3AA2">
        <w:rPr>
          <w:rFonts w:ascii="Arial" w:hAnsi="Arial" w:cs="Arial"/>
          <w:sz w:val="24"/>
          <w:szCs w:val="24"/>
        </w:rPr>
        <w:t>i rozwojem systemów teleinformatycznych.</w:t>
      </w:r>
    </w:p>
    <w:p w14:paraId="5F01A12E" w14:textId="77777777" w:rsidR="004B6702" w:rsidRPr="00AA3AA2" w:rsidRDefault="004B6702" w:rsidP="00AA3AA2">
      <w:pPr>
        <w:numPr>
          <w:ilvl w:val="0"/>
          <w:numId w:val="58"/>
        </w:numPr>
        <w:jc w:val="left"/>
        <w:rPr>
          <w:rFonts w:ascii="Arial" w:hAnsi="Arial" w:cs="Arial"/>
          <w:sz w:val="24"/>
          <w:szCs w:val="24"/>
        </w:rPr>
      </w:pPr>
      <w:r w:rsidRPr="00AA3AA2">
        <w:rPr>
          <w:rFonts w:ascii="Arial" w:hAnsi="Arial" w:cs="Arial"/>
          <w:sz w:val="24"/>
          <w:szCs w:val="24"/>
        </w:rPr>
        <w:t>Moje dane osobowe mogą zostać udostępnione organom upoważnionym zgodnie z obowiązującym prawem.</w:t>
      </w:r>
    </w:p>
    <w:p w14:paraId="5C914DFB" w14:textId="77777777" w:rsidR="004B6702" w:rsidRPr="00AA3AA2" w:rsidRDefault="004B6702" w:rsidP="00AA3AA2">
      <w:pPr>
        <w:numPr>
          <w:ilvl w:val="0"/>
          <w:numId w:val="58"/>
        </w:numPr>
        <w:jc w:val="left"/>
        <w:rPr>
          <w:rFonts w:ascii="Arial" w:hAnsi="Arial" w:cs="Arial"/>
          <w:sz w:val="24"/>
          <w:szCs w:val="24"/>
        </w:rPr>
      </w:pPr>
      <w:r w:rsidRPr="00AA3AA2">
        <w:rPr>
          <w:rFonts w:ascii="Arial" w:hAnsi="Arial" w:cs="Arial"/>
          <w:sz w:val="24"/>
          <w:szCs w:val="24"/>
        </w:rPr>
        <w:t>Podanie danych jest warunkiem koniecznym otrzymania wsparcia, a odmowa ich podania jest równoznaczna z brakiem możliwości udzielenia wsparcia w ramach projektu.</w:t>
      </w:r>
    </w:p>
    <w:p w14:paraId="4D698214" w14:textId="77777777" w:rsidR="004B6702" w:rsidRPr="00AA3AA2" w:rsidRDefault="004B6702" w:rsidP="00AA3AA2">
      <w:pPr>
        <w:numPr>
          <w:ilvl w:val="0"/>
          <w:numId w:val="58"/>
        </w:numPr>
        <w:jc w:val="left"/>
        <w:rPr>
          <w:rFonts w:ascii="Arial" w:hAnsi="Arial" w:cs="Arial"/>
          <w:sz w:val="24"/>
          <w:szCs w:val="24"/>
        </w:rPr>
      </w:pPr>
      <w:r w:rsidRPr="00AA3AA2">
        <w:rPr>
          <w:rFonts w:ascii="Arial" w:hAnsi="Arial" w:cs="Arial"/>
          <w:sz w:val="24"/>
          <w:szCs w:val="24"/>
        </w:rPr>
        <w:t>W terminie 4 tygodni po zakończeniu udziału w projekcie przekażę beneficjentowi dane dotyczące mojego statusu na rynku pracy oraz informacje na temat udziału w kształceniu lub szkoleniu oraz uzyskania kwalifikacji lub nabycia kompetencji.</w:t>
      </w:r>
    </w:p>
    <w:p w14:paraId="63B028AF" w14:textId="77777777" w:rsidR="004B6702" w:rsidRPr="00AA3AA2" w:rsidRDefault="004B6702" w:rsidP="00AA3AA2">
      <w:pPr>
        <w:numPr>
          <w:ilvl w:val="0"/>
          <w:numId w:val="58"/>
        </w:numPr>
        <w:jc w:val="left"/>
        <w:rPr>
          <w:rFonts w:ascii="Arial" w:hAnsi="Arial" w:cs="Arial"/>
          <w:sz w:val="24"/>
          <w:szCs w:val="24"/>
        </w:rPr>
      </w:pPr>
      <w:r w:rsidRPr="00AA3AA2">
        <w:rPr>
          <w:rFonts w:ascii="Arial" w:hAnsi="Arial" w:cs="Arial"/>
          <w:sz w:val="24"/>
          <w:szCs w:val="24"/>
        </w:rPr>
        <w:t>W ciągu trzech miesięcy po zakończeniu udziału w projekcie udostępnię dane dotyczące mojego statusu na rynku pracy.</w:t>
      </w:r>
    </w:p>
    <w:p w14:paraId="78159F3B" w14:textId="77777777" w:rsidR="004B6702" w:rsidRPr="00AA3AA2" w:rsidRDefault="004B6702" w:rsidP="00AA3AA2">
      <w:pPr>
        <w:numPr>
          <w:ilvl w:val="0"/>
          <w:numId w:val="58"/>
        </w:numPr>
        <w:jc w:val="left"/>
        <w:rPr>
          <w:rFonts w:ascii="Arial" w:hAnsi="Arial" w:cs="Arial"/>
          <w:sz w:val="24"/>
          <w:szCs w:val="24"/>
        </w:rPr>
      </w:pPr>
      <w:r w:rsidRPr="00AA3AA2">
        <w:rPr>
          <w:rFonts w:ascii="Arial" w:hAnsi="Arial" w:cs="Arial"/>
          <w:sz w:val="24"/>
          <w:szCs w:val="24"/>
        </w:rPr>
        <w:t>Moje dane osobowe nie będą przekazywane do państwa trzeciego lub organizacji międzynarodowej.</w:t>
      </w:r>
    </w:p>
    <w:p w14:paraId="708A9C95" w14:textId="77777777" w:rsidR="004B6702" w:rsidRPr="00AA3AA2" w:rsidRDefault="004B6702" w:rsidP="00AA3AA2">
      <w:pPr>
        <w:numPr>
          <w:ilvl w:val="0"/>
          <w:numId w:val="58"/>
        </w:numPr>
        <w:jc w:val="left"/>
        <w:rPr>
          <w:rFonts w:ascii="Arial" w:hAnsi="Arial" w:cs="Arial"/>
          <w:sz w:val="24"/>
          <w:szCs w:val="24"/>
        </w:rPr>
      </w:pPr>
      <w:r w:rsidRPr="00AA3AA2">
        <w:rPr>
          <w:rFonts w:ascii="Arial" w:hAnsi="Arial" w:cs="Arial"/>
          <w:sz w:val="24"/>
          <w:szCs w:val="24"/>
        </w:rPr>
        <w:t>Moje dane osobowe nie będą poddawane zautomatyzowanemu podejmowaniu decyzji.</w:t>
      </w:r>
    </w:p>
    <w:p w14:paraId="10A5ED9A" w14:textId="77777777" w:rsidR="004B6702" w:rsidRPr="00AA3AA2" w:rsidRDefault="004B6702" w:rsidP="00AA3AA2">
      <w:pPr>
        <w:numPr>
          <w:ilvl w:val="0"/>
          <w:numId w:val="58"/>
        </w:numPr>
        <w:jc w:val="left"/>
        <w:rPr>
          <w:rFonts w:ascii="Arial" w:hAnsi="Arial" w:cs="Arial"/>
          <w:sz w:val="24"/>
          <w:szCs w:val="24"/>
        </w:rPr>
      </w:pPr>
      <w:r w:rsidRPr="00AA3AA2">
        <w:rPr>
          <w:rFonts w:ascii="Arial" w:hAnsi="Arial" w:cs="Arial"/>
          <w:sz w:val="24"/>
          <w:szCs w:val="24"/>
        </w:rPr>
        <w:t>Moje dane osobowe będą przechowywane do czasu rozliczenia Programu Operacyjnego Wiedza Edukacja Rozwój 2014 -2020 oraz zakończenia archiwizowania dokumentacji.</w:t>
      </w:r>
    </w:p>
    <w:p w14:paraId="4898EEF5" w14:textId="4A0CF6C4" w:rsidR="004B6702" w:rsidRPr="00AA3AA2" w:rsidRDefault="004B6702" w:rsidP="00AA3AA2">
      <w:pPr>
        <w:numPr>
          <w:ilvl w:val="0"/>
          <w:numId w:val="58"/>
        </w:numPr>
        <w:jc w:val="left"/>
        <w:rPr>
          <w:rFonts w:ascii="Arial" w:hAnsi="Arial" w:cs="Arial"/>
          <w:sz w:val="24"/>
          <w:szCs w:val="24"/>
        </w:rPr>
      </w:pPr>
      <w:r w:rsidRPr="00AA3AA2">
        <w:rPr>
          <w:rFonts w:ascii="Arial" w:hAnsi="Arial" w:cs="Arial"/>
          <w:sz w:val="24"/>
          <w:szCs w:val="24"/>
        </w:rPr>
        <w:t xml:space="preserve">Mogę skontaktować się u beneficjenta z osobą, która odpowiada za ochronę przetwarzania danych osobowych wysyłając wiadomość na adres poczty elektronicznej </w:t>
      </w:r>
      <w:hyperlink r:id="rId10" w:history="1">
        <w:r w:rsidR="00BF1F3F" w:rsidRPr="00AA3AA2">
          <w:rPr>
            <w:rStyle w:val="Hipercze"/>
            <w:rFonts w:ascii="Arial" w:eastAsia="Times New Roman" w:hAnsi="Arial" w:cs="Arial"/>
            <w:bCs/>
            <w:sz w:val="24"/>
            <w:szCs w:val="24"/>
          </w:rPr>
          <w:t>iod@rops.krakow.pl</w:t>
        </w:r>
      </w:hyperlink>
      <w:r w:rsidR="00BF1F3F" w:rsidRPr="00AA3AA2">
        <w:rPr>
          <w:rFonts w:ascii="Arial" w:eastAsia="Times New Roman" w:hAnsi="Arial" w:cs="Arial"/>
          <w:bCs/>
          <w:color w:val="000000"/>
          <w:sz w:val="24"/>
          <w:szCs w:val="24"/>
        </w:rPr>
        <w:t xml:space="preserve"> </w:t>
      </w:r>
      <w:r w:rsidRPr="00AA3AA2">
        <w:rPr>
          <w:rFonts w:ascii="Arial" w:hAnsi="Arial" w:cs="Arial"/>
          <w:sz w:val="24"/>
          <w:szCs w:val="24"/>
        </w:rPr>
        <w:t>lub z powołanym przez administratora Inspektorem Ochrony Danych wysyłając wiadomość na adres poczty elektronicznej.</w:t>
      </w:r>
    </w:p>
    <w:p w14:paraId="2E1407D2" w14:textId="77777777" w:rsidR="004B6702" w:rsidRPr="00AA3AA2" w:rsidRDefault="004B6702" w:rsidP="00AA3AA2">
      <w:pPr>
        <w:numPr>
          <w:ilvl w:val="0"/>
          <w:numId w:val="58"/>
        </w:numPr>
        <w:jc w:val="left"/>
        <w:rPr>
          <w:rFonts w:ascii="Arial" w:hAnsi="Arial" w:cs="Arial"/>
          <w:sz w:val="24"/>
          <w:szCs w:val="24"/>
        </w:rPr>
      </w:pPr>
      <w:r w:rsidRPr="00AA3AA2">
        <w:rPr>
          <w:rFonts w:ascii="Arial" w:hAnsi="Arial" w:cs="Arial"/>
          <w:sz w:val="24"/>
          <w:szCs w:val="24"/>
        </w:rPr>
        <w:t>Mam prawo dostępu do treści swoich danych i ich sprostowania lub ograniczenia przetwarzania jeżeli spełnione są przesłanki określone w art. 16 i 18 RODO.</w:t>
      </w:r>
    </w:p>
    <w:p w14:paraId="517CBC75" w14:textId="77777777" w:rsidR="004B6702" w:rsidRPr="00AA3AA2" w:rsidRDefault="004B6702" w:rsidP="00AA3AA2">
      <w:pPr>
        <w:numPr>
          <w:ilvl w:val="0"/>
          <w:numId w:val="58"/>
        </w:numPr>
        <w:jc w:val="left"/>
        <w:rPr>
          <w:rFonts w:ascii="Arial" w:hAnsi="Arial" w:cs="Arial"/>
          <w:sz w:val="24"/>
          <w:szCs w:val="24"/>
        </w:rPr>
      </w:pPr>
      <w:r w:rsidRPr="00AA3AA2">
        <w:rPr>
          <w:rFonts w:ascii="Arial" w:hAnsi="Arial" w:cs="Arial"/>
          <w:sz w:val="24"/>
          <w:szCs w:val="24"/>
        </w:rPr>
        <w:lastRenderedPageBreak/>
        <w:t>Mam prawo do wniesienia skargi do organu nadzorczego, którym jest  Prezes Urzędu Ochrony Danych Osobowych.</w:t>
      </w:r>
    </w:p>
    <w:tbl>
      <w:tblPr>
        <w:tblW w:w="5000" w:type="pct"/>
        <w:jc w:val="center"/>
        <w:tblLook w:val="04A0" w:firstRow="1" w:lastRow="0" w:firstColumn="1" w:lastColumn="0" w:noHBand="0" w:noVBand="1"/>
      </w:tblPr>
      <w:tblGrid>
        <w:gridCol w:w="4184"/>
        <w:gridCol w:w="4888"/>
      </w:tblGrid>
      <w:tr w:rsidR="007A44C1" w:rsidRPr="005E3F40" w14:paraId="2A05C614" w14:textId="77777777" w:rsidTr="000A3530">
        <w:trPr>
          <w:trHeight w:val="422"/>
          <w:jc w:val="center"/>
        </w:trPr>
        <w:tc>
          <w:tcPr>
            <w:tcW w:w="2306" w:type="pct"/>
            <w:vAlign w:val="center"/>
            <w:hideMark/>
          </w:tcPr>
          <w:p w14:paraId="5B80B598" w14:textId="77777777" w:rsidR="007A44C1" w:rsidRPr="00AA3AA2" w:rsidRDefault="007A44C1" w:rsidP="000E0009">
            <w:pPr>
              <w:spacing w:before="480" w:after="480"/>
              <w:jc w:val="center"/>
              <w:rPr>
                <w:rFonts w:ascii="Arial" w:hAnsi="Arial" w:cs="Arial"/>
                <w:sz w:val="20"/>
                <w:szCs w:val="20"/>
              </w:rPr>
            </w:pPr>
            <w:r w:rsidRPr="00AA3AA2">
              <w:rPr>
                <w:rFonts w:ascii="Arial" w:hAnsi="Arial" w:cs="Arial"/>
                <w:sz w:val="20"/>
                <w:szCs w:val="20"/>
              </w:rPr>
              <w:t>…..………………………………………</w:t>
            </w:r>
          </w:p>
        </w:tc>
        <w:tc>
          <w:tcPr>
            <w:tcW w:w="2694" w:type="pct"/>
            <w:vAlign w:val="center"/>
            <w:hideMark/>
          </w:tcPr>
          <w:p w14:paraId="73C364FA" w14:textId="58782704" w:rsidR="007A44C1" w:rsidRPr="00AA3AA2" w:rsidRDefault="007A44C1" w:rsidP="000E0009">
            <w:pPr>
              <w:spacing w:after="60"/>
              <w:jc w:val="center"/>
              <w:rPr>
                <w:rFonts w:ascii="Arial" w:hAnsi="Arial" w:cs="Arial"/>
                <w:sz w:val="20"/>
                <w:szCs w:val="20"/>
              </w:rPr>
            </w:pPr>
            <w:r w:rsidRPr="00AA3AA2">
              <w:rPr>
                <w:rFonts w:ascii="Arial" w:hAnsi="Arial" w:cs="Arial"/>
                <w:sz w:val="20"/>
                <w:szCs w:val="20"/>
              </w:rPr>
              <w:t>……………………………………………</w:t>
            </w:r>
          </w:p>
        </w:tc>
      </w:tr>
      <w:tr w:rsidR="007A44C1" w:rsidRPr="005E3F40" w14:paraId="61729F39" w14:textId="77777777" w:rsidTr="000A3530">
        <w:trPr>
          <w:jc w:val="center"/>
        </w:trPr>
        <w:tc>
          <w:tcPr>
            <w:tcW w:w="2306" w:type="pct"/>
            <w:vAlign w:val="center"/>
            <w:hideMark/>
          </w:tcPr>
          <w:p w14:paraId="3A8CBF76" w14:textId="77777777" w:rsidR="007A44C1" w:rsidRPr="00AA3AA2" w:rsidRDefault="007A44C1" w:rsidP="000E0009">
            <w:pPr>
              <w:spacing w:after="60"/>
              <w:jc w:val="center"/>
              <w:rPr>
                <w:rFonts w:ascii="Arial" w:hAnsi="Arial" w:cs="Arial"/>
                <w:i/>
                <w:sz w:val="20"/>
                <w:szCs w:val="20"/>
              </w:rPr>
            </w:pPr>
            <w:r w:rsidRPr="00AA3AA2">
              <w:rPr>
                <w:rFonts w:ascii="Arial" w:hAnsi="Arial" w:cs="Arial"/>
                <w:i/>
                <w:sz w:val="20"/>
                <w:szCs w:val="20"/>
              </w:rPr>
              <w:t>MIEJSCOWOŚĆ I DATA</w:t>
            </w:r>
          </w:p>
        </w:tc>
        <w:tc>
          <w:tcPr>
            <w:tcW w:w="2694" w:type="pct"/>
            <w:vAlign w:val="center"/>
            <w:hideMark/>
          </w:tcPr>
          <w:p w14:paraId="4499F5AC" w14:textId="77777777" w:rsidR="007A44C1" w:rsidRPr="00AA3AA2" w:rsidRDefault="007A44C1" w:rsidP="00AA3AA2">
            <w:pPr>
              <w:spacing w:after="60"/>
              <w:jc w:val="center"/>
              <w:rPr>
                <w:rFonts w:ascii="Arial" w:hAnsi="Arial" w:cs="Arial"/>
                <w:sz w:val="20"/>
                <w:szCs w:val="20"/>
              </w:rPr>
            </w:pPr>
            <w:r w:rsidRPr="00AA3AA2">
              <w:rPr>
                <w:rFonts w:ascii="Arial" w:hAnsi="Arial" w:cs="Arial"/>
                <w:i/>
                <w:sz w:val="20"/>
                <w:szCs w:val="20"/>
              </w:rPr>
              <w:t>CZYTELNY PODPIS UCZESTNIKA PROJEKTU*</w:t>
            </w:r>
          </w:p>
        </w:tc>
      </w:tr>
    </w:tbl>
    <w:p w14:paraId="6E870AAB" w14:textId="77777777" w:rsidR="00413F3A" w:rsidRPr="00AA3AA2" w:rsidRDefault="00413F3A" w:rsidP="00F11263">
      <w:pPr>
        <w:ind w:left="272" w:right="34" w:firstLine="0"/>
        <w:jc w:val="center"/>
        <w:rPr>
          <w:rFonts w:ascii="Arial" w:eastAsia="Times New Roman" w:hAnsi="Arial" w:cs="Arial"/>
          <w:b/>
          <w:bCs/>
          <w:color w:val="000000"/>
          <w:sz w:val="24"/>
          <w:szCs w:val="24"/>
        </w:rPr>
      </w:pPr>
      <w:r w:rsidRPr="00AA3AA2">
        <w:rPr>
          <w:rFonts w:ascii="Arial" w:eastAsia="Times New Roman" w:hAnsi="Arial" w:cs="Arial"/>
          <w:b/>
          <w:bCs/>
          <w:color w:val="000000"/>
          <w:sz w:val="24"/>
          <w:szCs w:val="24"/>
        </w:rPr>
        <w:br w:type="page"/>
      </w:r>
    </w:p>
    <w:p w14:paraId="148A0CE6" w14:textId="6E63A580" w:rsidR="00FC6C2F" w:rsidRPr="00AA3AA2" w:rsidRDefault="00711A89" w:rsidP="00AA3AA2">
      <w:pPr>
        <w:spacing w:before="400"/>
        <w:ind w:left="272" w:right="34" w:firstLine="0"/>
        <w:jc w:val="center"/>
        <w:rPr>
          <w:rFonts w:ascii="Arial" w:eastAsia="Times New Roman" w:hAnsi="Arial" w:cs="Arial"/>
          <w:b/>
          <w:bCs/>
          <w:color w:val="000000"/>
          <w:sz w:val="24"/>
          <w:szCs w:val="24"/>
        </w:rPr>
      </w:pPr>
      <w:r w:rsidRPr="00AA3AA2">
        <w:rPr>
          <w:rFonts w:ascii="Arial" w:eastAsia="Times New Roman" w:hAnsi="Arial" w:cs="Arial"/>
          <w:b/>
          <w:bCs/>
          <w:color w:val="000000"/>
          <w:sz w:val="24"/>
          <w:szCs w:val="24"/>
        </w:rPr>
        <w:lastRenderedPageBreak/>
        <w:t>KLAUZULA INFORMACYJNA DOTYCZĄCA PRZETWARZANIA DANYCH OSOBOWYCH W ZAKRESIE WIZERUNKU</w:t>
      </w:r>
    </w:p>
    <w:p w14:paraId="7F051F35" w14:textId="13D4187D" w:rsidR="0014387F" w:rsidRPr="00AA3AA2" w:rsidRDefault="00711A89" w:rsidP="00AA3AA2">
      <w:pPr>
        <w:spacing w:before="400" w:after="240"/>
        <w:ind w:left="272" w:right="34" w:firstLine="0"/>
        <w:jc w:val="center"/>
        <w:rPr>
          <w:rFonts w:ascii="Arial" w:eastAsia="Times New Roman" w:hAnsi="Arial" w:cs="Arial"/>
          <w:bCs/>
          <w:color w:val="000000"/>
          <w:sz w:val="24"/>
          <w:szCs w:val="24"/>
        </w:rPr>
      </w:pPr>
      <w:r w:rsidRPr="00AA3AA2">
        <w:rPr>
          <w:rFonts w:ascii="Arial" w:eastAsia="Times New Roman" w:hAnsi="Arial" w:cs="Arial"/>
          <w:bCs/>
          <w:color w:val="000000"/>
          <w:sz w:val="24"/>
          <w:szCs w:val="24"/>
        </w:rPr>
        <w:t xml:space="preserve">Na podstawie art. 13 ust. 1 i ust. 2 rozporządzenia Parlamentu Europejskiego </w:t>
      </w:r>
      <w:r w:rsidR="000E0009">
        <w:rPr>
          <w:rFonts w:ascii="Arial" w:eastAsia="Times New Roman" w:hAnsi="Arial" w:cs="Arial"/>
          <w:bCs/>
          <w:color w:val="000000"/>
          <w:sz w:val="24"/>
          <w:szCs w:val="24"/>
        </w:rPr>
        <w:br/>
      </w:r>
      <w:r w:rsidRPr="00AA3AA2">
        <w:rPr>
          <w:rFonts w:ascii="Arial" w:eastAsia="Times New Roman" w:hAnsi="Arial" w:cs="Arial"/>
          <w:bCs/>
          <w:color w:val="000000"/>
          <w:sz w:val="24"/>
          <w:szCs w:val="24"/>
        </w:rPr>
        <w:t>i Rady (UE) 2016/679 z dnia 27 kwietnia 2016 r. w sprawie ochrony osób fizycznych w związku</w:t>
      </w:r>
      <w:r w:rsidR="000E0009">
        <w:rPr>
          <w:rFonts w:ascii="Arial" w:eastAsia="Times New Roman" w:hAnsi="Arial" w:cs="Arial"/>
          <w:bCs/>
          <w:color w:val="000000"/>
          <w:sz w:val="24"/>
          <w:szCs w:val="24"/>
        </w:rPr>
        <w:t xml:space="preserve"> </w:t>
      </w:r>
      <w:r w:rsidRPr="00AA3AA2">
        <w:rPr>
          <w:rFonts w:ascii="Arial" w:eastAsia="Times New Roman" w:hAnsi="Arial" w:cs="Arial"/>
          <w:bCs/>
          <w:color w:val="000000"/>
          <w:sz w:val="24"/>
          <w:szCs w:val="24"/>
        </w:rPr>
        <w:t xml:space="preserve">z przetwarzaniem danych osobowych i w sprawie swobodnego przepływu takich danych oraz uchylenia dyrektywy 95/46/WE (dalej: RODO), </w:t>
      </w:r>
      <w:r w:rsidR="00955FCC" w:rsidRPr="00AA3AA2">
        <w:rPr>
          <w:rFonts w:ascii="Arial" w:eastAsia="Times New Roman" w:hAnsi="Arial" w:cs="Arial"/>
          <w:bCs/>
          <w:color w:val="000000"/>
          <w:sz w:val="24"/>
          <w:szCs w:val="24"/>
        </w:rPr>
        <w:t xml:space="preserve"> informujemy</w:t>
      </w:r>
      <w:r w:rsidRPr="00AA3AA2">
        <w:rPr>
          <w:rFonts w:ascii="Arial" w:eastAsia="Times New Roman" w:hAnsi="Arial" w:cs="Arial"/>
          <w:bCs/>
          <w:color w:val="000000"/>
          <w:sz w:val="24"/>
          <w:szCs w:val="24"/>
        </w:rPr>
        <w:t>, że:</w:t>
      </w:r>
    </w:p>
    <w:p w14:paraId="028B2D44" w14:textId="72A06870" w:rsidR="0014387F" w:rsidRPr="00AA3AA2" w:rsidRDefault="00711A89" w:rsidP="00883037">
      <w:pPr>
        <w:pStyle w:val="Akapitzlist"/>
        <w:numPr>
          <w:ilvl w:val="0"/>
          <w:numId w:val="25"/>
        </w:numPr>
        <w:spacing w:before="240" w:after="240"/>
        <w:ind w:left="556" w:right="34" w:hanging="284"/>
        <w:jc w:val="left"/>
        <w:rPr>
          <w:rFonts w:ascii="Arial" w:eastAsia="Times New Roman" w:hAnsi="Arial" w:cs="Arial"/>
          <w:bCs/>
          <w:color w:val="000000"/>
          <w:sz w:val="24"/>
          <w:szCs w:val="24"/>
        </w:rPr>
      </w:pPr>
      <w:r w:rsidRPr="00AA3AA2">
        <w:rPr>
          <w:rFonts w:ascii="Arial" w:eastAsia="Times New Roman" w:hAnsi="Arial" w:cs="Arial"/>
          <w:bCs/>
          <w:color w:val="000000"/>
          <w:sz w:val="24"/>
          <w:szCs w:val="24"/>
        </w:rPr>
        <w:t>Administratorem danych osobowych w zakresie wizerunku jest Regionalny Ośrodek Polityki Społecznej w Krakowie, ul. Piastowska 32, 30-070 Kraków.</w:t>
      </w:r>
    </w:p>
    <w:p w14:paraId="30544AAB" w14:textId="62E94956" w:rsidR="0014387F" w:rsidRPr="00AA3AA2" w:rsidRDefault="00711A89" w:rsidP="00883037">
      <w:pPr>
        <w:pStyle w:val="Akapitzlist"/>
        <w:numPr>
          <w:ilvl w:val="0"/>
          <w:numId w:val="25"/>
        </w:numPr>
        <w:spacing w:before="240" w:after="240"/>
        <w:ind w:left="557" w:right="36" w:hanging="283"/>
        <w:jc w:val="left"/>
        <w:rPr>
          <w:rFonts w:ascii="Arial" w:eastAsia="Times New Roman" w:hAnsi="Arial" w:cs="Arial"/>
          <w:bCs/>
          <w:color w:val="000000"/>
          <w:sz w:val="24"/>
          <w:szCs w:val="24"/>
        </w:rPr>
      </w:pPr>
      <w:r w:rsidRPr="00AA3AA2">
        <w:rPr>
          <w:rFonts w:ascii="Arial" w:eastAsia="Times New Roman" w:hAnsi="Arial" w:cs="Arial"/>
          <w:bCs/>
          <w:color w:val="000000"/>
          <w:sz w:val="24"/>
          <w:szCs w:val="24"/>
        </w:rPr>
        <w:t xml:space="preserve">Administrator wyznaczył Inspektora Ochrony Danych, z którym można się skontaktować </w:t>
      </w:r>
      <w:r w:rsidR="00BF43B4" w:rsidRPr="00AA3AA2">
        <w:rPr>
          <w:rFonts w:ascii="Arial" w:eastAsia="Times New Roman" w:hAnsi="Arial" w:cs="Arial"/>
          <w:bCs/>
          <w:color w:val="000000"/>
          <w:sz w:val="24"/>
          <w:szCs w:val="24"/>
        </w:rPr>
        <w:br/>
      </w:r>
      <w:r w:rsidRPr="00AA3AA2">
        <w:rPr>
          <w:rFonts w:ascii="Arial" w:eastAsia="Times New Roman" w:hAnsi="Arial" w:cs="Arial"/>
          <w:bCs/>
          <w:color w:val="000000"/>
          <w:sz w:val="24"/>
          <w:szCs w:val="24"/>
        </w:rPr>
        <w:t>za pośrednictwem poczty elektronicznej: iod@rops.krakow.pl</w:t>
      </w:r>
      <w:r w:rsidR="00955FCC" w:rsidRPr="00AA3AA2">
        <w:rPr>
          <w:rFonts w:ascii="Arial" w:hAnsi="Arial" w:cs="Arial"/>
          <w:sz w:val="24"/>
          <w:szCs w:val="24"/>
        </w:rPr>
        <w:t>.</w:t>
      </w:r>
    </w:p>
    <w:p w14:paraId="2CC1481C" w14:textId="3439527F" w:rsidR="0014387F" w:rsidRPr="00AA3AA2" w:rsidRDefault="00955FCC" w:rsidP="00883037">
      <w:pPr>
        <w:pStyle w:val="Akapitzlist"/>
        <w:numPr>
          <w:ilvl w:val="0"/>
          <w:numId w:val="25"/>
        </w:numPr>
        <w:spacing w:before="240" w:after="240"/>
        <w:ind w:left="566" w:right="36" w:hanging="283"/>
        <w:jc w:val="left"/>
        <w:rPr>
          <w:rFonts w:ascii="Arial" w:eastAsia="Times New Roman" w:hAnsi="Arial" w:cs="Arial"/>
          <w:bCs/>
          <w:color w:val="000000"/>
          <w:sz w:val="24"/>
          <w:szCs w:val="24"/>
        </w:rPr>
      </w:pPr>
      <w:r w:rsidRPr="00AA3AA2">
        <w:rPr>
          <w:rFonts w:ascii="Arial" w:eastAsia="Times New Roman" w:hAnsi="Arial" w:cs="Arial"/>
          <w:bCs/>
          <w:color w:val="000000"/>
          <w:sz w:val="24"/>
          <w:szCs w:val="24"/>
        </w:rPr>
        <w:t>D</w:t>
      </w:r>
      <w:r w:rsidR="00711A89" w:rsidRPr="00AA3AA2">
        <w:rPr>
          <w:rFonts w:ascii="Arial" w:eastAsia="Times New Roman" w:hAnsi="Arial" w:cs="Arial"/>
          <w:bCs/>
          <w:color w:val="000000"/>
          <w:sz w:val="24"/>
          <w:szCs w:val="24"/>
        </w:rPr>
        <w:t xml:space="preserve">ane osobowe w zakresie wizerunku będą przetwarzane w celu </w:t>
      </w:r>
      <w:r w:rsidR="007C2B19" w:rsidRPr="00AA3AA2">
        <w:rPr>
          <w:rFonts w:ascii="Arial" w:hAnsi="Arial" w:cs="Arial"/>
          <w:sz w:val="24"/>
          <w:szCs w:val="24"/>
        </w:rPr>
        <w:t>realizacji oraz promowania działań realizowanych w ramach projektu pn.: „KOOPERACJE 3D – model wielosektorowej współpracy na rzecz wsparcia osób i rodzin” współfinansowanego przez Unię Europejską w ramach Osi Priorytetowej II Efektywne polityki publiczne dla rynku pracy, gospodarki i edukacji, Działanie 2.5 Skuteczna pomoc społeczna, w ramach Programu Operacyjnego Wiedza Edukacja Rozwój na lata 2014-2020, współfinansowany ze środków Europejskiego Funduszu Społecznego</w:t>
      </w:r>
      <w:r w:rsidR="00744873" w:rsidRPr="00AA3AA2">
        <w:rPr>
          <w:rFonts w:ascii="Arial" w:hAnsi="Arial" w:cs="Arial"/>
          <w:sz w:val="24"/>
          <w:szCs w:val="24"/>
        </w:rPr>
        <w:t>, zwanego dalej Projektem</w:t>
      </w:r>
      <w:r w:rsidR="007C2B19" w:rsidRPr="00AA3AA2">
        <w:rPr>
          <w:rFonts w:ascii="Arial" w:hAnsi="Arial" w:cs="Arial"/>
          <w:sz w:val="24"/>
          <w:szCs w:val="24"/>
        </w:rPr>
        <w:t xml:space="preserve">. </w:t>
      </w:r>
      <w:r w:rsidR="00711A89" w:rsidRPr="00AA3AA2">
        <w:rPr>
          <w:rFonts w:ascii="Arial" w:eastAsia="Times New Roman" w:hAnsi="Arial" w:cs="Arial"/>
          <w:bCs/>
          <w:color w:val="000000"/>
          <w:sz w:val="24"/>
          <w:szCs w:val="24"/>
        </w:rPr>
        <w:t>– na podstawie wyrażonej zgody (art. 6 ust. 1 lit. a RODO)</w:t>
      </w:r>
      <w:r w:rsidRPr="00AA3AA2">
        <w:rPr>
          <w:rFonts w:ascii="Arial" w:eastAsia="Times New Roman" w:hAnsi="Arial" w:cs="Arial"/>
          <w:bCs/>
          <w:color w:val="000000"/>
          <w:sz w:val="24"/>
          <w:szCs w:val="24"/>
        </w:rPr>
        <w:t>.</w:t>
      </w:r>
    </w:p>
    <w:p w14:paraId="0DF81751" w14:textId="4ABC1DE5" w:rsidR="0014387F" w:rsidRPr="00AA3AA2" w:rsidRDefault="00955FCC" w:rsidP="00883037">
      <w:pPr>
        <w:pStyle w:val="Akapitzlist"/>
        <w:numPr>
          <w:ilvl w:val="0"/>
          <w:numId w:val="25"/>
        </w:numPr>
        <w:spacing w:before="240" w:after="240"/>
        <w:ind w:left="566" w:right="36" w:hanging="283"/>
        <w:jc w:val="left"/>
        <w:rPr>
          <w:rFonts w:ascii="Arial" w:eastAsia="Times New Roman" w:hAnsi="Arial" w:cs="Arial"/>
          <w:bCs/>
          <w:color w:val="000000"/>
          <w:sz w:val="24"/>
          <w:szCs w:val="24"/>
        </w:rPr>
      </w:pPr>
      <w:r w:rsidRPr="00AA3AA2">
        <w:rPr>
          <w:rFonts w:ascii="Arial" w:eastAsia="Times New Roman" w:hAnsi="Arial" w:cs="Arial"/>
          <w:bCs/>
          <w:color w:val="000000"/>
          <w:sz w:val="24"/>
          <w:szCs w:val="24"/>
        </w:rPr>
        <w:t>O</w:t>
      </w:r>
      <w:r w:rsidR="00711A89" w:rsidRPr="00AA3AA2">
        <w:rPr>
          <w:rFonts w:ascii="Arial" w:eastAsia="Times New Roman" w:hAnsi="Arial" w:cs="Arial"/>
          <w:bCs/>
          <w:color w:val="000000"/>
          <w:sz w:val="24"/>
          <w:szCs w:val="24"/>
        </w:rPr>
        <w:t xml:space="preserve">dbiorcą danych osobowych, o których mowa w pkt. 1 będą: podmioty, których uprawnienie do dostępu do ww. danych wynika z obowiązujących przepisów, organy sprawujące funkcje nadzoru i kontroli nad realizacją zadań przez Regionalny Ośrodek Polityki Społecznej w Krakowie, podmioty uprawnione do dokonywania kontroli w ramach Projektu (w tym Instytucja Zarządzająca - minister właściwy ds. rozwoju regionalnego, Instytucja Pośrednicząca - Ministerstwo Rodziny, Pracy i Polityki Społecznej, Lider Projektu - Regionalny Ośrodek Polityki Społecznej Województwa Śląskiego), a także podmioty przetwarzające dane osobowe na polecenie Administratora na podstawie zawartych umów (w tym podmioty dostarczające i utrzymujące oprogramowanie wykorzystywane przy działaniach związanych                                </w:t>
      </w:r>
      <w:r w:rsidR="00711A89" w:rsidRPr="00AA3AA2">
        <w:rPr>
          <w:rFonts w:ascii="Arial" w:eastAsia="Times New Roman" w:hAnsi="Arial" w:cs="Arial"/>
          <w:bCs/>
          <w:color w:val="000000"/>
          <w:sz w:val="24"/>
          <w:szCs w:val="24"/>
        </w:rPr>
        <w:lastRenderedPageBreak/>
        <w:t>z przetwarzaniem danych osobowych, podmioty świadczące usługi prawnicze oraz usługi pocztowe lub kurierskie);</w:t>
      </w:r>
    </w:p>
    <w:p w14:paraId="01A33A4C" w14:textId="67476BB4" w:rsidR="0014387F" w:rsidRPr="00AA3AA2" w:rsidRDefault="00955FCC" w:rsidP="00883037">
      <w:pPr>
        <w:pStyle w:val="Akapitzlist"/>
        <w:numPr>
          <w:ilvl w:val="0"/>
          <w:numId w:val="25"/>
        </w:numPr>
        <w:spacing w:before="240" w:after="240"/>
        <w:ind w:left="566" w:right="36" w:hanging="283"/>
        <w:jc w:val="left"/>
        <w:rPr>
          <w:rFonts w:ascii="Arial" w:eastAsia="Times New Roman" w:hAnsi="Arial" w:cs="Arial"/>
          <w:bCs/>
          <w:color w:val="000000"/>
          <w:sz w:val="24"/>
          <w:szCs w:val="24"/>
        </w:rPr>
      </w:pPr>
      <w:r w:rsidRPr="00AA3AA2">
        <w:rPr>
          <w:rFonts w:ascii="Arial" w:hAnsi="Arial" w:cs="Arial"/>
          <w:sz w:val="24"/>
          <w:szCs w:val="24"/>
        </w:rPr>
        <w:t>D</w:t>
      </w:r>
      <w:r w:rsidR="00711A89" w:rsidRPr="00AA3AA2">
        <w:rPr>
          <w:rFonts w:ascii="Arial" w:hAnsi="Arial" w:cs="Arial"/>
          <w:sz w:val="24"/>
          <w:szCs w:val="24"/>
        </w:rPr>
        <w:t>ane osobowe w zakresie wizerunku będą przechowywane do czasu wycofania zgody</w:t>
      </w:r>
      <w:r w:rsidRPr="00AA3AA2">
        <w:rPr>
          <w:rFonts w:ascii="Arial" w:hAnsi="Arial" w:cs="Arial"/>
          <w:sz w:val="24"/>
          <w:szCs w:val="24"/>
        </w:rPr>
        <w:t>.</w:t>
      </w:r>
      <w:r w:rsidR="00711A89" w:rsidRPr="00AA3AA2">
        <w:rPr>
          <w:rFonts w:ascii="Arial" w:hAnsi="Arial" w:cs="Arial"/>
          <w:sz w:val="24"/>
          <w:szCs w:val="24"/>
        </w:rPr>
        <w:t xml:space="preserve"> </w:t>
      </w:r>
    </w:p>
    <w:p w14:paraId="6E002E1A" w14:textId="452BD493" w:rsidR="0014387F" w:rsidRPr="00AA3AA2" w:rsidRDefault="00711A89" w:rsidP="00883037">
      <w:pPr>
        <w:pStyle w:val="Akapitzlist"/>
        <w:numPr>
          <w:ilvl w:val="0"/>
          <w:numId w:val="25"/>
        </w:numPr>
        <w:spacing w:before="240" w:after="240"/>
        <w:ind w:left="566" w:right="36" w:hanging="283"/>
        <w:jc w:val="left"/>
        <w:rPr>
          <w:rFonts w:ascii="Arial" w:eastAsia="Times New Roman" w:hAnsi="Arial" w:cs="Arial"/>
          <w:sz w:val="24"/>
          <w:szCs w:val="24"/>
          <w:lang w:eastAsia="pl-PL"/>
        </w:rPr>
      </w:pPr>
      <w:r w:rsidRPr="00AA3AA2">
        <w:rPr>
          <w:rFonts w:ascii="Arial" w:eastAsia="Times New Roman" w:hAnsi="Arial" w:cs="Arial"/>
          <w:sz w:val="24"/>
          <w:szCs w:val="24"/>
          <w:lang w:eastAsia="pl-PL"/>
        </w:rPr>
        <w:t>W granicach określonych przepisami prawa, w tym w szczególności RODO, ma</w:t>
      </w:r>
      <w:r w:rsidR="00744873" w:rsidRPr="00AA3AA2">
        <w:rPr>
          <w:rFonts w:ascii="Arial" w:eastAsia="Times New Roman" w:hAnsi="Arial" w:cs="Arial"/>
          <w:sz w:val="24"/>
          <w:szCs w:val="24"/>
          <w:lang w:eastAsia="pl-PL"/>
        </w:rPr>
        <w:t>m</w:t>
      </w:r>
      <w:r w:rsidRPr="00AA3AA2">
        <w:rPr>
          <w:rFonts w:ascii="Arial" w:eastAsia="Times New Roman" w:hAnsi="Arial" w:cs="Arial"/>
          <w:sz w:val="24"/>
          <w:szCs w:val="24"/>
          <w:lang w:eastAsia="pl-PL"/>
        </w:rPr>
        <w:t xml:space="preserve"> prawo:</w:t>
      </w:r>
    </w:p>
    <w:p w14:paraId="17F59A01" w14:textId="39FBC5DD" w:rsidR="0014387F" w:rsidRPr="00AA3AA2" w:rsidRDefault="00711A89" w:rsidP="00883037">
      <w:pPr>
        <w:pStyle w:val="Akapitzlist"/>
        <w:numPr>
          <w:ilvl w:val="0"/>
          <w:numId w:val="51"/>
        </w:numPr>
        <w:spacing w:after="150"/>
        <w:ind w:left="841" w:right="36" w:hanging="284"/>
        <w:jc w:val="left"/>
        <w:rPr>
          <w:rFonts w:ascii="Arial" w:eastAsia="Times New Roman" w:hAnsi="Arial" w:cs="Arial"/>
          <w:sz w:val="24"/>
          <w:szCs w:val="24"/>
          <w:lang w:eastAsia="pl-PL"/>
        </w:rPr>
      </w:pPr>
      <w:r w:rsidRPr="00AA3AA2">
        <w:rPr>
          <w:rFonts w:ascii="Arial" w:eastAsia="Times New Roman" w:hAnsi="Arial" w:cs="Arial"/>
          <w:sz w:val="24"/>
          <w:szCs w:val="24"/>
          <w:lang w:eastAsia="pl-PL"/>
        </w:rPr>
        <w:t>dostępu do treści danych,</w:t>
      </w:r>
    </w:p>
    <w:p w14:paraId="4421CF70" w14:textId="0AE2713A" w:rsidR="0014387F" w:rsidRPr="00AA3AA2" w:rsidRDefault="00711A89" w:rsidP="00883037">
      <w:pPr>
        <w:pStyle w:val="Akapitzlist"/>
        <w:numPr>
          <w:ilvl w:val="0"/>
          <w:numId w:val="51"/>
        </w:numPr>
        <w:spacing w:after="150"/>
        <w:ind w:left="841" w:right="36" w:hanging="284"/>
        <w:jc w:val="left"/>
        <w:rPr>
          <w:rFonts w:ascii="Arial" w:eastAsia="Times New Roman" w:hAnsi="Arial" w:cs="Arial"/>
          <w:sz w:val="24"/>
          <w:szCs w:val="24"/>
          <w:lang w:eastAsia="pl-PL"/>
        </w:rPr>
      </w:pPr>
      <w:r w:rsidRPr="00AA3AA2">
        <w:rPr>
          <w:rFonts w:ascii="Arial" w:eastAsia="Times New Roman" w:hAnsi="Arial" w:cs="Arial"/>
          <w:sz w:val="24"/>
          <w:szCs w:val="24"/>
          <w:lang w:eastAsia="pl-PL"/>
        </w:rPr>
        <w:t xml:space="preserve">do sprostowania danych, </w:t>
      </w:r>
    </w:p>
    <w:p w14:paraId="601FC291" w14:textId="2C1E6B8E" w:rsidR="0014387F" w:rsidRPr="00AA3AA2" w:rsidRDefault="00711A89" w:rsidP="00883037">
      <w:pPr>
        <w:pStyle w:val="Akapitzlist"/>
        <w:numPr>
          <w:ilvl w:val="0"/>
          <w:numId w:val="51"/>
        </w:numPr>
        <w:spacing w:after="150"/>
        <w:ind w:left="841" w:right="36" w:hanging="284"/>
        <w:jc w:val="left"/>
        <w:rPr>
          <w:rFonts w:ascii="Arial" w:eastAsia="Times New Roman" w:hAnsi="Arial" w:cs="Arial"/>
          <w:sz w:val="24"/>
          <w:szCs w:val="24"/>
          <w:lang w:eastAsia="pl-PL"/>
        </w:rPr>
      </w:pPr>
      <w:r w:rsidRPr="00AA3AA2">
        <w:rPr>
          <w:rFonts w:ascii="Arial" w:eastAsia="Times New Roman" w:hAnsi="Arial" w:cs="Arial"/>
          <w:sz w:val="24"/>
          <w:szCs w:val="24"/>
          <w:lang w:eastAsia="pl-PL"/>
        </w:rPr>
        <w:t xml:space="preserve">do żądania ograniczenia przetwarzania danych, </w:t>
      </w:r>
    </w:p>
    <w:p w14:paraId="3D782E6F" w14:textId="2610E3E1" w:rsidR="0014387F" w:rsidRPr="00AA3AA2" w:rsidRDefault="00711A89" w:rsidP="00883037">
      <w:pPr>
        <w:pStyle w:val="Akapitzlist"/>
        <w:numPr>
          <w:ilvl w:val="0"/>
          <w:numId w:val="51"/>
        </w:numPr>
        <w:spacing w:after="150"/>
        <w:ind w:left="841" w:right="36" w:hanging="284"/>
        <w:jc w:val="left"/>
        <w:rPr>
          <w:rFonts w:ascii="Arial" w:eastAsia="Times New Roman" w:hAnsi="Arial" w:cs="Arial"/>
          <w:sz w:val="24"/>
          <w:szCs w:val="24"/>
          <w:lang w:eastAsia="pl-PL"/>
        </w:rPr>
      </w:pPr>
      <w:r w:rsidRPr="00AA3AA2">
        <w:rPr>
          <w:rFonts w:ascii="Arial" w:eastAsia="Times New Roman" w:hAnsi="Arial" w:cs="Arial"/>
          <w:sz w:val="24"/>
          <w:szCs w:val="24"/>
          <w:lang w:eastAsia="pl-PL"/>
        </w:rPr>
        <w:t xml:space="preserve">do przenoszenia danych, </w:t>
      </w:r>
    </w:p>
    <w:p w14:paraId="469A3888" w14:textId="7102F88A" w:rsidR="0014387F" w:rsidRPr="00AA3AA2" w:rsidRDefault="00711A89" w:rsidP="00883037">
      <w:pPr>
        <w:pStyle w:val="Akapitzlist"/>
        <w:numPr>
          <w:ilvl w:val="0"/>
          <w:numId w:val="51"/>
        </w:numPr>
        <w:spacing w:after="150"/>
        <w:ind w:left="841" w:right="36" w:hanging="284"/>
        <w:jc w:val="left"/>
        <w:rPr>
          <w:rFonts w:ascii="Arial" w:eastAsia="Times New Roman" w:hAnsi="Arial" w:cs="Arial"/>
          <w:sz w:val="24"/>
          <w:szCs w:val="24"/>
          <w:lang w:eastAsia="pl-PL"/>
        </w:rPr>
      </w:pPr>
      <w:r w:rsidRPr="00AA3AA2">
        <w:rPr>
          <w:rFonts w:ascii="Arial" w:eastAsia="Times New Roman" w:hAnsi="Arial" w:cs="Arial"/>
          <w:sz w:val="24"/>
          <w:szCs w:val="24"/>
          <w:lang w:eastAsia="pl-PL"/>
        </w:rPr>
        <w:t xml:space="preserve">do wniesienia sprzeciwu wobec przetwarzania danych osobowych, </w:t>
      </w:r>
    </w:p>
    <w:p w14:paraId="25779BF0" w14:textId="17AC47A2" w:rsidR="0014387F" w:rsidRPr="00AA3AA2" w:rsidRDefault="00711A89" w:rsidP="00883037">
      <w:pPr>
        <w:pStyle w:val="Akapitzlist"/>
        <w:numPr>
          <w:ilvl w:val="0"/>
          <w:numId w:val="51"/>
        </w:numPr>
        <w:spacing w:after="150"/>
        <w:ind w:left="841" w:right="36" w:hanging="284"/>
        <w:jc w:val="left"/>
        <w:rPr>
          <w:rFonts w:ascii="Arial" w:eastAsia="Times New Roman" w:hAnsi="Arial" w:cs="Arial"/>
          <w:sz w:val="24"/>
          <w:szCs w:val="24"/>
          <w:lang w:eastAsia="pl-PL"/>
        </w:rPr>
      </w:pPr>
      <w:r w:rsidRPr="00AA3AA2">
        <w:rPr>
          <w:rFonts w:ascii="Arial" w:eastAsia="Times New Roman" w:hAnsi="Arial" w:cs="Arial"/>
          <w:sz w:val="24"/>
          <w:szCs w:val="24"/>
          <w:lang w:eastAsia="pl-PL"/>
        </w:rPr>
        <w:t xml:space="preserve">do cofnięcia zgody w dowolnym momencie bez wpływu na zgodność </w:t>
      </w:r>
      <w:r w:rsidR="000E0009">
        <w:rPr>
          <w:rFonts w:ascii="Arial" w:eastAsia="Times New Roman" w:hAnsi="Arial" w:cs="Arial"/>
          <w:sz w:val="24"/>
          <w:szCs w:val="24"/>
          <w:lang w:eastAsia="pl-PL"/>
        </w:rPr>
        <w:br/>
      </w:r>
      <w:r w:rsidRPr="00AA3AA2">
        <w:rPr>
          <w:rFonts w:ascii="Arial" w:eastAsia="Times New Roman" w:hAnsi="Arial" w:cs="Arial"/>
          <w:sz w:val="24"/>
          <w:szCs w:val="24"/>
          <w:lang w:eastAsia="pl-PL"/>
        </w:rPr>
        <w:t xml:space="preserve">z prawem przetwarzania, którego dokonano na podstawie zgody przed jej cofnięciem, jeżeli przetwarzanie danych odbywa się wyłącznie na podstawie zgody, </w:t>
      </w:r>
    </w:p>
    <w:p w14:paraId="78A61A8E" w14:textId="77777777" w:rsidR="0014387F" w:rsidRPr="00AA3AA2" w:rsidRDefault="00711A89" w:rsidP="00883037">
      <w:pPr>
        <w:pStyle w:val="Akapitzlist"/>
        <w:numPr>
          <w:ilvl w:val="0"/>
          <w:numId w:val="51"/>
        </w:numPr>
        <w:spacing w:after="150"/>
        <w:ind w:left="841" w:right="36" w:hanging="284"/>
        <w:jc w:val="left"/>
        <w:rPr>
          <w:rFonts w:ascii="Arial" w:eastAsia="Times New Roman" w:hAnsi="Arial" w:cs="Arial"/>
          <w:sz w:val="24"/>
          <w:szCs w:val="24"/>
          <w:lang w:eastAsia="pl-PL"/>
        </w:rPr>
      </w:pPr>
      <w:r w:rsidRPr="00AA3AA2">
        <w:rPr>
          <w:rFonts w:ascii="Arial" w:eastAsia="Times New Roman" w:hAnsi="Arial" w:cs="Arial"/>
          <w:sz w:val="24"/>
          <w:szCs w:val="24"/>
          <w:lang w:eastAsia="pl-PL"/>
        </w:rPr>
        <w:t xml:space="preserve">do żądania usunięcia danych (prawo do bycia zapomnianym); </w:t>
      </w:r>
    </w:p>
    <w:p w14:paraId="1755A7A9" w14:textId="3C5E99F0" w:rsidR="0014387F" w:rsidRPr="00AA3AA2" w:rsidRDefault="00711A89" w:rsidP="00883037">
      <w:pPr>
        <w:pStyle w:val="Akapitzlist"/>
        <w:numPr>
          <w:ilvl w:val="0"/>
          <w:numId w:val="25"/>
        </w:numPr>
        <w:spacing w:after="150"/>
        <w:ind w:left="566" w:right="36" w:hanging="283"/>
        <w:jc w:val="left"/>
        <w:rPr>
          <w:rFonts w:ascii="Arial" w:eastAsia="Times New Roman" w:hAnsi="Arial" w:cs="Arial"/>
          <w:sz w:val="24"/>
          <w:szCs w:val="24"/>
          <w:lang w:eastAsia="pl-PL"/>
        </w:rPr>
      </w:pPr>
      <w:r w:rsidRPr="00AA3AA2">
        <w:rPr>
          <w:rFonts w:ascii="Arial" w:eastAsia="Times New Roman" w:hAnsi="Arial" w:cs="Arial"/>
          <w:sz w:val="24"/>
          <w:szCs w:val="24"/>
          <w:lang w:eastAsia="pl-PL"/>
        </w:rPr>
        <w:t>Ma</w:t>
      </w:r>
      <w:r w:rsidR="00955FCC" w:rsidRPr="00AA3AA2">
        <w:rPr>
          <w:rFonts w:ascii="Arial" w:eastAsia="Times New Roman" w:hAnsi="Arial" w:cs="Arial"/>
          <w:sz w:val="24"/>
          <w:szCs w:val="24"/>
          <w:lang w:eastAsia="pl-PL"/>
        </w:rPr>
        <w:t>sz</w:t>
      </w:r>
      <w:r w:rsidRPr="00AA3AA2">
        <w:rPr>
          <w:rFonts w:ascii="Arial" w:eastAsia="Times New Roman" w:hAnsi="Arial" w:cs="Arial"/>
          <w:sz w:val="24"/>
          <w:szCs w:val="24"/>
          <w:lang w:eastAsia="pl-PL"/>
        </w:rPr>
        <w:t xml:space="preserve"> prawo wniesienia skargi do Prezesa Urzędu Ochrony Danych </w:t>
      </w:r>
      <w:r w:rsidR="000F0EE1" w:rsidRPr="00AA3AA2">
        <w:rPr>
          <w:rFonts w:ascii="Arial" w:eastAsia="Times New Roman" w:hAnsi="Arial" w:cs="Arial"/>
          <w:sz w:val="24"/>
          <w:szCs w:val="24"/>
          <w:lang w:eastAsia="pl-PL"/>
        </w:rPr>
        <w:t>Osobowych, jeżeli</w:t>
      </w:r>
      <w:r w:rsidRPr="00AA3AA2">
        <w:rPr>
          <w:rFonts w:ascii="Arial" w:eastAsia="Times New Roman" w:hAnsi="Arial" w:cs="Arial"/>
          <w:sz w:val="24"/>
          <w:szCs w:val="24"/>
          <w:lang w:eastAsia="pl-PL"/>
        </w:rPr>
        <w:t xml:space="preserve"> przetwarzanie danych osobowych narusza przepisy RODO;</w:t>
      </w:r>
    </w:p>
    <w:p w14:paraId="4C0DAB6D" w14:textId="4DBB0000" w:rsidR="00F54389" w:rsidRPr="00AA3AA2" w:rsidRDefault="00711A89" w:rsidP="00883037">
      <w:pPr>
        <w:pStyle w:val="Akapitzlist"/>
        <w:numPr>
          <w:ilvl w:val="0"/>
          <w:numId w:val="25"/>
        </w:numPr>
        <w:spacing w:after="150"/>
        <w:ind w:left="566" w:right="36" w:hanging="283"/>
        <w:jc w:val="left"/>
        <w:rPr>
          <w:rFonts w:ascii="Arial" w:eastAsia="Times New Roman" w:hAnsi="Arial" w:cs="Arial"/>
          <w:sz w:val="24"/>
          <w:szCs w:val="24"/>
          <w:lang w:eastAsia="pl-PL"/>
        </w:rPr>
      </w:pPr>
      <w:r w:rsidRPr="00AA3AA2">
        <w:rPr>
          <w:rFonts w:ascii="Arial" w:eastAsia="Times New Roman" w:hAnsi="Arial" w:cs="Arial"/>
          <w:sz w:val="24"/>
          <w:szCs w:val="24"/>
          <w:lang w:eastAsia="pl-PL"/>
        </w:rPr>
        <w:t>Zgoda na przetwarzanie przez Administratora danych osobowych w zakresie wizerunku jest dobrowolna. Konsekwencją jej niewyrażenia będzie brak możliwości wykorzystywania wizerunku w działaniach mających na celu promocję Projektu</w:t>
      </w:r>
      <w:r w:rsidR="008D4BED" w:rsidRPr="00AA3AA2">
        <w:rPr>
          <w:rFonts w:ascii="Arial" w:eastAsia="Times New Roman" w:hAnsi="Arial" w:cs="Arial"/>
          <w:sz w:val="24"/>
          <w:szCs w:val="24"/>
          <w:lang w:eastAsia="pl-PL"/>
        </w:rPr>
        <w:t>;</w:t>
      </w:r>
      <w:r w:rsidRPr="00AA3AA2">
        <w:rPr>
          <w:rFonts w:ascii="Arial" w:eastAsia="Times New Roman" w:hAnsi="Arial" w:cs="Arial"/>
          <w:sz w:val="24"/>
          <w:szCs w:val="24"/>
          <w:lang w:eastAsia="pl-PL"/>
        </w:rPr>
        <w:t xml:space="preserve">  </w:t>
      </w:r>
    </w:p>
    <w:p w14:paraId="437654CE" w14:textId="71507733" w:rsidR="0014387F" w:rsidRPr="00AA3AA2" w:rsidRDefault="00955FCC" w:rsidP="00883037">
      <w:pPr>
        <w:pStyle w:val="Akapitzlist"/>
        <w:numPr>
          <w:ilvl w:val="0"/>
          <w:numId w:val="25"/>
        </w:numPr>
        <w:spacing w:after="150"/>
        <w:ind w:left="566" w:right="36" w:hanging="283"/>
        <w:jc w:val="left"/>
        <w:rPr>
          <w:rStyle w:val="Uwydatnienie"/>
          <w:rFonts w:ascii="Arial" w:eastAsia="Times New Roman" w:hAnsi="Arial" w:cs="Arial"/>
          <w:i w:val="0"/>
          <w:iCs w:val="0"/>
          <w:sz w:val="24"/>
          <w:szCs w:val="24"/>
          <w:lang w:eastAsia="pl-PL"/>
        </w:rPr>
      </w:pPr>
      <w:r w:rsidRPr="00AA3AA2">
        <w:rPr>
          <w:rStyle w:val="Uwydatnienie"/>
          <w:rFonts w:ascii="Arial" w:hAnsi="Arial" w:cs="Arial"/>
          <w:i w:val="0"/>
          <w:sz w:val="24"/>
          <w:szCs w:val="24"/>
        </w:rPr>
        <w:t>D</w:t>
      </w:r>
      <w:r w:rsidR="00711A89" w:rsidRPr="00AA3AA2">
        <w:rPr>
          <w:rStyle w:val="Uwydatnienie"/>
          <w:rFonts w:ascii="Arial" w:hAnsi="Arial" w:cs="Arial"/>
          <w:i w:val="0"/>
          <w:sz w:val="24"/>
          <w:szCs w:val="24"/>
        </w:rPr>
        <w:t>ane</w:t>
      </w:r>
      <w:r w:rsidRPr="00AA3AA2">
        <w:rPr>
          <w:rStyle w:val="Uwydatnienie"/>
          <w:rFonts w:ascii="Arial" w:hAnsi="Arial" w:cs="Arial"/>
          <w:i w:val="0"/>
          <w:sz w:val="24"/>
          <w:szCs w:val="24"/>
        </w:rPr>
        <w:t xml:space="preserve"> osobowe</w:t>
      </w:r>
      <w:r w:rsidR="00711A89" w:rsidRPr="00AA3AA2">
        <w:rPr>
          <w:rStyle w:val="Uwydatnienie"/>
          <w:rFonts w:ascii="Arial" w:hAnsi="Arial" w:cs="Arial"/>
          <w:i w:val="0"/>
          <w:sz w:val="24"/>
          <w:szCs w:val="24"/>
        </w:rPr>
        <w:t xml:space="preserve"> nie są wykorzystywane przy zautomatyzowanym podejmowaniu decyzji oraz nie podlegają profilowaniu</w:t>
      </w:r>
      <w:r w:rsidR="008D4BED" w:rsidRPr="00AA3AA2">
        <w:rPr>
          <w:rStyle w:val="Uwydatnienie"/>
          <w:rFonts w:ascii="Arial" w:hAnsi="Arial" w:cs="Arial"/>
          <w:i w:val="0"/>
          <w:sz w:val="24"/>
          <w:szCs w:val="24"/>
        </w:rPr>
        <w:t>;</w:t>
      </w:r>
      <w:r w:rsidR="00711A89" w:rsidRPr="00AA3AA2">
        <w:rPr>
          <w:rStyle w:val="Uwydatnienie"/>
          <w:rFonts w:ascii="Arial" w:hAnsi="Arial" w:cs="Arial"/>
          <w:i w:val="0"/>
          <w:sz w:val="24"/>
          <w:szCs w:val="24"/>
        </w:rPr>
        <w:t xml:space="preserve"> </w:t>
      </w:r>
    </w:p>
    <w:p w14:paraId="2DA0455E" w14:textId="2BB552EC" w:rsidR="0014387F" w:rsidRPr="00AA3AA2" w:rsidRDefault="003B5B04" w:rsidP="00883037">
      <w:pPr>
        <w:pStyle w:val="Akapitzlist"/>
        <w:numPr>
          <w:ilvl w:val="0"/>
          <w:numId w:val="25"/>
        </w:numPr>
        <w:spacing w:after="200"/>
        <w:ind w:left="566" w:right="36" w:hanging="283"/>
        <w:jc w:val="left"/>
        <w:rPr>
          <w:rFonts w:ascii="Arial" w:eastAsia="Times New Roman" w:hAnsi="Arial" w:cs="Arial"/>
          <w:bCs/>
          <w:i/>
          <w:color w:val="000000"/>
          <w:sz w:val="24"/>
          <w:szCs w:val="24"/>
        </w:rPr>
      </w:pPr>
      <w:r w:rsidRPr="00AA3AA2">
        <w:rPr>
          <w:rStyle w:val="Uwydatnienie"/>
          <w:rFonts w:ascii="Arial" w:hAnsi="Arial" w:cs="Arial"/>
          <w:i w:val="0"/>
          <w:sz w:val="24"/>
          <w:szCs w:val="24"/>
        </w:rPr>
        <w:t xml:space="preserve"> </w:t>
      </w:r>
      <w:r w:rsidR="00955FCC" w:rsidRPr="00AA3AA2">
        <w:rPr>
          <w:rStyle w:val="Uwydatnienie"/>
          <w:rFonts w:ascii="Arial" w:hAnsi="Arial" w:cs="Arial"/>
          <w:i w:val="0"/>
          <w:sz w:val="24"/>
          <w:szCs w:val="24"/>
        </w:rPr>
        <w:t>D</w:t>
      </w:r>
      <w:r w:rsidR="00711A89" w:rsidRPr="00AA3AA2">
        <w:rPr>
          <w:rStyle w:val="Uwydatnienie"/>
          <w:rFonts w:ascii="Arial" w:hAnsi="Arial" w:cs="Arial"/>
          <w:i w:val="0"/>
          <w:sz w:val="24"/>
          <w:szCs w:val="24"/>
        </w:rPr>
        <w:t>ane</w:t>
      </w:r>
      <w:r w:rsidR="00955FCC" w:rsidRPr="00AA3AA2">
        <w:rPr>
          <w:rStyle w:val="Uwydatnienie"/>
          <w:rFonts w:ascii="Arial" w:hAnsi="Arial" w:cs="Arial"/>
          <w:i w:val="0"/>
          <w:sz w:val="24"/>
          <w:szCs w:val="24"/>
        </w:rPr>
        <w:t xml:space="preserve"> osobowe</w:t>
      </w:r>
      <w:r w:rsidR="00711A89" w:rsidRPr="00AA3AA2">
        <w:rPr>
          <w:rStyle w:val="Uwydatnienie"/>
          <w:rFonts w:ascii="Arial" w:hAnsi="Arial" w:cs="Arial"/>
          <w:i w:val="0"/>
          <w:sz w:val="24"/>
          <w:szCs w:val="24"/>
        </w:rPr>
        <w:t xml:space="preserve"> nie będą przekazywane do państw trzecich (tj. poza Europejski Obszar Gospodarczy) ani udostępniane organizacjom międzynarodowym</w:t>
      </w:r>
      <w:r w:rsidR="00711A89" w:rsidRPr="00AA3AA2">
        <w:rPr>
          <w:rFonts w:ascii="Arial" w:eastAsia="Times New Roman" w:hAnsi="Arial" w:cs="Arial"/>
          <w:bCs/>
          <w:i/>
          <w:color w:val="000000"/>
          <w:sz w:val="24"/>
          <w:szCs w:val="24"/>
        </w:rPr>
        <w:t>.</w:t>
      </w:r>
    </w:p>
    <w:p w14:paraId="2DAA99C5" w14:textId="77777777" w:rsidR="00883037" w:rsidRPr="00AA3AA2" w:rsidRDefault="00711A89" w:rsidP="00883037">
      <w:pPr>
        <w:spacing w:before="480" w:after="480"/>
        <w:jc w:val="right"/>
        <w:rPr>
          <w:rFonts w:ascii="Arial" w:hAnsi="Arial" w:cs="Arial"/>
          <w:sz w:val="24"/>
          <w:szCs w:val="24"/>
        </w:rPr>
      </w:pPr>
      <w:r w:rsidRPr="00AA3AA2">
        <w:rPr>
          <w:rFonts w:ascii="Arial" w:hAnsi="Arial" w:cs="Arial"/>
          <w:sz w:val="24"/>
          <w:szCs w:val="24"/>
        </w:rPr>
        <w:t>…………………………….……….</w:t>
      </w:r>
    </w:p>
    <w:p w14:paraId="036A9201" w14:textId="4354F793" w:rsidR="009C6F24" w:rsidRPr="00AA3AA2" w:rsidRDefault="00711A89" w:rsidP="00883037">
      <w:pPr>
        <w:spacing w:before="480" w:after="480"/>
        <w:jc w:val="right"/>
        <w:rPr>
          <w:rFonts w:ascii="Arial" w:hAnsi="Arial" w:cs="Arial"/>
          <w:sz w:val="24"/>
          <w:szCs w:val="24"/>
        </w:rPr>
      </w:pPr>
      <w:r w:rsidRPr="00AA3AA2">
        <w:rPr>
          <w:rFonts w:ascii="Arial" w:hAnsi="Arial" w:cs="Arial"/>
          <w:sz w:val="24"/>
          <w:szCs w:val="24"/>
        </w:rPr>
        <w:t>(data, podpis)</w:t>
      </w:r>
    </w:p>
    <w:p w14:paraId="0D365B77" w14:textId="680345EB" w:rsidR="00F7182D" w:rsidRPr="00AA3AA2" w:rsidRDefault="00F7182D" w:rsidP="000F0EE1">
      <w:pPr>
        <w:pStyle w:val="Nagwek3"/>
        <w:ind w:left="0" w:firstLine="0"/>
        <w:rPr>
          <w:rFonts w:ascii="Arial" w:hAnsi="Arial" w:cs="Arial"/>
        </w:rPr>
      </w:pPr>
      <w:bookmarkStart w:id="2" w:name="_Załącznik_nr_3"/>
      <w:bookmarkEnd w:id="2"/>
    </w:p>
    <w:sectPr w:rsidR="00F7182D" w:rsidRPr="00AA3AA2" w:rsidSect="00B671E1">
      <w:headerReference w:type="default" r:id="rId11"/>
      <w:footerReference w:type="default" r:id="rId12"/>
      <w:pgSz w:w="11906" w:h="16838"/>
      <w:pgMar w:top="284" w:right="1417" w:bottom="1702" w:left="1417" w:header="708" w:footer="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0DFCC" w14:textId="77777777" w:rsidR="00D52B93" w:rsidRDefault="00D52B93" w:rsidP="005839D5">
      <w:pPr>
        <w:spacing w:line="240" w:lineRule="auto"/>
      </w:pPr>
      <w:r>
        <w:separator/>
      </w:r>
    </w:p>
  </w:endnote>
  <w:endnote w:type="continuationSeparator" w:id="0">
    <w:p w14:paraId="10DB639D" w14:textId="77777777" w:rsidR="00D52B93" w:rsidRDefault="00D52B93" w:rsidP="005839D5">
      <w:pPr>
        <w:spacing w:line="240" w:lineRule="auto"/>
      </w:pPr>
      <w:r>
        <w:continuationSeparator/>
      </w:r>
    </w:p>
  </w:endnote>
  <w:endnote w:type="continuationNotice" w:id="1">
    <w:p w14:paraId="6A9BF07B" w14:textId="77777777" w:rsidR="00D52B93" w:rsidRDefault="00D52B9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yriadPro-Light">
    <w:panose1 w:val="00000000000000000000"/>
    <w:charset w:val="00"/>
    <w:family w:val="roman"/>
    <w:notTrueType/>
    <w:pitch w:val="default"/>
  </w:font>
  <w:font w:name="Andale Sans UI">
    <w:altName w:val="Times New Roman"/>
    <w:charset w:val="00"/>
    <w:family w:val="auto"/>
    <w:pitch w:val="variable"/>
  </w:font>
  <w:font w:name="Arial">
    <w:panose1 w:val="020B0604020202020204"/>
    <w:charset w:val="EE"/>
    <w:family w:val="swiss"/>
    <w:pitch w:val="variable"/>
    <w:sig w:usb0="E0002EFF" w:usb1="C000785B" w:usb2="00000009" w:usb3="00000000" w:csb0="000001FF" w:csb1="00000000"/>
  </w:font>
  <w:font w:name="ヒラギノ角ゴ Pro W3">
    <w:altName w:val="Times New Roman"/>
    <w:charset w:val="4E"/>
    <w:family w:val="auto"/>
    <w:pitch w:val="variable"/>
    <w:sig w:usb0="E00002FF" w:usb1="7AC7FFFF" w:usb2="00000012" w:usb3="00000000" w:csb0="0002000D"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DCE50" w14:textId="77777777" w:rsidR="00E1080F" w:rsidRDefault="00E1080F" w:rsidP="00341299">
    <w:pPr>
      <w:pStyle w:val="Stopka"/>
      <w:ind w:left="0" w:firstLine="0"/>
    </w:pPr>
  </w:p>
  <w:p w14:paraId="608087A9" w14:textId="77777777" w:rsidR="00E1080F" w:rsidRDefault="00E1080F" w:rsidP="0049374F">
    <w:pPr>
      <w:pStyle w:val="Stopka"/>
      <w:jc w:val="center"/>
    </w:pPr>
    <w:r w:rsidRPr="007A1D6E">
      <w:rPr>
        <w:rFonts w:eastAsia="Times New Roman"/>
        <w:b/>
        <w:noProof/>
        <w:sz w:val="24"/>
        <w:szCs w:val="24"/>
        <w:lang w:eastAsia="pl-PL"/>
      </w:rPr>
      <w:drawing>
        <wp:inline distT="0" distB="0" distL="0" distR="0" wp14:anchorId="50EFC65C" wp14:editId="12901B00">
          <wp:extent cx="5760720" cy="885825"/>
          <wp:effectExtent l="0" t="0" r="0" b="9525"/>
          <wp:docPr id="12" name="Obraz 12" descr="Logo Funduszy Europejskich, flaga Rzeczpospolitej Polskiej, logo Unii Europejskiej - Europejski Fundusz Społecz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Obraz 12" descr="Logo Funduszy Europejskich, flaga Rzeczpospolitej Polskiej, logo Unii Europejskiej - Europejski Fundusz Społeczny."/>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720" cy="885825"/>
                  </a:xfrm>
                  <a:prstGeom prst="rect">
                    <a:avLst/>
                  </a:prstGeom>
                  <a:noFill/>
                  <a:ln>
                    <a:noFill/>
                  </a:ln>
                </pic:spPr>
              </pic:pic>
            </a:graphicData>
          </a:graphic>
        </wp:inline>
      </w:drawing>
    </w:r>
  </w:p>
  <w:p w14:paraId="3DE14BDD" w14:textId="578FB659" w:rsidR="00E1080F" w:rsidRPr="00341299" w:rsidRDefault="00E1080F">
    <w:pPr>
      <w:pStyle w:val="Stopka"/>
      <w:jc w:val="center"/>
      <w:rPr>
        <w:rFonts w:ascii="Times New Roman" w:hAnsi="Times New Roman"/>
        <w:sz w:val="16"/>
        <w:szCs w:val="16"/>
      </w:rPr>
    </w:pPr>
    <w:r w:rsidRPr="00341299">
      <w:rPr>
        <w:rFonts w:ascii="Times New Roman" w:hAnsi="Times New Roman"/>
        <w:sz w:val="16"/>
        <w:szCs w:val="16"/>
      </w:rPr>
      <w:t xml:space="preserve">Strona </w:t>
    </w:r>
    <w:r w:rsidRPr="00341299">
      <w:rPr>
        <w:rFonts w:ascii="Times New Roman" w:hAnsi="Times New Roman"/>
        <w:bCs/>
        <w:sz w:val="16"/>
        <w:szCs w:val="16"/>
      </w:rPr>
      <w:fldChar w:fldCharType="begin"/>
    </w:r>
    <w:r w:rsidRPr="00341299">
      <w:rPr>
        <w:rFonts w:ascii="Times New Roman" w:hAnsi="Times New Roman"/>
        <w:bCs/>
        <w:sz w:val="16"/>
        <w:szCs w:val="16"/>
      </w:rPr>
      <w:instrText>PAGE</w:instrText>
    </w:r>
    <w:r w:rsidRPr="00341299">
      <w:rPr>
        <w:rFonts w:ascii="Times New Roman" w:hAnsi="Times New Roman"/>
        <w:bCs/>
        <w:sz w:val="16"/>
        <w:szCs w:val="16"/>
      </w:rPr>
      <w:fldChar w:fldCharType="separate"/>
    </w:r>
    <w:r>
      <w:rPr>
        <w:rFonts w:ascii="Times New Roman" w:hAnsi="Times New Roman"/>
        <w:bCs/>
        <w:noProof/>
        <w:sz w:val="16"/>
        <w:szCs w:val="16"/>
      </w:rPr>
      <w:t>6</w:t>
    </w:r>
    <w:r w:rsidRPr="00341299">
      <w:rPr>
        <w:rFonts w:ascii="Times New Roman" w:hAnsi="Times New Roman"/>
        <w:bCs/>
        <w:sz w:val="16"/>
        <w:szCs w:val="16"/>
      </w:rPr>
      <w:fldChar w:fldCharType="end"/>
    </w:r>
  </w:p>
  <w:p w14:paraId="07284597" w14:textId="77777777" w:rsidR="00E1080F" w:rsidRPr="009F2719" w:rsidRDefault="00E1080F" w:rsidP="00341299">
    <w:pPr>
      <w:pStyle w:val="Stopka"/>
      <w:ind w:left="0" w:firstLine="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BC3B1" w14:textId="77777777" w:rsidR="00D52B93" w:rsidRDefault="00D52B93" w:rsidP="005839D5">
      <w:pPr>
        <w:spacing w:line="240" w:lineRule="auto"/>
      </w:pPr>
      <w:r>
        <w:separator/>
      </w:r>
    </w:p>
  </w:footnote>
  <w:footnote w:type="continuationSeparator" w:id="0">
    <w:p w14:paraId="07F253F4" w14:textId="77777777" w:rsidR="00D52B93" w:rsidRDefault="00D52B93" w:rsidP="005839D5">
      <w:pPr>
        <w:spacing w:line="240" w:lineRule="auto"/>
      </w:pPr>
      <w:r>
        <w:continuationSeparator/>
      </w:r>
    </w:p>
  </w:footnote>
  <w:footnote w:type="continuationNotice" w:id="1">
    <w:p w14:paraId="5C881BDB" w14:textId="77777777" w:rsidR="00D52B93" w:rsidRDefault="00D52B93">
      <w:pPr>
        <w:spacing w:line="240" w:lineRule="auto"/>
      </w:pPr>
    </w:p>
  </w:footnote>
  <w:footnote w:id="2">
    <w:p w14:paraId="7E608B0E" w14:textId="30E9B494" w:rsidR="00261D5C" w:rsidRPr="00753608" w:rsidRDefault="00261D5C" w:rsidP="00753608">
      <w:pPr>
        <w:pStyle w:val="Tekstprzypisudolnego"/>
        <w:spacing w:line="276" w:lineRule="auto"/>
        <w:rPr>
          <w:rFonts w:asciiTheme="minorHAnsi" w:hAnsiTheme="minorHAnsi" w:cstheme="minorHAnsi"/>
          <w:sz w:val="22"/>
          <w:szCs w:val="22"/>
        </w:rPr>
      </w:pPr>
      <w:r w:rsidRPr="00753608">
        <w:rPr>
          <w:rStyle w:val="Odwoanieprzypisudolnego"/>
          <w:rFonts w:asciiTheme="minorHAnsi" w:hAnsiTheme="minorHAnsi" w:cstheme="minorHAnsi"/>
          <w:sz w:val="22"/>
          <w:szCs w:val="22"/>
        </w:rPr>
        <w:footnoteRef/>
      </w:r>
      <w:r w:rsidRPr="00753608">
        <w:rPr>
          <w:rFonts w:asciiTheme="minorHAnsi" w:hAnsiTheme="minorHAnsi" w:cstheme="minorHAnsi"/>
          <w:sz w:val="22"/>
          <w:szCs w:val="22"/>
        </w:rPr>
        <w:t xml:space="preserve"> </w:t>
      </w:r>
      <w:r w:rsidRPr="00753608">
        <w:rPr>
          <w:rFonts w:asciiTheme="minorHAnsi" w:hAnsiTheme="minorHAnsi" w:cstheme="minorHAnsi"/>
        </w:rPr>
        <w:t xml:space="preserve">Do kategorii osób w innej niekorzystnej sytuacji społecznej </w:t>
      </w:r>
      <w:r w:rsidRPr="00753608">
        <w:rPr>
          <w:rFonts w:asciiTheme="minorHAnsi" w:hAnsiTheme="minorHAnsi" w:cstheme="minorHAnsi"/>
          <w:u w:val="single"/>
        </w:rPr>
        <w:t>zalicza się</w:t>
      </w:r>
      <w:r w:rsidRPr="00753608">
        <w:rPr>
          <w:rFonts w:asciiTheme="minorHAnsi" w:hAnsiTheme="minorHAnsi" w:cstheme="minorHAnsi"/>
        </w:rPr>
        <w:t xml:space="preserve"> m.in. poniższe grupy: osoby z wykształceniem niższym niż podstawowe (ISCED 0) będące poza wiekiem typowym dla ukończenia poziomu ISCED1; byli więźniowie; narkomani; osoby bezdomne lub wykluczone z dostępu do mieszkań; osoby z obszarów wiejskich (osoby przebywające na obszarach słabo zaludnionych zgodnie ze stopniem urbanizacji (DEGURBA kategoria 3). Obszary słabo zaludnione to obszary, na których więcej niż 50% populacji zamieszkuje tereny wiejskie). Za inną niekorzystną sytuację społeczną </w:t>
      </w:r>
      <w:r w:rsidRPr="00753608">
        <w:rPr>
          <w:rFonts w:asciiTheme="minorHAnsi" w:hAnsiTheme="minorHAnsi" w:cstheme="minorHAnsi"/>
          <w:u w:val="single"/>
        </w:rPr>
        <w:t>nie uznaje się</w:t>
      </w:r>
      <w:r w:rsidRPr="00753608">
        <w:rPr>
          <w:rFonts w:asciiTheme="minorHAnsi" w:hAnsiTheme="minorHAnsi" w:cstheme="minorHAnsi"/>
        </w:rPr>
        <w:t>: niepełnosprawności; bycia migrantem; pochodzenia z gospodarstw domowych bez osób pracujących; pochodzenia z gospodarstw domowych bez osób pracujących z dziećmi na utrzymaniu; pochodzenia z gospodarstw domowych składających się z jednej osoby dorosłej i dzieci pozostających na utrzymaniu; płci; statusu na rynku pracy (np. długotrwałe bezrobocie); wieku; wykształcenia co najmniej na poziomie ISCED 1 (podstawowym).</w:t>
      </w:r>
      <w:r w:rsidRPr="00753608">
        <w:rPr>
          <w:rFonts w:asciiTheme="minorHAnsi" w:hAnsiTheme="minorHAnsi" w:cstheme="minorHAnsi"/>
          <w:sz w:val="22"/>
          <w:szCs w:val="22"/>
        </w:rPr>
        <w:t xml:space="preserve"> </w:t>
      </w:r>
    </w:p>
  </w:footnote>
  <w:footnote w:id="3">
    <w:p w14:paraId="4501AE9B" w14:textId="77777777" w:rsidR="00886517" w:rsidRPr="009063EE" w:rsidRDefault="00886517">
      <w:pPr>
        <w:pStyle w:val="Tekstprzypisudolnego"/>
        <w:rPr>
          <w:rFonts w:asciiTheme="minorHAnsi" w:hAnsiTheme="minorHAnsi" w:cstheme="minorHAnsi"/>
        </w:rPr>
      </w:pPr>
      <w:r w:rsidRPr="009063EE">
        <w:rPr>
          <w:rStyle w:val="Odwoanieprzypisudolnego"/>
          <w:rFonts w:asciiTheme="minorHAnsi" w:hAnsiTheme="minorHAnsi" w:cstheme="minorHAnsi"/>
        </w:rPr>
        <w:footnoteRef/>
      </w:r>
      <w:r w:rsidRPr="009063EE">
        <w:rPr>
          <w:rFonts w:asciiTheme="minorHAnsi" w:hAnsiTheme="minorHAnsi" w:cstheme="minorHAnsi"/>
        </w:rPr>
        <w:t xml:space="preserve"> Dniem rozpoczęcia udziału w projekcie jest dzień udziału uczestnika w pierwszej formie wsparcia w ramach projektu.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A410B" w14:textId="77777777" w:rsidR="00E1080F" w:rsidRPr="00671632" w:rsidRDefault="00E1080F" w:rsidP="00671632">
    <w:pPr>
      <w:pStyle w:val="Nagwek"/>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5"/>
    <w:lvl w:ilvl="0">
      <w:start w:val="1"/>
      <w:numFmt w:val="decimal"/>
      <w:lvlText w:val="%1."/>
      <w:lvlJc w:val="left"/>
      <w:pPr>
        <w:tabs>
          <w:tab w:val="num" w:pos="357"/>
        </w:tabs>
        <w:ind w:left="357" w:hanging="510"/>
      </w:pPr>
    </w:lvl>
  </w:abstractNum>
  <w:abstractNum w:abstractNumId="1"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2"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4"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2F"/>
    <w:multiLevelType w:val="multilevel"/>
    <w:tmpl w:val="2B7A7404"/>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val="0"/>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6" w15:restartNumberingAfterBreak="0">
    <w:nsid w:val="000A402E"/>
    <w:multiLevelType w:val="hybridMultilevel"/>
    <w:tmpl w:val="5BF654EE"/>
    <w:lvl w:ilvl="0" w:tplc="9C62C506">
      <w:start w:val="1"/>
      <w:numFmt w:val="decimal"/>
      <w:lvlText w:val="%1."/>
      <w:lvlJc w:val="left"/>
      <w:pPr>
        <w:tabs>
          <w:tab w:val="num" w:pos="360"/>
        </w:tabs>
        <w:ind w:left="360" w:hanging="360"/>
      </w:pPr>
      <w:rPr>
        <w:b w:val="0"/>
        <w:i w:val="0"/>
        <w:sz w:val="22"/>
        <w:szCs w:val="22"/>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 w15:restartNumberingAfterBreak="0">
    <w:nsid w:val="02116CF1"/>
    <w:multiLevelType w:val="hybridMultilevel"/>
    <w:tmpl w:val="5BF654EE"/>
    <w:lvl w:ilvl="0" w:tplc="9C62C506">
      <w:start w:val="1"/>
      <w:numFmt w:val="decimal"/>
      <w:lvlText w:val="%1."/>
      <w:lvlJc w:val="left"/>
      <w:pPr>
        <w:tabs>
          <w:tab w:val="num" w:pos="502"/>
        </w:tabs>
        <w:ind w:left="502" w:hanging="360"/>
      </w:pPr>
      <w:rPr>
        <w:b w:val="0"/>
        <w:i w:val="0"/>
        <w:sz w:val="22"/>
        <w:szCs w:val="22"/>
      </w:rPr>
    </w:lvl>
    <w:lvl w:ilvl="1" w:tplc="04150019" w:tentative="1">
      <w:start w:val="1"/>
      <w:numFmt w:val="lowerLetter"/>
      <w:lvlText w:val="%2."/>
      <w:lvlJc w:val="left"/>
      <w:pPr>
        <w:tabs>
          <w:tab w:val="num" w:pos="1222"/>
        </w:tabs>
        <w:ind w:left="1222" w:hanging="360"/>
      </w:pPr>
    </w:lvl>
    <w:lvl w:ilvl="2" w:tplc="0415001B" w:tentative="1">
      <w:start w:val="1"/>
      <w:numFmt w:val="lowerRoman"/>
      <w:lvlText w:val="%3."/>
      <w:lvlJc w:val="right"/>
      <w:pPr>
        <w:tabs>
          <w:tab w:val="num" w:pos="1942"/>
        </w:tabs>
        <w:ind w:left="1942" w:hanging="180"/>
      </w:pPr>
    </w:lvl>
    <w:lvl w:ilvl="3" w:tplc="0415000F" w:tentative="1">
      <w:start w:val="1"/>
      <w:numFmt w:val="decimal"/>
      <w:lvlText w:val="%4."/>
      <w:lvlJc w:val="left"/>
      <w:pPr>
        <w:tabs>
          <w:tab w:val="num" w:pos="2662"/>
        </w:tabs>
        <w:ind w:left="2662" w:hanging="360"/>
      </w:pPr>
    </w:lvl>
    <w:lvl w:ilvl="4" w:tplc="04150019" w:tentative="1">
      <w:start w:val="1"/>
      <w:numFmt w:val="lowerLetter"/>
      <w:lvlText w:val="%5."/>
      <w:lvlJc w:val="left"/>
      <w:pPr>
        <w:tabs>
          <w:tab w:val="num" w:pos="3382"/>
        </w:tabs>
        <w:ind w:left="3382" w:hanging="360"/>
      </w:pPr>
    </w:lvl>
    <w:lvl w:ilvl="5" w:tplc="0415001B" w:tentative="1">
      <w:start w:val="1"/>
      <w:numFmt w:val="lowerRoman"/>
      <w:lvlText w:val="%6."/>
      <w:lvlJc w:val="right"/>
      <w:pPr>
        <w:tabs>
          <w:tab w:val="num" w:pos="4102"/>
        </w:tabs>
        <w:ind w:left="4102" w:hanging="180"/>
      </w:pPr>
    </w:lvl>
    <w:lvl w:ilvl="6" w:tplc="0415000F" w:tentative="1">
      <w:start w:val="1"/>
      <w:numFmt w:val="decimal"/>
      <w:lvlText w:val="%7."/>
      <w:lvlJc w:val="left"/>
      <w:pPr>
        <w:tabs>
          <w:tab w:val="num" w:pos="4822"/>
        </w:tabs>
        <w:ind w:left="4822" w:hanging="360"/>
      </w:pPr>
    </w:lvl>
    <w:lvl w:ilvl="7" w:tplc="04150019" w:tentative="1">
      <w:start w:val="1"/>
      <w:numFmt w:val="lowerLetter"/>
      <w:lvlText w:val="%8."/>
      <w:lvlJc w:val="left"/>
      <w:pPr>
        <w:tabs>
          <w:tab w:val="num" w:pos="5542"/>
        </w:tabs>
        <w:ind w:left="5542" w:hanging="360"/>
      </w:pPr>
    </w:lvl>
    <w:lvl w:ilvl="8" w:tplc="0415001B" w:tentative="1">
      <w:start w:val="1"/>
      <w:numFmt w:val="lowerRoman"/>
      <w:lvlText w:val="%9."/>
      <w:lvlJc w:val="right"/>
      <w:pPr>
        <w:tabs>
          <w:tab w:val="num" w:pos="6262"/>
        </w:tabs>
        <w:ind w:left="6262" w:hanging="180"/>
      </w:pPr>
    </w:lvl>
  </w:abstractNum>
  <w:abstractNum w:abstractNumId="8" w15:restartNumberingAfterBreak="0">
    <w:nsid w:val="040201C0"/>
    <w:multiLevelType w:val="hybridMultilevel"/>
    <w:tmpl w:val="AC409F1C"/>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04782C83"/>
    <w:multiLevelType w:val="hybridMultilevel"/>
    <w:tmpl w:val="A45836DA"/>
    <w:lvl w:ilvl="0" w:tplc="87D43AC4">
      <w:start w:val="1"/>
      <w:numFmt w:val="decimal"/>
      <w:lvlText w:val="%1)"/>
      <w:lvlJc w:val="left"/>
      <w:pPr>
        <w:ind w:left="786" w:hanging="360"/>
      </w:pPr>
      <w:rPr>
        <w:rFonts w:hint="default"/>
      </w:rPr>
    </w:lvl>
    <w:lvl w:ilvl="1" w:tplc="BE9278E2">
      <w:start w:val="1"/>
      <w:numFmt w:val="lowerLetter"/>
      <w:lvlText w:val="%2)"/>
      <w:lvlJc w:val="left"/>
      <w:pPr>
        <w:ind w:left="1506" w:hanging="36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15:restartNumberingAfterBreak="0">
    <w:nsid w:val="04A84511"/>
    <w:multiLevelType w:val="hybridMultilevel"/>
    <w:tmpl w:val="78ACC0AE"/>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5582D58"/>
    <w:multiLevelType w:val="hybridMultilevel"/>
    <w:tmpl w:val="0C440F78"/>
    <w:lvl w:ilvl="0" w:tplc="FFFFFFFF">
      <w:start w:val="1"/>
      <w:numFmt w:val="decimal"/>
      <w:lvlText w:val="%1."/>
      <w:lvlJc w:val="left"/>
      <w:pPr>
        <w:ind w:left="360" w:hanging="360"/>
      </w:pPr>
      <w:rPr>
        <w:rFonts w:hint="default"/>
        <w:b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07684344"/>
    <w:multiLevelType w:val="hybridMultilevel"/>
    <w:tmpl w:val="75AA9958"/>
    <w:lvl w:ilvl="0" w:tplc="FFFFFFFF">
      <w:start w:val="1"/>
      <w:numFmt w:val="decimal"/>
      <w:lvlText w:val="%1."/>
      <w:lvlJc w:val="left"/>
      <w:pPr>
        <w:ind w:left="360" w:hanging="360"/>
      </w:pPr>
      <w:rPr>
        <w:color w:val="auto"/>
      </w:rPr>
    </w:lvl>
    <w:lvl w:ilvl="1" w:tplc="FFFFFFFF">
      <w:start w:val="1"/>
      <w:numFmt w:val="decimal"/>
      <w:lvlText w:val="%2)"/>
      <w:lvlJc w:val="left"/>
      <w:pPr>
        <w:ind w:left="710" w:hanging="360"/>
      </w:pPr>
    </w:lvl>
    <w:lvl w:ilvl="2" w:tplc="FFFFFFFF">
      <w:start w:val="1"/>
      <w:numFmt w:val="decimal"/>
      <w:lvlText w:val="%3)"/>
      <w:lvlJc w:val="left"/>
      <w:pPr>
        <w:ind w:left="1980" w:hanging="360"/>
      </w:pPr>
      <w:rPr>
        <w:rFonts w:hint="default"/>
      </w:r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0971760D"/>
    <w:multiLevelType w:val="hybridMultilevel"/>
    <w:tmpl w:val="821AC752"/>
    <w:lvl w:ilvl="0" w:tplc="04150011">
      <w:start w:val="1"/>
      <w:numFmt w:val="decimal"/>
      <w:lvlText w:val="%1)"/>
      <w:lvlJc w:val="left"/>
      <w:pPr>
        <w:ind w:left="1077" w:hanging="360"/>
      </w:pPr>
    </w:lvl>
    <w:lvl w:ilvl="1" w:tplc="04150011">
      <w:start w:val="1"/>
      <w:numFmt w:val="decimal"/>
      <w:lvlText w:val="%2)"/>
      <w:lvlJc w:val="left"/>
      <w:pPr>
        <w:ind w:left="1080"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4" w15:restartNumberingAfterBreak="0">
    <w:nsid w:val="0AE351E2"/>
    <w:multiLevelType w:val="multilevel"/>
    <w:tmpl w:val="8D6A8A72"/>
    <w:lvl w:ilvl="0">
      <w:start w:val="1"/>
      <w:numFmt w:val="upperRoman"/>
      <w:lvlText w:val="%1."/>
      <w:lvlJc w:val="right"/>
      <w:pPr>
        <w:ind w:left="567" w:hanging="340"/>
      </w:pPr>
      <w:rPr>
        <w:b/>
        <w:i w:val="0"/>
        <w:color w:val="00000A"/>
      </w:rPr>
    </w:lvl>
    <w:lvl w:ilvl="1">
      <w:start w:val="1"/>
      <w:numFmt w:val="decimal"/>
      <w:lvlText w:val="%2."/>
      <w:lvlJc w:val="left"/>
      <w:pPr>
        <w:tabs>
          <w:tab w:val="num" w:pos="7768"/>
        </w:tabs>
        <w:ind w:left="737" w:hanging="453"/>
      </w:pPr>
      <w:rPr>
        <w:strike w:val="0"/>
        <w:dstrike w:val="0"/>
        <w:color w:val="00000A"/>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rFonts w:asciiTheme="minorHAnsi" w:eastAsia="Times New Roman" w:hAnsiTheme="minorHAnsi" w:cstheme="minorHAnsi"/>
        <w:b/>
        <w:sz w:val="22"/>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0D800B26"/>
    <w:multiLevelType w:val="hybridMultilevel"/>
    <w:tmpl w:val="DD489684"/>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15:restartNumberingAfterBreak="0">
    <w:nsid w:val="1159377F"/>
    <w:multiLevelType w:val="hybridMultilevel"/>
    <w:tmpl w:val="824C32EA"/>
    <w:lvl w:ilvl="0" w:tplc="04090011">
      <w:start w:val="1"/>
      <w:numFmt w:val="decimal"/>
      <w:lvlText w:val="%1)"/>
      <w:lvlJc w:val="left"/>
      <w:pPr>
        <w:ind w:left="1211" w:hanging="360"/>
      </w:p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7" w15:restartNumberingAfterBreak="0">
    <w:nsid w:val="1275369D"/>
    <w:multiLevelType w:val="hybridMultilevel"/>
    <w:tmpl w:val="A196646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43453EB"/>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15:restartNumberingAfterBreak="0">
    <w:nsid w:val="175F45A8"/>
    <w:multiLevelType w:val="multilevel"/>
    <w:tmpl w:val="1E6EB5C4"/>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20" w15:restartNumberingAfterBreak="0">
    <w:nsid w:val="19185C54"/>
    <w:multiLevelType w:val="hybridMultilevel"/>
    <w:tmpl w:val="900ECC30"/>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A107D17"/>
    <w:multiLevelType w:val="hybridMultilevel"/>
    <w:tmpl w:val="49F4A2FC"/>
    <w:lvl w:ilvl="0" w:tplc="04150003">
      <w:start w:val="1"/>
      <w:numFmt w:val="bullet"/>
      <w:lvlText w:val="o"/>
      <w:lvlJc w:val="left"/>
      <w:pPr>
        <w:ind w:left="1394" w:hanging="360"/>
      </w:pPr>
      <w:rPr>
        <w:rFonts w:ascii="Courier New" w:hAnsi="Courier New" w:cs="Courier New" w:hint="default"/>
      </w:rPr>
    </w:lvl>
    <w:lvl w:ilvl="1" w:tplc="04150003" w:tentative="1">
      <w:start w:val="1"/>
      <w:numFmt w:val="bullet"/>
      <w:lvlText w:val="o"/>
      <w:lvlJc w:val="left"/>
      <w:pPr>
        <w:ind w:left="2114" w:hanging="360"/>
      </w:pPr>
      <w:rPr>
        <w:rFonts w:ascii="Courier New" w:hAnsi="Courier New" w:cs="Courier New" w:hint="default"/>
      </w:rPr>
    </w:lvl>
    <w:lvl w:ilvl="2" w:tplc="04150005" w:tentative="1">
      <w:start w:val="1"/>
      <w:numFmt w:val="bullet"/>
      <w:lvlText w:val=""/>
      <w:lvlJc w:val="left"/>
      <w:pPr>
        <w:ind w:left="2834" w:hanging="360"/>
      </w:pPr>
      <w:rPr>
        <w:rFonts w:ascii="Wingdings" w:hAnsi="Wingdings" w:hint="default"/>
      </w:rPr>
    </w:lvl>
    <w:lvl w:ilvl="3" w:tplc="04150001" w:tentative="1">
      <w:start w:val="1"/>
      <w:numFmt w:val="bullet"/>
      <w:lvlText w:val=""/>
      <w:lvlJc w:val="left"/>
      <w:pPr>
        <w:ind w:left="3554" w:hanging="360"/>
      </w:pPr>
      <w:rPr>
        <w:rFonts w:ascii="Symbol" w:hAnsi="Symbol" w:hint="default"/>
      </w:rPr>
    </w:lvl>
    <w:lvl w:ilvl="4" w:tplc="04150003" w:tentative="1">
      <w:start w:val="1"/>
      <w:numFmt w:val="bullet"/>
      <w:lvlText w:val="o"/>
      <w:lvlJc w:val="left"/>
      <w:pPr>
        <w:ind w:left="4274" w:hanging="360"/>
      </w:pPr>
      <w:rPr>
        <w:rFonts w:ascii="Courier New" w:hAnsi="Courier New" w:cs="Courier New" w:hint="default"/>
      </w:rPr>
    </w:lvl>
    <w:lvl w:ilvl="5" w:tplc="04150005" w:tentative="1">
      <w:start w:val="1"/>
      <w:numFmt w:val="bullet"/>
      <w:lvlText w:val=""/>
      <w:lvlJc w:val="left"/>
      <w:pPr>
        <w:ind w:left="4994" w:hanging="360"/>
      </w:pPr>
      <w:rPr>
        <w:rFonts w:ascii="Wingdings" w:hAnsi="Wingdings" w:hint="default"/>
      </w:rPr>
    </w:lvl>
    <w:lvl w:ilvl="6" w:tplc="04150001" w:tentative="1">
      <w:start w:val="1"/>
      <w:numFmt w:val="bullet"/>
      <w:lvlText w:val=""/>
      <w:lvlJc w:val="left"/>
      <w:pPr>
        <w:ind w:left="5714" w:hanging="360"/>
      </w:pPr>
      <w:rPr>
        <w:rFonts w:ascii="Symbol" w:hAnsi="Symbol" w:hint="default"/>
      </w:rPr>
    </w:lvl>
    <w:lvl w:ilvl="7" w:tplc="04150003" w:tentative="1">
      <w:start w:val="1"/>
      <w:numFmt w:val="bullet"/>
      <w:lvlText w:val="o"/>
      <w:lvlJc w:val="left"/>
      <w:pPr>
        <w:ind w:left="6434" w:hanging="360"/>
      </w:pPr>
      <w:rPr>
        <w:rFonts w:ascii="Courier New" w:hAnsi="Courier New" w:cs="Courier New" w:hint="default"/>
      </w:rPr>
    </w:lvl>
    <w:lvl w:ilvl="8" w:tplc="04150005" w:tentative="1">
      <w:start w:val="1"/>
      <w:numFmt w:val="bullet"/>
      <w:lvlText w:val=""/>
      <w:lvlJc w:val="left"/>
      <w:pPr>
        <w:ind w:left="7154" w:hanging="360"/>
      </w:pPr>
      <w:rPr>
        <w:rFonts w:ascii="Wingdings" w:hAnsi="Wingdings" w:hint="default"/>
      </w:rPr>
    </w:lvl>
  </w:abstractNum>
  <w:abstractNum w:abstractNumId="22" w15:restartNumberingAfterBreak="0">
    <w:nsid w:val="215B5206"/>
    <w:multiLevelType w:val="hybridMultilevel"/>
    <w:tmpl w:val="00F4FD18"/>
    <w:lvl w:ilvl="0" w:tplc="7CBA826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22387A00"/>
    <w:multiLevelType w:val="hybridMultilevel"/>
    <w:tmpl w:val="52F2A4C8"/>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51266E7"/>
    <w:multiLevelType w:val="hybridMultilevel"/>
    <w:tmpl w:val="0C440F78"/>
    <w:lvl w:ilvl="0" w:tplc="B1965DEE">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26A67593"/>
    <w:multiLevelType w:val="hybridMultilevel"/>
    <w:tmpl w:val="1EB2DB98"/>
    <w:lvl w:ilvl="0" w:tplc="E0F24822">
      <w:start w:val="1"/>
      <w:numFmt w:val="decimal"/>
      <w:lvlText w:val="%1)"/>
      <w:lvlJc w:val="left"/>
      <w:pPr>
        <w:ind w:left="927" w:hanging="360"/>
      </w:pPr>
      <w:rPr>
        <w:rFonts w:asciiTheme="minorHAnsi" w:eastAsia="Calibri" w:hAnsiTheme="minorHAnsi" w:cs="Times New Roman"/>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26" w15:restartNumberingAfterBreak="0">
    <w:nsid w:val="27F04D2D"/>
    <w:multiLevelType w:val="hybridMultilevel"/>
    <w:tmpl w:val="75AA9958"/>
    <w:lvl w:ilvl="0" w:tplc="337472DE">
      <w:start w:val="1"/>
      <w:numFmt w:val="decimal"/>
      <w:lvlText w:val="%1."/>
      <w:lvlJc w:val="left"/>
      <w:pPr>
        <w:ind w:left="360" w:hanging="360"/>
      </w:pPr>
      <w:rPr>
        <w:color w:val="auto"/>
      </w:rPr>
    </w:lvl>
    <w:lvl w:ilvl="1" w:tplc="04150011">
      <w:start w:val="1"/>
      <w:numFmt w:val="decimal"/>
      <w:lvlText w:val="%2)"/>
      <w:lvlJc w:val="left"/>
      <w:pPr>
        <w:ind w:left="710" w:hanging="360"/>
      </w:pPr>
    </w:lvl>
    <w:lvl w:ilvl="2" w:tplc="331E9724">
      <w:start w:val="1"/>
      <w:numFmt w:val="decimal"/>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28922AC3"/>
    <w:multiLevelType w:val="hybridMultilevel"/>
    <w:tmpl w:val="5E78B5D6"/>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28CF414D"/>
    <w:multiLevelType w:val="hybridMultilevel"/>
    <w:tmpl w:val="DFFC4116"/>
    <w:lvl w:ilvl="0" w:tplc="725A44C8">
      <w:start w:val="1"/>
      <w:numFmt w:val="decimal"/>
      <w:lvlText w:val="%1."/>
      <w:lvlJc w:val="left"/>
      <w:pPr>
        <w:ind w:left="360" w:hanging="360"/>
      </w:pPr>
      <w:rPr>
        <w:rFonts w:cs="Times New Roman" w:hint="default"/>
        <w:sz w:val="22"/>
        <w:szCs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15:restartNumberingAfterBreak="0">
    <w:nsid w:val="29B378F2"/>
    <w:multiLevelType w:val="hybridMultilevel"/>
    <w:tmpl w:val="3FB0B0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B686EB4"/>
    <w:multiLevelType w:val="hybridMultilevel"/>
    <w:tmpl w:val="378C8686"/>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2FA74D45"/>
    <w:multiLevelType w:val="hybridMultilevel"/>
    <w:tmpl w:val="4248249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1">
      <w:start w:val="1"/>
      <w:numFmt w:val="decimal"/>
      <w:lvlText w:val="%3)"/>
      <w:lvlJc w:val="left"/>
      <w:pPr>
        <w:ind w:left="786" w:hanging="36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32121DF1"/>
    <w:multiLevelType w:val="hybridMultilevel"/>
    <w:tmpl w:val="3C5273B4"/>
    <w:lvl w:ilvl="0" w:tplc="1FAEBD58">
      <w:start w:val="1"/>
      <w:numFmt w:val="decimal"/>
      <w:lvlText w:val="%1."/>
      <w:lvlJc w:val="left"/>
      <w:pPr>
        <w:ind w:left="720" w:hanging="360"/>
      </w:pPr>
      <w:rPr>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3823A97"/>
    <w:multiLevelType w:val="hybridMultilevel"/>
    <w:tmpl w:val="FC282FFE"/>
    <w:lvl w:ilvl="0" w:tplc="6EF2A0A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4" w15:restartNumberingAfterBreak="0">
    <w:nsid w:val="3A2558CB"/>
    <w:multiLevelType w:val="hybridMultilevel"/>
    <w:tmpl w:val="00F4FD18"/>
    <w:lvl w:ilvl="0" w:tplc="7CBA826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3B624DD9"/>
    <w:multiLevelType w:val="hybridMultilevel"/>
    <w:tmpl w:val="AB2E856E"/>
    <w:lvl w:ilvl="0" w:tplc="FFFFFFFF">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3C3871DC"/>
    <w:multiLevelType w:val="hybridMultilevel"/>
    <w:tmpl w:val="2200C14E"/>
    <w:lvl w:ilvl="0" w:tplc="7A56914A">
      <w:start w:val="1"/>
      <w:numFmt w:val="bullet"/>
      <w:lvlText w:val=""/>
      <w:lvlJc w:val="left"/>
      <w:pPr>
        <w:ind w:left="1353" w:hanging="360"/>
      </w:pPr>
      <w:rPr>
        <w:rFonts w:ascii="Symbol" w:hAnsi="Symbol" w:hint="default"/>
        <w:b/>
        <w:bCs/>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37" w15:restartNumberingAfterBreak="0">
    <w:nsid w:val="3C971BE6"/>
    <w:multiLevelType w:val="hybridMultilevel"/>
    <w:tmpl w:val="ADECE7C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C986112"/>
    <w:multiLevelType w:val="hybridMultilevel"/>
    <w:tmpl w:val="A45836DA"/>
    <w:lvl w:ilvl="0" w:tplc="87D43AC4">
      <w:start w:val="1"/>
      <w:numFmt w:val="decimal"/>
      <w:lvlText w:val="%1)"/>
      <w:lvlJc w:val="left"/>
      <w:pPr>
        <w:ind w:left="928" w:hanging="360"/>
      </w:pPr>
      <w:rPr>
        <w:rFonts w:hint="default"/>
      </w:rPr>
    </w:lvl>
    <w:lvl w:ilvl="1" w:tplc="BE9278E2">
      <w:start w:val="1"/>
      <w:numFmt w:val="lowerLetter"/>
      <w:lvlText w:val="%2)"/>
      <w:lvlJc w:val="left"/>
      <w:pPr>
        <w:ind w:left="1648" w:hanging="360"/>
      </w:pPr>
      <w:rPr>
        <w:rFonts w:hint="default"/>
      </w:r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9" w15:restartNumberingAfterBreak="0">
    <w:nsid w:val="3E1F74B5"/>
    <w:multiLevelType w:val="hybridMultilevel"/>
    <w:tmpl w:val="30745F28"/>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410B1268"/>
    <w:multiLevelType w:val="hybridMultilevel"/>
    <w:tmpl w:val="13D4EBC8"/>
    <w:lvl w:ilvl="0" w:tplc="0E74EA94">
      <w:start w:val="1"/>
      <w:numFmt w:val="decimal"/>
      <w:lvlText w:val="%1)"/>
      <w:lvlJc w:val="left"/>
      <w:pPr>
        <w:ind w:left="502" w:hanging="360"/>
      </w:pPr>
      <w:rPr>
        <w:rFonts w:asciiTheme="minorHAnsi" w:eastAsia="Calibri" w:hAnsiTheme="minorHAnsi" w:cs="Times New Roman"/>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41" w15:restartNumberingAfterBreak="0">
    <w:nsid w:val="44327B9C"/>
    <w:multiLevelType w:val="hybridMultilevel"/>
    <w:tmpl w:val="E378166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48856EC"/>
    <w:multiLevelType w:val="hybridMultilevel"/>
    <w:tmpl w:val="E684E398"/>
    <w:lvl w:ilvl="0" w:tplc="337472DE">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45A934BD"/>
    <w:multiLevelType w:val="hybridMultilevel"/>
    <w:tmpl w:val="CE3EA4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467832E2"/>
    <w:multiLevelType w:val="hybridMultilevel"/>
    <w:tmpl w:val="E016658C"/>
    <w:lvl w:ilvl="0" w:tplc="4BF08996">
      <w:start w:val="1"/>
      <w:numFmt w:val="decimal"/>
      <w:lvlText w:val="%1)"/>
      <w:lvlJc w:val="left"/>
      <w:pPr>
        <w:ind w:left="644" w:hanging="360"/>
      </w:pPr>
      <w:rPr>
        <w:rFonts w:asciiTheme="minorHAnsi" w:eastAsia="Calibri" w:hAnsiTheme="minorHAnsi" w:cs="Times New Roman"/>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45" w15:restartNumberingAfterBreak="0">
    <w:nsid w:val="47F678C6"/>
    <w:multiLevelType w:val="hybridMultilevel"/>
    <w:tmpl w:val="4F26EF6C"/>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48CE3E1A"/>
    <w:multiLevelType w:val="hybridMultilevel"/>
    <w:tmpl w:val="6AB41294"/>
    <w:lvl w:ilvl="0" w:tplc="FFFFFFFF">
      <w:start w:val="1"/>
      <w:numFmt w:val="decimal"/>
      <w:lvlText w:val="%1)"/>
      <w:lvlJc w:val="left"/>
      <w:pPr>
        <w:ind w:left="1648" w:hanging="360"/>
      </w:pPr>
    </w:lvl>
    <w:lvl w:ilvl="1" w:tplc="04150019" w:tentative="1">
      <w:start w:val="1"/>
      <w:numFmt w:val="lowerLetter"/>
      <w:lvlText w:val="%2."/>
      <w:lvlJc w:val="left"/>
      <w:pPr>
        <w:ind w:left="2302" w:hanging="360"/>
      </w:pPr>
    </w:lvl>
    <w:lvl w:ilvl="2" w:tplc="0415001B" w:tentative="1">
      <w:start w:val="1"/>
      <w:numFmt w:val="lowerRoman"/>
      <w:lvlText w:val="%3."/>
      <w:lvlJc w:val="right"/>
      <w:pPr>
        <w:ind w:left="3022" w:hanging="180"/>
      </w:pPr>
    </w:lvl>
    <w:lvl w:ilvl="3" w:tplc="0415000F" w:tentative="1">
      <w:start w:val="1"/>
      <w:numFmt w:val="decimal"/>
      <w:lvlText w:val="%4."/>
      <w:lvlJc w:val="left"/>
      <w:pPr>
        <w:ind w:left="3742" w:hanging="360"/>
      </w:pPr>
    </w:lvl>
    <w:lvl w:ilvl="4" w:tplc="04150019" w:tentative="1">
      <w:start w:val="1"/>
      <w:numFmt w:val="lowerLetter"/>
      <w:lvlText w:val="%5."/>
      <w:lvlJc w:val="left"/>
      <w:pPr>
        <w:ind w:left="4462" w:hanging="360"/>
      </w:pPr>
    </w:lvl>
    <w:lvl w:ilvl="5" w:tplc="0415001B" w:tentative="1">
      <w:start w:val="1"/>
      <w:numFmt w:val="lowerRoman"/>
      <w:lvlText w:val="%6."/>
      <w:lvlJc w:val="right"/>
      <w:pPr>
        <w:ind w:left="5182" w:hanging="180"/>
      </w:pPr>
    </w:lvl>
    <w:lvl w:ilvl="6" w:tplc="0415000F" w:tentative="1">
      <w:start w:val="1"/>
      <w:numFmt w:val="decimal"/>
      <w:lvlText w:val="%7."/>
      <w:lvlJc w:val="left"/>
      <w:pPr>
        <w:ind w:left="5902" w:hanging="360"/>
      </w:pPr>
    </w:lvl>
    <w:lvl w:ilvl="7" w:tplc="04150019" w:tentative="1">
      <w:start w:val="1"/>
      <w:numFmt w:val="lowerLetter"/>
      <w:lvlText w:val="%8."/>
      <w:lvlJc w:val="left"/>
      <w:pPr>
        <w:ind w:left="6622" w:hanging="360"/>
      </w:pPr>
    </w:lvl>
    <w:lvl w:ilvl="8" w:tplc="0415001B" w:tentative="1">
      <w:start w:val="1"/>
      <w:numFmt w:val="lowerRoman"/>
      <w:lvlText w:val="%9."/>
      <w:lvlJc w:val="right"/>
      <w:pPr>
        <w:ind w:left="7342" w:hanging="180"/>
      </w:pPr>
    </w:lvl>
  </w:abstractNum>
  <w:abstractNum w:abstractNumId="47" w15:restartNumberingAfterBreak="0">
    <w:nsid w:val="49F4592B"/>
    <w:multiLevelType w:val="hybridMultilevel"/>
    <w:tmpl w:val="E026D72A"/>
    <w:lvl w:ilvl="0" w:tplc="FFFFFFFF">
      <w:start w:val="1"/>
      <w:numFmt w:val="decimal"/>
      <w:lvlText w:val="%1)"/>
      <w:lvlJc w:val="left"/>
      <w:pPr>
        <w:ind w:left="786" w:hanging="360"/>
      </w:pPr>
    </w:lvl>
    <w:lvl w:ilvl="1" w:tplc="FFFFFFFF">
      <w:start w:val="1"/>
      <w:numFmt w:val="lowerLetter"/>
      <w:lvlText w:val="%2."/>
      <w:lvlJc w:val="left"/>
      <w:pPr>
        <w:ind w:left="1506" w:hanging="360"/>
      </w:pPr>
    </w:lvl>
    <w:lvl w:ilvl="2" w:tplc="337472DE">
      <w:start w:val="1"/>
      <w:numFmt w:val="decimal"/>
      <w:lvlText w:val="%3."/>
      <w:lvlJc w:val="left"/>
      <w:pPr>
        <w:ind w:left="360" w:hanging="360"/>
      </w:pPr>
      <w:rPr>
        <w:color w:val="auto"/>
      </w:rPr>
    </w:lvl>
    <w:lvl w:ilvl="3" w:tplc="FFFFFFFF">
      <w:start w:val="1"/>
      <w:numFmt w:val="decimal"/>
      <w:lvlText w:val="%4."/>
      <w:lvlJc w:val="left"/>
      <w:pPr>
        <w:ind w:left="2946" w:hanging="360"/>
      </w:pPr>
    </w:lvl>
    <w:lvl w:ilvl="4" w:tplc="FFFFFFFF">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48" w15:restartNumberingAfterBreak="0">
    <w:nsid w:val="4A223BBE"/>
    <w:multiLevelType w:val="hybridMultilevel"/>
    <w:tmpl w:val="56686320"/>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49" w15:restartNumberingAfterBreak="0">
    <w:nsid w:val="4C04678E"/>
    <w:multiLevelType w:val="hybridMultilevel"/>
    <w:tmpl w:val="DD048E5A"/>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50" w15:restartNumberingAfterBreak="0">
    <w:nsid w:val="4EC06B19"/>
    <w:multiLevelType w:val="hybridMultilevel"/>
    <w:tmpl w:val="EAAC7D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2012F02"/>
    <w:multiLevelType w:val="hybridMultilevel"/>
    <w:tmpl w:val="9A16E508"/>
    <w:lvl w:ilvl="0" w:tplc="EC5E902C">
      <w:start w:val="1"/>
      <w:numFmt w:val="decimal"/>
      <w:lvlText w:val="%1."/>
      <w:lvlJc w:val="left"/>
      <w:pPr>
        <w:ind w:left="1080" w:hanging="360"/>
      </w:pPr>
      <w:rPr>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15:restartNumberingAfterBreak="0">
    <w:nsid w:val="529F51FF"/>
    <w:multiLevelType w:val="hybridMultilevel"/>
    <w:tmpl w:val="80B2CE84"/>
    <w:lvl w:ilvl="0" w:tplc="52D63502">
      <w:start w:val="1"/>
      <w:numFmt w:val="decimal"/>
      <w:lvlText w:val="%1)"/>
      <w:lvlJc w:val="left"/>
      <w:pPr>
        <w:ind w:left="644" w:hanging="360"/>
      </w:pPr>
      <w:rPr>
        <w:rFonts w:asciiTheme="minorHAnsi" w:eastAsia="Calibri" w:hAnsiTheme="minorHAnsi" w:cs="Times New Roman"/>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53" w15:restartNumberingAfterBreak="0">
    <w:nsid w:val="54BD2FC5"/>
    <w:multiLevelType w:val="hybridMultilevel"/>
    <w:tmpl w:val="84D202AC"/>
    <w:lvl w:ilvl="0" w:tplc="04150017">
      <w:start w:val="1"/>
      <w:numFmt w:val="lowerLetter"/>
      <w:lvlText w:val="%1)"/>
      <w:lvlJc w:val="left"/>
      <w:pPr>
        <w:ind w:left="1070" w:hanging="360"/>
      </w:pPr>
    </w:lvl>
    <w:lvl w:ilvl="1" w:tplc="D5BAB97C">
      <w:start w:val="1"/>
      <w:numFmt w:val="decimal"/>
      <w:lvlText w:val="%2)"/>
      <w:lvlJc w:val="left"/>
      <w:pPr>
        <w:ind w:left="1790" w:hanging="360"/>
      </w:pPr>
      <w:rPr>
        <w:rFonts w:hint="default"/>
      </w:r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54" w15:restartNumberingAfterBreak="0">
    <w:nsid w:val="56827C96"/>
    <w:multiLevelType w:val="hybridMultilevel"/>
    <w:tmpl w:val="89C60EBC"/>
    <w:lvl w:ilvl="0" w:tplc="DEE6C732">
      <w:start w:val="1"/>
      <w:numFmt w:val="decimal"/>
      <w:lvlText w:val="%1)"/>
      <w:lvlJc w:val="left"/>
      <w:pPr>
        <w:ind w:left="927" w:hanging="360"/>
      </w:pPr>
      <w:rPr>
        <w:rFonts w:hint="default"/>
      </w:rPr>
    </w:lvl>
    <w:lvl w:ilvl="1" w:tplc="04150019">
      <w:start w:val="1"/>
      <w:numFmt w:val="lowerLetter"/>
      <w:lvlText w:val="%2."/>
      <w:lvlJc w:val="left"/>
      <w:pPr>
        <w:ind w:left="1647" w:hanging="360"/>
      </w:pPr>
    </w:lvl>
    <w:lvl w:ilvl="2" w:tplc="C244345E">
      <w:start w:val="1"/>
      <w:numFmt w:val="lowerLetter"/>
      <w:lvlText w:val="%3)"/>
      <w:lvlJc w:val="left"/>
      <w:pPr>
        <w:ind w:left="2547" w:hanging="360"/>
      </w:pPr>
      <w:rPr>
        <w:rFonts w:hint="default"/>
      </w:r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5" w15:restartNumberingAfterBreak="0">
    <w:nsid w:val="578303CB"/>
    <w:multiLevelType w:val="hybridMultilevel"/>
    <w:tmpl w:val="D6309570"/>
    <w:lvl w:ilvl="0" w:tplc="72A0D656">
      <w:start w:val="1"/>
      <w:numFmt w:val="decimal"/>
      <w:lvlText w:val="%1)"/>
      <w:lvlJc w:val="left"/>
      <w:pPr>
        <w:ind w:left="644" w:hanging="360"/>
      </w:pPr>
      <w:rPr>
        <w:rFonts w:asciiTheme="minorHAnsi" w:eastAsia="Calibri" w:hAnsiTheme="minorHAnsi" w:cs="Times New Roman"/>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56" w15:restartNumberingAfterBreak="0">
    <w:nsid w:val="5EDE37DD"/>
    <w:multiLevelType w:val="hybridMultilevel"/>
    <w:tmpl w:val="A7FE44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5F9D4F2A"/>
    <w:multiLevelType w:val="multilevel"/>
    <w:tmpl w:val="029C79C4"/>
    <w:lvl w:ilvl="0">
      <w:start w:val="1"/>
      <w:numFmt w:val="decimal"/>
      <w:lvlText w:val="%1."/>
      <w:lvlJc w:val="left"/>
      <w:pPr>
        <w:tabs>
          <w:tab w:val="num" w:pos="360"/>
        </w:tabs>
        <w:ind w:left="360" w:hanging="360"/>
      </w:pPr>
      <w:rPr>
        <w:rFonts w:cs="Calibri" w:hint="default"/>
        <w:i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8" w15:restartNumberingAfterBreak="0">
    <w:nsid w:val="617347E2"/>
    <w:multiLevelType w:val="hybridMultilevel"/>
    <w:tmpl w:val="F2122CEC"/>
    <w:lvl w:ilvl="0" w:tplc="AAE4682C">
      <w:start w:val="1"/>
      <w:numFmt w:val="decimal"/>
      <w:lvlText w:val="%1."/>
      <w:lvlJc w:val="left"/>
      <w:pPr>
        <w:ind w:left="502" w:hanging="360"/>
      </w:pPr>
      <w:rPr>
        <w:b w:val="0"/>
        <w:bCs w:val="0"/>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9" w15:restartNumberingAfterBreak="0">
    <w:nsid w:val="6241200D"/>
    <w:multiLevelType w:val="hybridMultilevel"/>
    <w:tmpl w:val="E70A0828"/>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0" w15:restartNumberingAfterBreak="0">
    <w:nsid w:val="662F6749"/>
    <w:multiLevelType w:val="hybridMultilevel"/>
    <w:tmpl w:val="5D32A232"/>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6AC84DD1"/>
    <w:multiLevelType w:val="multilevel"/>
    <w:tmpl w:val="E68E9BD6"/>
    <w:lvl w:ilvl="0">
      <w:start w:val="1"/>
      <w:numFmt w:val="decimal"/>
      <w:lvlText w:val="%1."/>
      <w:lvlJc w:val="left"/>
      <w:pPr>
        <w:tabs>
          <w:tab w:val="num" w:pos="360"/>
        </w:tabs>
        <w:ind w:left="360" w:hanging="360"/>
      </w:pPr>
      <w:rPr>
        <w:rFonts w:cs="Calibri" w:hint="default"/>
        <w:i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2" w15:restartNumberingAfterBreak="0">
    <w:nsid w:val="70083994"/>
    <w:multiLevelType w:val="hybridMultilevel"/>
    <w:tmpl w:val="29ECC21E"/>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3" w15:restartNumberingAfterBreak="0">
    <w:nsid w:val="703D2BD5"/>
    <w:multiLevelType w:val="hybridMultilevel"/>
    <w:tmpl w:val="05FAA43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718A7B0E"/>
    <w:multiLevelType w:val="hybridMultilevel"/>
    <w:tmpl w:val="824C32EA"/>
    <w:lvl w:ilvl="0" w:tplc="04090011">
      <w:start w:val="1"/>
      <w:numFmt w:val="decimal"/>
      <w:lvlText w:val="%1)"/>
      <w:lvlJc w:val="left"/>
      <w:pPr>
        <w:ind w:left="786" w:hanging="360"/>
      </w:pPr>
    </w:lvl>
    <w:lvl w:ilvl="1" w:tplc="04090019" w:tentative="1">
      <w:start w:val="1"/>
      <w:numFmt w:val="lowerLetter"/>
      <w:lvlText w:val="%2."/>
      <w:lvlJc w:val="left"/>
      <w:pPr>
        <w:ind w:left="1223" w:hanging="360"/>
      </w:pPr>
    </w:lvl>
    <w:lvl w:ilvl="2" w:tplc="0409001B" w:tentative="1">
      <w:start w:val="1"/>
      <w:numFmt w:val="lowerRoman"/>
      <w:lvlText w:val="%3."/>
      <w:lvlJc w:val="right"/>
      <w:pPr>
        <w:ind w:left="1943" w:hanging="180"/>
      </w:pPr>
    </w:lvl>
    <w:lvl w:ilvl="3" w:tplc="0409000F" w:tentative="1">
      <w:start w:val="1"/>
      <w:numFmt w:val="decimal"/>
      <w:lvlText w:val="%4."/>
      <w:lvlJc w:val="left"/>
      <w:pPr>
        <w:ind w:left="2663" w:hanging="360"/>
      </w:pPr>
    </w:lvl>
    <w:lvl w:ilvl="4" w:tplc="04090019" w:tentative="1">
      <w:start w:val="1"/>
      <w:numFmt w:val="lowerLetter"/>
      <w:lvlText w:val="%5."/>
      <w:lvlJc w:val="left"/>
      <w:pPr>
        <w:ind w:left="3383" w:hanging="360"/>
      </w:pPr>
    </w:lvl>
    <w:lvl w:ilvl="5" w:tplc="0409001B" w:tentative="1">
      <w:start w:val="1"/>
      <w:numFmt w:val="lowerRoman"/>
      <w:lvlText w:val="%6."/>
      <w:lvlJc w:val="right"/>
      <w:pPr>
        <w:ind w:left="4103" w:hanging="180"/>
      </w:pPr>
    </w:lvl>
    <w:lvl w:ilvl="6" w:tplc="0409000F" w:tentative="1">
      <w:start w:val="1"/>
      <w:numFmt w:val="decimal"/>
      <w:lvlText w:val="%7."/>
      <w:lvlJc w:val="left"/>
      <w:pPr>
        <w:ind w:left="4823" w:hanging="360"/>
      </w:pPr>
    </w:lvl>
    <w:lvl w:ilvl="7" w:tplc="04090019" w:tentative="1">
      <w:start w:val="1"/>
      <w:numFmt w:val="lowerLetter"/>
      <w:lvlText w:val="%8."/>
      <w:lvlJc w:val="left"/>
      <w:pPr>
        <w:ind w:left="5543" w:hanging="360"/>
      </w:pPr>
    </w:lvl>
    <w:lvl w:ilvl="8" w:tplc="0409001B" w:tentative="1">
      <w:start w:val="1"/>
      <w:numFmt w:val="lowerRoman"/>
      <w:lvlText w:val="%9."/>
      <w:lvlJc w:val="right"/>
      <w:pPr>
        <w:ind w:left="6263" w:hanging="180"/>
      </w:pPr>
    </w:lvl>
  </w:abstractNum>
  <w:abstractNum w:abstractNumId="65" w15:restartNumberingAfterBreak="0">
    <w:nsid w:val="72416F0D"/>
    <w:multiLevelType w:val="hybridMultilevel"/>
    <w:tmpl w:val="39EEDC28"/>
    <w:lvl w:ilvl="0" w:tplc="04150011">
      <w:start w:val="1"/>
      <w:numFmt w:val="decimal"/>
      <w:lvlText w:val="%1)"/>
      <w:lvlJc w:val="left"/>
      <w:pPr>
        <w:ind w:left="644" w:hanging="360"/>
      </w:pPr>
    </w:lvl>
    <w:lvl w:ilvl="1" w:tplc="04150019">
      <w:start w:val="1"/>
      <w:numFmt w:val="lowerLetter"/>
      <w:lvlText w:val="%2."/>
      <w:lvlJc w:val="left"/>
      <w:pPr>
        <w:ind w:left="928"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6" w15:restartNumberingAfterBreak="0">
    <w:nsid w:val="724F0A3A"/>
    <w:multiLevelType w:val="hybridMultilevel"/>
    <w:tmpl w:val="0B4EF1DE"/>
    <w:lvl w:ilvl="0" w:tplc="04150019">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67" w15:restartNumberingAfterBreak="0">
    <w:nsid w:val="729A5369"/>
    <w:multiLevelType w:val="hybridMultilevel"/>
    <w:tmpl w:val="3C46D724"/>
    <w:lvl w:ilvl="0" w:tplc="E6B8DDC8">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73530EEA"/>
    <w:multiLevelType w:val="hybridMultilevel"/>
    <w:tmpl w:val="CCF0A3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6765778"/>
    <w:multiLevelType w:val="multilevel"/>
    <w:tmpl w:val="0000002E"/>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0" w15:restartNumberingAfterBreak="0">
    <w:nsid w:val="76C81C4E"/>
    <w:multiLevelType w:val="hybridMultilevel"/>
    <w:tmpl w:val="3A60C062"/>
    <w:lvl w:ilvl="0" w:tplc="04150011">
      <w:start w:val="1"/>
      <w:numFmt w:val="decimal"/>
      <w:lvlText w:val="%1)"/>
      <w:lvlJc w:val="left"/>
      <w:pPr>
        <w:ind w:left="720" w:hanging="360"/>
      </w:pPr>
      <w:rPr>
        <w:rFonts w:hint="default"/>
      </w:rPr>
    </w:lvl>
    <w:lvl w:ilvl="1" w:tplc="04150011">
      <w:start w:val="1"/>
      <w:numFmt w:val="decimal"/>
      <w:lvlText w:val="%2)"/>
      <w:lvlJc w:val="left"/>
      <w:pPr>
        <w:ind w:left="786" w:hanging="360"/>
      </w:pPr>
    </w:lvl>
    <w:lvl w:ilvl="2" w:tplc="BEDA5EC0">
      <w:start w:val="4"/>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BB53116"/>
    <w:multiLevelType w:val="hybridMultilevel"/>
    <w:tmpl w:val="3662D6E2"/>
    <w:lvl w:ilvl="0" w:tplc="2FB47924">
      <w:start w:val="1"/>
      <w:numFmt w:val="decimal"/>
      <w:lvlText w:val="%1."/>
      <w:lvlJc w:val="left"/>
      <w:pPr>
        <w:ind w:left="720" w:hanging="360"/>
      </w:pPr>
      <w:rPr>
        <w:rFonts w:asciiTheme="minorHAnsi" w:eastAsia="Times New Roman" w:hAnsiTheme="minorHAnsi" w:cstheme="minorHAnsi" w:hint="default"/>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BE728B5"/>
    <w:multiLevelType w:val="hybridMultilevel"/>
    <w:tmpl w:val="57CE000A"/>
    <w:lvl w:ilvl="0" w:tplc="512C7E5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3" w15:restartNumberingAfterBreak="0">
    <w:nsid w:val="7DB71ECC"/>
    <w:multiLevelType w:val="hybridMultilevel"/>
    <w:tmpl w:val="7786B3A4"/>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num w:numId="1" w16cid:durableId="1628000004">
    <w:abstractNumId w:val="70"/>
  </w:num>
  <w:num w:numId="2" w16cid:durableId="783307891">
    <w:abstractNumId w:val="20"/>
  </w:num>
  <w:num w:numId="3" w16cid:durableId="1837109865">
    <w:abstractNumId w:val="24"/>
  </w:num>
  <w:num w:numId="4" w16cid:durableId="1182932311">
    <w:abstractNumId w:val="63"/>
  </w:num>
  <w:num w:numId="5" w16cid:durableId="1350795262">
    <w:abstractNumId w:val="71"/>
  </w:num>
  <w:num w:numId="6" w16cid:durableId="1010066270">
    <w:abstractNumId w:val="17"/>
  </w:num>
  <w:num w:numId="7" w16cid:durableId="1804155551">
    <w:abstractNumId w:val="32"/>
  </w:num>
  <w:num w:numId="8" w16cid:durableId="1518232601">
    <w:abstractNumId w:val="26"/>
  </w:num>
  <w:num w:numId="9" w16cid:durableId="833423276">
    <w:abstractNumId w:val="53"/>
  </w:num>
  <w:num w:numId="10" w16cid:durableId="1041900807">
    <w:abstractNumId w:val="36"/>
  </w:num>
  <w:num w:numId="11" w16cid:durableId="1256016814">
    <w:abstractNumId w:val="33"/>
  </w:num>
  <w:num w:numId="12" w16cid:durableId="2048676881">
    <w:abstractNumId w:val="14"/>
  </w:num>
  <w:num w:numId="13" w16cid:durableId="1656953928">
    <w:abstractNumId w:val="19"/>
  </w:num>
  <w:num w:numId="14" w16cid:durableId="1181818922">
    <w:abstractNumId w:val="54"/>
  </w:num>
  <w:num w:numId="15" w16cid:durableId="428964210">
    <w:abstractNumId w:val="38"/>
  </w:num>
  <w:num w:numId="16" w16cid:durableId="733352935">
    <w:abstractNumId w:val="60"/>
  </w:num>
  <w:num w:numId="17" w16cid:durableId="733430862">
    <w:abstractNumId w:val="62"/>
  </w:num>
  <w:num w:numId="18" w16cid:durableId="728498587">
    <w:abstractNumId w:val="21"/>
  </w:num>
  <w:num w:numId="19" w16cid:durableId="2031249759">
    <w:abstractNumId w:val="59"/>
  </w:num>
  <w:num w:numId="20" w16cid:durableId="1776362209">
    <w:abstractNumId w:val="45"/>
  </w:num>
  <w:num w:numId="21" w16cid:durableId="2051370998">
    <w:abstractNumId w:val="23"/>
  </w:num>
  <w:num w:numId="22" w16cid:durableId="242573283">
    <w:abstractNumId w:val="27"/>
  </w:num>
  <w:num w:numId="23" w16cid:durableId="1898664696">
    <w:abstractNumId w:val="39"/>
  </w:num>
  <w:num w:numId="24" w16cid:durableId="1988435572">
    <w:abstractNumId w:val="4"/>
  </w:num>
  <w:num w:numId="25" w16cid:durableId="525599706">
    <w:abstractNumId w:val="61"/>
  </w:num>
  <w:num w:numId="26" w16cid:durableId="996615975">
    <w:abstractNumId w:val="31"/>
  </w:num>
  <w:num w:numId="27" w16cid:durableId="1365473334">
    <w:abstractNumId w:val="16"/>
  </w:num>
  <w:num w:numId="28" w16cid:durableId="1609845906">
    <w:abstractNumId w:val="64"/>
  </w:num>
  <w:num w:numId="29" w16cid:durableId="2086029018">
    <w:abstractNumId w:val="9"/>
  </w:num>
  <w:num w:numId="30" w16cid:durableId="353268427">
    <w:abstractNumId w:val="65"/>
  </w:num>
  <w:num w:numId="31" w16cid:durableId="1652638382">
    <w:abstractNumId w:val="58"/>
  </w:num>
  <w:num w:numId="32" w16cid:durableId="573931202">
    <w:abstractNumId w:val="48"/>
  </w:num>
  <w:num w:numId="33" w16cid:durableId="963268687">
    <w:abstractNumId w:val="73"/>
  </w:num>
  <w:num w:numId="34" w16cid:durableId="1809712041">
    <w:abstractNumId w:val="15"/>
  </w:num>
  <w:num w:numId="35" w16cid:durableId="609707505">
    <w:abstractNumId w:val="29"/>
  </w:num>
  <w:num w:numId="36" w16cid:durableId="349989730">
    <w:abstractNumId w:val="7"/>
  </w:num>
  <w:num w:numId="37" w16cid:durableId="1706371427">
    <w:abstractNumId w:val="6"/>
  </w:num>
  <w:num w:numId="38" w16cid:durableId="1015959226">
    <w:abstractNumId w:val="49"/>
  </w:num>
  <w:num w:numId="39" w16cid:durableId="298658635">
    <w:abstractNumId w:val="51"/>
  </w:num>
  <w:num w:numId="40" w16cid:durableId="23795711">
    <w:abstractNumId w:val="68"/>
  </w:num>
  <w:num w:numId="41" w16cid:durableId="448161546">
    <w:abstractNumId w:val="52"/>
  </w:num>
  <w:num w:numId="42" w16cid:durableId="1935938958">
    <w:abstractNumId w:val="55"/>
  </w:num>
  <w:num w:numId="43" w16cid:durableId="2145275057">
    <w:abstractNumId w:val="44"/>
  </w:num>
  <w:num w:numId="44" w16cid:durableId="607930963">
    <w:abstractNumId w:val="22"/>
  </w:num>
  <w:num w:numId="45" w16cid:durableId="1269433401">
    <w:abstractNumId w:val="25"/>
  </w:num>
  <w:num w:numId="46" w16cid:durableId="1054087623">
    <w:abstractNumId w:val="18"/>
  </w:num>
  <w:num w:numId="47" w16cid:durableId="1011949239">
    <w:abstractNumId w:val="28"/>
  </w:num>
  <w:num w:numId="48" w16cid:durableId="1138260327">
    <w:abstractNumId w:val="50"/>
  </w:num>
  <w:num w:numId="49" w16cid:durableId="1127971796">
    <w:abstractNumId w:val="40"/>
  </w:num>
  <w:num w:numId="50" w16cid:durableId="1567953862">
    <w:abstractNumId w:val="34"/>
  </w:num>
  <w:num w:numId="51" w16cid:durableId="1565944489">
    <w:abstractNumId w:val="30"/>
  </w:num>
  <w:num w:numId="52" w16cid:durableId="239608454">
    <w:abstractNumId w:val="41"/>
  </w:num>
  <w:num w:numId="53" w16cid:durableId="1008144711">
    <w:abstractNumId w:val="8"/>
  </w:num>
  <w:num w:numId="54" w16cid:durableId="781730717">
    <w:abstractNumId w:val="57"/>
  </w:num>
  <w:num w:numId="55" w16cid:durableId="481429886">
    <w:abstractNumId w:val="72"/>
  </w:num>
  <w:num w:numId="56" w16cid:durableId="1152212986">
    <w:abstractNumId w:val="47"/>
  </w:num>
  <w:num w:numId="57" w16cid:durableId="1106002486">
    <w:abstractNumId w:val="46"/>
  </w:num>
  <w:num w:numId="58" w16cid:durableId="45876618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882282634">
    <w:abstractNumId w:val="2"/>
    <w:lvlOverride w:ilvl="0">
      <w:startOverride w:val="1"/>
    </w:lvlOverride>
  </w:num>
  <w:num w:numId="60" w16cid:durableId="1887719460">
    <w:abstractNumId w:val="12"/>
  </w:num>
  <w:num w:numId="61" w16cid:durableId="820999859">
    <w:abstractNumId w:val="42"/>
  </w:num>
  <w:num w:numId="62" w16cid:durableId="2086489170">
    <w:abstractNumId w:val="37"/>
  </w:num>
  <w:num w:numId="63" w16cid:durableId="539246784">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158379911">
    <w:abstractNumId w:val="69"/>
  </w:num>
  <w:num w:numId="65" w16cid:durableId="1004282140">
    <w:abstractNumId w:val="56"/>
  </w:num>
  <w:num w:numId="66" w16cid:durableId="945313262">
    <w:abstractNumId w:val="43"/>
  </w:num>
  <w:num w:numId="67" w16cid:durableId="958412136">
    <w:abstractNumId w:val="10"/>
  </w:num>
  <w:num w:numId="68" w16cid:durableId="653223491">
    <w:abstractNumId w:val="35"/>
  </w:num>
  <w:num w:numId="69" w16cid:durableId="932392576">
    <w:abstractNumId w:val="67"/>
  </w:num>
  <w:num w:numId="70" w16cid:durableId="1133407334">
    <w:abstractNumId w:val="11"/>
  </w:num>
  <w:num w:numId="71" w16cid:durableId="214002110">
    <w:abstractNumId w:val="66"/>
  </w:num>
  <w:num w:numId="72" w16cid:durableId="496698144">
    <w:abstractNumId w:val="13"/>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9D5"/>
    <w:rsid w:val="00000F55"/>
    <w:rsid w:val="00003377"/>
    <w:rsid w:val="0000394F"/>
    <w:rsid w:val="00003E3B"/>
    <w:rsid w:val="00004D5F"/>
    <w:rsid w:val="00005B6E"/>
    <w:rsid w:val="00006DDE"/>
    <w:rsid w:val="00007B3B"/>
    <w:rsid w:val="00010434"/>
    <w:rsid w:val="00015751"/>
    <w:rsid w:val="00017B64"/>
    <w:rsid w:val="0002045F"/>
    <w:rsid w:val="00022130"/>
    <w:rsid w:val="000233A9"/>
    <w:rsid w:val="0002453B"/>
    <w:rsid w:val="00024CF3"/>
    <w:rsid w:val="00024FA4"/>
    <w:rsid w:val="00025D4A"/>
    <w:rsid w:val="00026AC6"/>
    <w:rsid w:val="000307F2"/>
    <w:rsid w:val="000320CE"/>
    <w:rsid w:val="00033D94"/>
    <w:rsid w:val="00036900"/>
    <w:rsid w:val="00036963"/>
    <w:rsid w:val="000369CE"/>
    <w:rsid w:val="00036E8D"/>
    <w:rsid w:val="00037BE7"/>
    <w:rsid w:val="00037F57"/>
    <w:rsid w:val="000409FA"/>
    <w:rsid w:val="00040E8B"/>
    <w:rsid w:val="000415FB"/>
    <w:rsid w:val="00042811"/>
    <w:rsid w:val="00042F8C"/>
    <w:rsid w:val="000436FB"/>
    <w:rsid w:val="00045BAC"/>
    <w:rsid w:val="00045E18"/>
    <w:rsid w:val="0004706B"/>
    <w:rsid w:val="00050883"/>
    <w:rsid w:val="000509A9"/>
    <w:rsid w:val="00054D8B"/>
    <w:rsid w:val="00054FC1"/>
    <w:rsid w:val="000576EE"/>
    <w:rsid w:val="000579AF"/>
    <w:rsid w:val="00057EE8"/>
    <w:rsid w:val="00060F47"/>
    <w:rsid w:val="00061A28"/>
    <w:rsid w:val="0006242A"/>
    <w:rsid w:val="00064DA0"/>
    <w:rsid w:val="00065534"/>
    <w:rsid w:val="00065B15"/>
    <w:rsid w:val="00065B48"/>
    <w:rsid w:val="000676D3"/>
    <w:rsid w:val="00070D46"/>
    <w:rsid w:val="00071E4E"/>
    <w:rsid w:val="00073470"/>
    <w:rsid w:val="00074422"/>
    <w:rsid w:val="00074A7A"/>
    <w:rsid w:val="00076071"/>
    <w:rsid w:val="000769CB"/>
    <w:rsid w:val="00077032"/>
    <w:rsid w:val="0007719B"/>
    <w:rsid w:val="00080F4E"/>
    <w:rsid w:val="00082E36"/>
    <w:rsid w:val="00083146"/>
    <w:rsid w:val="000835C5"/>
    <w:rsid w:val="00084877"/>
    <w:rsid w:val="00085DFE"/>
    <w:rsid w:val="0008720B"/>
    <w:rsid w:val="00090052"/>
    <w:rsid w:val="00094CC3"/>
    <w:rsid w:val="000957FB"/>
    <w:rsid w:val="000A16F3"/>
    <w:rsid w:val="000A1C7B"/>
    <w:rsid w:val="000A3530"/>
    <w:rsid w:val="000A3F40"/>
    <w:rsid w:val="000A44BD"/>
    <w:rsid w:val="000A5999"/>
    <w:rsid w:val="000A6131"/>
    <w:rsid w:val="000A7EA5"/>
    <w:rsid w:val="000B0668"/>
    <w:rsid w:val="000B1B59"/>
    <w:rsid w:val="000B1C65"/>
    <w:rsid w:val="000B1EB5"/>
    <w:rsid w:val="000B2BC5"/>
    <w:rsid w:val="000B3917"/>
    <w:rsid w:val="000B3BB2"/>
    <w:rsid w:val="000B6D49"/>
    <w:rsid w:val="000C0572"/>
    <w:rsid w:val="000C20ED"/>
    <w:rsid w:val="000C2BE9"/>
    <w:rsid w:val="000C2F72"/>
    <w:rsid w:val="000C4111"/>
    <w:rsid w:val="000C44EF"/>
    <w:rsid w:val="000C4A06"/>
    <w:rsid w:val="000C4F30"/>
    <w:rsid w:val="000C4F8D"/>
    <w:rsid w:val="000C5409"/>
    <w:rsid w:val="000C5DF0"/>
    <w:rsid w:val="000C5E66"/>
    <w:rsid w:val="000D03BB"/>
    <w:rsid w:val="000D133E"/>
    <w:rsid w:val="000D2E7A"/>
    <w:rsid w:val="000D6E45"/>
    <w:rsid w:val="000D7660"/>
    <w:rsid w:val="000D77E7"/>
    <w:rsid w:val="000E0009"/>
    <w:rsid w:val="000E26D1"/>
    <w:rsid w:val="000E35F2"/>
    <w:rsid w:val="000E3606"/>
    <w:rsid w:val="000E5390"/>
    <w:rsid w:val="000E6342"/>
    <w:rsid w:val="000E63B7"/>
    <w:rsid w:val="000F0EE1"/>
    <w:rsid w:val="000F30A1"/>
    <w:rsid w:val="000F3B27"/>
    <w:rsid w:val="000F4976"/>
    <w:rsid w:val="000F7230"/>
    <w:rsid w:val="00101BD6"/>
    <w:rsid w:val="00101FDD"/>
    <w:rsid w:val="001036AB"/>
    <w:rsid w:val="00103C35"/>
    <w:rsid w:val="00104D77"/>
    <w:rsid w:val="00105527"/>
    <w:rsid w:val="00105CF0"/>
    <w:rsid w:val="001077AC"/>
    <w:rsid w:val="001106CB"/>
    <w:rsid w:val="001108DE"/>
    <w:rsid w:val="001118D1"/>
    <w:rsid w:val="00111B85"/>
    <w:rsid w:val="001149C9"/>
    <w:rsid w:val="00114A31"/>
    <w:rsid w:val="00114BE1"/>
    <w:rsid w:val="00114DC8"/>
    <w:rsid w:val="00115BAC"/>
    <w:rsid w:val="001168EC"/>
    <w:rsid w:val="0011739A"/>
    <w:rsid w:val="00120EE5"/>
    <w:rsid w:val="001211AD"/>
    <w:rsid w:val="0012210A"/>
    <w:rsid w:val="00122857"/>
    <w:rsid w:val="00122A2C"/>
    <w:rsid w:val="0012506D"/>
    <w:rsid w:val="00125863"/>
    <w:rsid w:val="00125961"/>
    <w:rsid w:val="00127780"/>
    <w:rsid w:val="001278CE"/>
    <w:rsid w:val="00130C45"/>
    <w:rsid w:val="001326F7"/>
    <w:rsid w:val="001328EE"/>
    <w:rsid w:val="00134374"/>
    <w:rsid w:val="00134FDE"/>
    <w:rsid w:val="00135E8B"/>
    <w:rsid w:val="0014200F"/>
    <w:rsid w:val="0014220F"/>
    <w:rsid w:val="00142CBE"/>
    <w:rsid w:val="0014387F"/>
    <w:rsid w:val="00143CA3"/>
    <w:rsid w:val="0014595E"/>
    <w:rsid w:val="00145DA4"/>
    <w:rsid w:val="00147F6E"/>
    <w:rsid w:val="00151023"/>
    <w:rsid w:val="00152CB2"/>
    <w:rsid w:val="00153141"/>
    <w:rsid w:val="00153961"/>
    <w:rsid w:val="0015399E"/>
    <w:rsid w:val="00155F6A"/>
    <w:rsid w:val="00156824"/>
    <w:rsid w:val="001569F6"/>
    <w:rsid w:val="001578DD"/>
    <w:rsid w:val="001610AE"/>
    <w:rsid w:val="0016163E"/>
    <w:rsid w:val="00161B66"/>
    <w:rsid w:val="00161FE7"/>
    <w:rsid w:val="00162616"/>
    <w:rsid w:val="0016430B"/>
    <w:rsid w:val="001656E4"/>
    <w:rsid w:val="00167B12"/>
    <w:rsid w:val="0017093E"/>
    <w:rsid w:val="00172D15"/>
    <w:rsid w:val="00173F9C"/>
    <w:rsid w:val="00174143"/>
    <w:rsid w:val="00177F7B"/>
    <w:rsid w:val="001800D0"/>
    <w:rsid w:val="00180E64"/>
    <w:rsid w:val="00181130"/>
    <w:rsid w:val="00181157"/>
    <w:rsid w:val="00182934"/>
    <w:rsid w:val="00182953"/>
    <w:rsid w:val="0018479B"/>
    <w:rsid w:val="00187CD5"/>
    <w:rsid w:val="00190459"/>
    <w:rsid w:val="00190505"/>
    <w:rsid w:val="00191801"/>
    <w:rsid w:val="00191A4C"/>
    <w:rsid w:val="0019402C"/>
    <w:rsid w:val="00194C33"/>
    <w:rsid w:val="0019630C"/>
    <w:rsid w:val="001A058B"/>
    <w:rsid w:val="001A0827"/>
    <w:rsid w:val="001A08BD"/>
    <w:rsid w:val="001A0CAE"/>
    <w:rsid w:val="001A135D"/>
    <w:rsid w:val="001A3036"/>
    <w:rsid w:val="001A4EA8"/>
    <w:rsid w:val="001A59FD"/>
    <w:rsid w:val="001A71FB"/>
    <w:rsid w:val="001B0E3E"/>
    <w:rsid w:val="001B163B"/>
    <w:rsid w:val="001B2EF5"/>
    <w:rsid w:val="001B3433"/>
    <w:rsid w:val="001B415D"/>
    <w:rsid w:val="001B6205"/>
    <w:rsid w:val="001B74DB"/>
    <w:rsid w:val="001B77D6"/>
    <w:rsid w:val="001C1423"/>
    <w:rsid w:val="001C2660"/>
    <w:rsid w:val="001C2C8A"/>
    <w:rsid w:val="001C428D"/>
    <w:rsid w:val="001C464C"/>
    <w:rsid w:val="001C7008"/>
    <w:rsid w:val="001C7E87"/>
    <w:rsid w:val="001D2EAA"/>
    <w:rsid w:val="001D3448"/>
    <w:rsid w:val="001D514E"/>
    <w:rsid w:val="001D7111"/>
    <w:rsid w:val="001E08BC"/>
    <w:rsid w:val="001E12F8"/>
    <w:rsid w:val="001E2123"/>
    <w:rsid w:val="001E3D0D"/>
    <w:rsid w:val="001E51CB"/>
    <w:rsid w:val="001E5D61"/>
    <w:rsid w:val="001E6F57"/>
    <w:rsid w:val="001E7FC5"/>
    <w:rsid w:val="001F0261"/>
    <w:rsid w:val="001F375F"/>
    <w:rsid w:val="001F3827"/>
    <w:rsid w:val="001F42B7"/>
    <w:rsid w:val="001F4492"/>
    <w:rsid w:val="001F4D12"/>
    <w:rsid w:val="001F7761"/>
    <w:rsid w:val="00200D36"/>
    <w:rsid w:val="00201652"/>
    <w:rsid w:val="00201F35"/>
    <w:rsid w:val="0020239A"/>
    <w:rsid w:val="00203651"/>
    <w:rsid w:val="002049BF"/>
    <w:rsid w:val="0020556E"/>
    <w:rsid w:val="00205EE3"/>
    <w:rsid w:val="002070AA"/>
    <w:rsid w:val="002074E1"/>
    <w:rsid w:val="0020759F"/>
    <w:rsid w:val="00207BE5"/>
    <w:rsid w:val="00207D4D"/>
    <w:rsid w:val="00210790"/>
    <w:rsid w:val="00211B09"/>
    <w:rsid w:val="002130D5"/>
    <w:rsid w:val="0021325D"/>
    <w:rsid w:val="00213800"/>
    <w:rsid w:val="00213820"/>
    <w:rsid w:val="002139DC"/>
    <w:rsid w:val="00215281"/>
    <w:rsid w:val="00216073"/>
    <w:rsid w:val="00217FC6"/>
    <w:rsid w:val="002216EA"/>
    <w:rsid w:val="002226D0"/>
    <w:rsid w:val="0022364C"/>
    <w:rsid w:val="002237AF"/>
    <w:rsid w:val="00224950"/>
    <w:rsid w:val="00224E48"/>
    <w:rsid w:val="00226809"/>
    <w:rsid w:val="002271B4"/>
    <w:rsid w:val="002302E4"/>
    <w:rsid w:val="00230D38"/>
    <w:rsid w:val="00234CCE"/>
    <w:rsid w:val="00241535"/>
    <w:rsid w:val="00241A6B"/>
    <w:rsid w:val="00242AE3"/>
    <w:rsid w:val="00242E02"/>
    <w:rsid w:val="002444EC"/>
    <w:rsid w:val="002450E5"/>
    <w:rsid w:val="0024666A"/>
    <w:rsid w:val="002473EC"/>
    <w:rsid w:val="002479D7"/>
    <w:rsid w:val="00250143"/>
    <w:rsid w:val="0025033E"/>
    <w:rsid w:val="002507AD"/>
    <w:rsid w:val="00252088"/>
    <w:rsid w:val="00252FA8"/>
    <w:rsid w:val="00253774"/>
    <w:rsid w:val="00255820"/>
    <w:rsid w:val="00257A8E"/>
    <w:rsid w:val="0026075A"/>
    <w:rsid w:val="00260F94"/>
    <w:rsid w:val="00261D5C"/>
    <w:rsid w:val="00263191"/>
    <w:rsid w:val="00263395"/>
    <w:rsid w:val="002664ED"/>
    <w:rsid w:val="00266D8D"/>
    <w:rsid w:val="002675F0"/>
    <w:rsid w:val="002702A9"/>
    <w:rsid w:val="00272A06"/>
    <w:rsid w:val="00274DE2"/>
    <w:rsid w:val="00275059"/>
    <w:rsid w:val="002760C1"/>
    <w:rsid w:val="00276266"/>
    <w:rsid w:val="00281971"/>
    <w:rsid w:val="00282F18"/>
    <w:rsid w:val="00284B06"/>
    <w:rsid w:val="002855FA"/>
    <w:rsid w:val="002867E7"/>
    <w:rsid w:val="00287ACE"/>
    <w:rsid w:val="00291EE0"/>
    <w:rsid w:val="00292A62"/>
    <w:rsid w:val="00293469"/>
    <w:rsid w:val="00295378"/>
    <w:rsid w:val="00295B95"/>
    <w:rsid w:val="00296D84"/>
    <w:rsid w:val="002973E2"/>
    <w:rsid w:val="00297E16"/>
    <w:rsid w:val="002A037B"/>
    <w:rsid w:val="002A1E48"/>
    <w:rsid w:val="002A5756"/>
    <w:rsid w:val="002A70D8"/>
    <w:rsid w:val="002A7DEF"/>
    <w:rsid w:val="002B35C0"/>
    <w:rsid w:val="002B46BE"/>
    <w:rsid w:val="002B73E9"/>
    <w:rsid w:val="002B76D6"/>
    <w:rsid w:val="002C03B8"/>
    <w:rsid w:val="002C0D2C"/>
    <w:rsid w:val="002C2A21"/>
    <w:rsid w:val="002C2FEF"/>
    <w:rsid w:val="002C31C5"/>
    <w:rsid w:val="002C3DCA"/>
    <w:rsid w:val="002C4E74"/>
    <w:rsid w:val="002C510E"/>
    <w:rsid w:val="002C62AE"/>
    <w:rsid w:val="002C7A8D"/>
    <w:rsid w:val="002D00E5"/>
    <w:rsid w:val="002D4155"/>
    <w:rsid w:val="002D5D94"/>
    <w:rsid w:val="002D7564"/>
    <w:rsid w:val="002E1283"/>
    <w:rsid w:val="002E392D"/>
    <w:rsid w:val="002E685E"/>
    <w:rsid w:val="002E68D9"/>
    <w:rsid w:val="002E7599"/>
    <w:rsid w:val="002F034F"/>
    <w:rsid w:val="002F22F6"/>
    <w:rsid w:val="002F2D3B"/>
    <w:rsid w:val="002F3686"/>
    <w:rsid w:val="002F68C8"/>
    <w:rsid w:val="002F6E0E"/>
    <w:rsid w:val="002F7600"/>
    <w:rsid w:val="003008A6"/>
    <w:rsid w:val="00300DE3"/>
    <w:rsid w:val="00302FA5"/>
    <w:rsid w:val="0030634C"/>
    <w:rsid w:val="00306953"/>
    <w:rsid w:val="003071C3"/>
    <w:rsid w:val="00310653"/>
    <w:rsid w:val="0031072C"/>
    <w:rsid w:val="00310C22"/>
    <w:rsid w:val="00310EA8"/>
    <w:rsid w:val="00311979"/>
    <w:rsid w:val="003142EF"/>
    <w:rsid w:val="0031556E"/>
    <w:rsid w:val="0032031F"/>
    <w:rsid w:val="00326F5C"/>
    <w:rsid w:val="003270DC"/>
    <w:rsid w:val="003311F3"/>
    <w:rsid w:val="003313C8"/>
    <w:rsid w:val="003315DB"/>
    <w:rsid w:val="00332F72"/>
    <w:rsid w:val="003330F7"/>
    <w:rsid w:val="00333407"/>
    <w:rsid w:val="00334135"/>
    <w:rsid w:val="0033626F"/>
    <w:rsid w:val="00336ED2"/>
    <w:rsid w:val="00340992"/>
    <w:rsid w:val="00340C16"/>
    <w:rsid w:val="003411E3"/>
    <w:rsid w:val="00341299"/>
    <w:rsid w:val="00341D44"/>
    <w:rsid w:val="00344D5D"/>
    <w:rsid w:val="003452FB"/>
    <w:rsid w:val="00345745"/>
    <w:rsid w:val="00347575"/>
    <w:rsid w:val="00350057"/>
    <w:rsid w:val="003505B8"/>
    <w:rsid w:val="00351945"/>
    <w:rsid w:val="00351B03"/>
    <w:rsid w:val="00352F6D"/>
    <w:rsid w:val="00352F84"/>
    <w:rsid w:val="003532BD"/>
    <w:rsid w:val="003536C9"/>
    <w:rsid w:val="00353C68"/>
    <w:rsid w:val="00353FCB"/>
    <w:rsid w:val="00354FB3"/>
    <w:rsid w:val="00355C1B"/>
    <w:rsid w:val="003565F8"/>
    <w:rsid w:val="00357C70"/>
    <w:rsid w:val="00360330"/>
    <w:rsid w:val="00361199"/>
    <w:rsid w:val="00362427"/>
    <w:rsid w:val="00364A22"/>
    <w:rsid w:val="00364E14"/>
    <w:rsid w:val="00365603"/>
    <w:rsid w:val="00366413"/>
    <w:rsid w:val="003676A1"/>
    <w:rsid w:val="00367F1F"/>
    <w:rsid w:val="0037011C"/>
    <w:rsid w:val="003727D7"/>
    <w:rsid w:val="00373A1F"/>
    <w:rsid w:val="00373F29"/>
    <w:rsid w:val="00374179"/>
    <w:rsid w:val="00375CF7"/>
    <w:rsid w:val="00376082"/>
    <w:rsid w:val="00377118"/>
    <w:rsid w:val="0038117C"/>
    <w:rsid w:val="00381C6A"/>
    <w:rsid w:val="0038213B"/>
    <w:rsid w:val="003822C2"/>
    <w:rsid w:val="00383102"/>
    <w:rsid w:val="00387707"/>
    <w:rsid w:val="00387741"/>
    <w:rsid w:val="00393A97"/>
    <w:rsid w:val="003943BB"/>
    <w:rsid w:val="00394BE8"/>
    <w:rsid w:val="00397558"/>
    <w:rsid w:val="00397BB7"/>
    <w:rsid w:val="003A01C0"/>
    <w:rsid w:val="003A2AC5"/>
    <w:rsid w:val="003A410D"/>
    <w:rsid w:val="003A4BDB"/>
    <w:rsid w:val="003A4D81"/>
    <w:rsid w:val="003A6177"/>
    <w:rsid w:val="003A655A"/>
    <w:rsid w:val="003A7E74"/>
    <w:rsid w:val="003B0298"/>
    <w:rsid w:val="003B0A97"/>
    <w:rsid w:val="003B170C"/>
    <w:rsid w:val="003B2BC3"/>
    <w:rsid w:val="003B5B04"/>
    <w:rsid w:val="003B5F89"/>
    <w:rsid w:val="003C35F2"/>
    <w:rsid w:val="003C3921"/>
    <w:rsid w:val="003C4ECE"/>
    <w:rsid w:val="003C52B6"/>
    <w:rsid w:val="003C63CE"/>
    <w:rsid w:val="003D09D0"/>
    <w:rsid w:val="003D1003"/>
    <w:rsid w:val="003D1AAB"/>
    <w:rsid w:val="003D3DB8"/>
    <w:rsid w:val="003D7C2A"/>
    <w:rsid w:val="003E1196"/>
    <w:rsid w:val="003E1B08"/>
    <w:rsid w:val="003E1F73"/>
    <w:rsid w:val="003E304D"/>
    <w:rsid w:val="003E41B7"/>
    <w:rsid w:val="003E5499"/>
    <w:rsid w:val="003E5AB8"/>
    <w:rsid w:val="003E6A1E"/>
    <w:rsid w:val="003E7034"/>
    <w:rsid w:val="003E7078"/>
    <w:rsid w:val="003F19AA"/>
    <w:rsid w:val="003F1D4C"/>
    <w:rsid w:val="003F21EA"/>
    <w:rsid w:val="003F2CBF"/>
    <w:rsid w:val="003F2D0F"/>
    <w:rsid w:val="003F468E"/>
    <w:rsid w:val="003F482D"/>
    <w:rsid w:val="003F4945"/>
    <w:rsid w:val="003F4CD2"/>
    <w:rsid w:val="003F50E2"/>
    <w:rsid w:val="003F6F14"/>
    <w:rsid w:val="00402055"/>
    <w:rsid w:val="004020C0"/>
    <w:rsid w:val="00402B9B"/>
    <w:rsid w:val="00402BCF"/>
    <w:rsid w:val="00403F52"/>
    <w:rsid w:val="00404E5D"/>
    <w:rsid w:val="0041022A"/>
    <w:rsid w:val="00410258"/>
    <w:rsid w:val="004104CB"/>
    <w:rsid w:val="00410A15"/>
    <w:rsid w:val="00411B34"/>
    <w:rsid w:val="00412AF5"/>
    <w:rsid w:val="00412DB9"/>
    <w:rsid w:val="00413F3A"/>
    <w:rsid w:val="00414E1D"/>
    <w:rsid w:val="004153E9"/>
    <w:rsid w:val="00415B4B"/>
    <w:rsid w:val="00421686"/>
    <w:rsid w:val="00421E21"/>
    <w:rsid w:val="004229CB"/>
    <w:rsid w:val="00423E8A"/>
    <w:rsid w:val="00423FCA"/>
    <w:rsid w:val="004248B9"/>
    <w:rsid w:val="004251B2"/>
    <w:rsid w:val="0042645D"/>
    <w:rsid w:val="004267EF"/>
    <w:rsid w:val="00426FD0"/>
    <w:rsid w:val="00431395"/>
    <w:rsid w:val="004319A0"/>
    <w:rsid w:val="00432635"/>
    <w:rsid w:val="004327E2"/>
    <w:rsid w:val="0043324E"/>
    <w:rsid w:val="004340CD"/>
    <w:rsid w:val="00435724"/>
    <w:rsid w:val="00435C9D"/>
    <w:rsid w:val="00436265"/>
    <w:rsid w:val="00436787"/>
    <w:rsid w:val="004372AD"/>
    <w:rsid w:val="00437CC8"/>
    <w:rsid w:val="0044075C"/>
    <w:rsid w:val="004412DA"/>
    <w:rsid w:val="00445CEA"/>
    <w:rsid w:val="0044629B"/>
    <w:rsid w:val="0045199A"/>
    <w:rsid w:val="00452151"/>
    <w:rsid w:val="00454C64"/>
    <w:rsid w:val="0045522F"/>
    <w:rsid w:val="004569B5"/>
    <w:rsid w:val="00456D74"/>
    <w:rsid w:val="004574EB"/>
    <w:rsid w:val="0046226C"/>
    <w:rsid w:val="00465589"/>
    <w:rsid w:val="00466FB2"/>
    <w:rsid w:val="0046772F"/>
    <w:rsid w:val="004707C5"/>
    <w:rsid w:val="00471840"/>
    <w:rsid w:val="00474867"/>
    <w:rsid w:val="00474ECD"/>
    <w:rsid w:val="00480DF8"/>
    <w:rsid w:val="00480F98"/>
    <w:rsid w:val="0048102F"/>
    <w:rsid w:val="00481151"/>
    <w:rsid w:val="0048137B"/>
    <w:rsid w:val="00483DEE"/>
    <w:rsid w:val="00486217"/>
    <w:rsid w:val="0048656B"/>
    <w:rsid w:val="00487AA7"/>
    <w:rsid w:val="00492197"/>
    <w:rsid w:val="0049374F"/>
    <w:rsid w:val="00493DB9"/>
    <w:rsid w:val="00496D82"/>
    <w:rsid w:val="00497303"/>
    <w:rsid w:val="004B0B76"/>
    <w:rsid w:val="004B236B"/>
    <w:rsid w:val="004B2CE2"/>
    <w:rsid w:val="004B2F6B"/>
    <w:rsid w:val="004B3F75"/>
    <w:rsid w:val="004B5F09"/>
    <w:rsid w:val="004B604E"/>
    <w:rsid w:val="004B65E6"/>
    <w:rsid w:val="004B6702"/>
    <w:rsid w:val="004C0649"/>
    <w:rsid w:val="004C1480"/>
    <w:rsid w:val="004C1EF8"/>
    <w:rsid w:val="004C3530"/>
    <w:rsid w:val="004C3978"/>
    <w:rsid w:val="004C6ACB"/>
    <w:rsid w:val="004C6CC3"/>
    <w:rsid w:val="004C7632"/>
    <w:rsid w:val="004C79B0"/>
    <w:rsid w:val="004C7F82"/>
    <w:rsid w:val="004D0BA9"/>
    <w:rsid w:val="004D1A88"/>
    <w:rsid w:val="004D4FFA"/>
    <w:rsid w:val="004D5451"/>
    <w:rsid w:val="004D59DA"/>
    <w:rsid w:val="004D5A1E"/>
    <w:rsid w:val="004D5A25"/>
    <w:rsid w:val="004D5AB3"/>
    <w:rsid w:val="004D7806"/>
    <w:rsid w:val="004E0578"/>
    <w:rsid w:val="004E1561"/>
    <w:rsid w:val="004E1DBD"/>
    <w:rsid w:val="004E1E40"/>
    <w:rsid w:val="004E21A5"/>
    <w:rsid w:val="004E6FC5"/>
    <w:rsid w:val="004E7311"/>
    <w:rsid w:val="004F012F"/>
    <w:rsid w:val="004F1774"/>
    <w:rsid w:val="004F2EE3"/>
    <w:rsid w:val="004F2F2B"/>
    <w:rsid w:val="004F4895"/>
    <w:rsid w:val="004F62CE"/>
    <w:rsid w:val="00500158"/>
    <w:rsid w:val="005002BB"/>
    <w:rsid w:val="005010CF"/>
    <w:rsid w:val="005026BB"/>
    <w:rsid w:val="0050278F"/>
    <w:rsid w:val="00503236"/>
    <w:rsid w:val="005045E1"/>
    <w:rsid w:val="00504CCD"/>
    <w:rsid w:val="0050607E"/>
    <w:rsid w:val="00510C53"/>
    <w:rsid w:val="00510FB1"/>
    <w:rsid w:val="005121D7"/>
    <w:rsid w:val="0051247E"/>
    <w:rsid w:val="00512B37"/>
    <w:rsid w:val="00512D0D"/>
    <w:rsid w:val="005131AA"/>
    <w:rsid w:val="00514C51"/>
    <w:rsid w:val="0051632F"/>
    <w:rsid w:val="005173BF"/>
    <w:rsid w:val="005174D5"/>
    <w:rsid w:val="00517BE8"/>
    <w:rsid w:val="00520572"/>
    <w:rsid w:val="00520A4C"/>
    <w:rsid w:val="005222E1"/>
    <w:rsid w:val="00522FB6"/>
    <w:rsid w:val="00524876"/>
    <w:rsid w:val="00525316"/>
    <w:rsid w:val="0052570D"/>
    <w:rsid w:val="005262BB"/>
    <w:rsid w:val="00531C52"/>
    <w:rsid w:val="00533F36"/>
    <w:rsid w:val="00534D57"/>
    <w:rsid w:val="005360A3"/>
    <w:rsid w:val="005408A6"/>
    <w:rsid w:val="00541F0B"/>
    <w:rsid w:val="00541FAD"/>
    <w:rsid w:val="005433B5"/>
    <w:rsid w:val="0054377E"/>
    <w:rsid w:val="00543BB9"/>
    <w:rsid w:val="00543F70"/>
    <w:rsid w:val="00545356"/>
    <w:rsid w:val="00545CC5"/>
    <w:rsid w:val="00545DD2"/>
    <w:rsid w:val="005473F6"/>
    <w:rsid w:val="00547AB5"/>
    <w:rsid w:val="00554252"/>
    <w:rsid w:val="00554F00"/>
    <w:rsid w:val="005563A2"/>
    <w:rsid w:val="00557533"/>
    <w:rsid w:val="00562CDC"/>
    <w:rsid w:val="0056519E"/>
    <w:rsid w:val="00565C98"/>
    <w:rsid w:val="00565CA1"/>
    <w:rsid w:val="00566438"/>
    <w:rsid w:val="00567F48"/>
    <w:rsid w:val="00570279"/>
    <w:rsid w:val="00571688"/>
    <w:rsid w:val="005720FF"/>
    <w:rsid w:val="0057355D"/>
    <w:rsid w:val="00573B33"/>
    <w:rsid w:val="00575134"/>
    <w:rsid w:val="00575D89"/>
    <w:rsid w:val="005772F0"/>
    <w:rsid w:val="00577409"/>
    <w:rsid w:val="00577D57"/>
    <w:rsid w:val="005809F4"/>
    <w:rsid w:val="00580DFC"/>
    <w:rsid w:val="00582449"/>
    <w:rsid w:val="005839D5"/>
    <w:rsid w:val="00586196"/>
    <w:rsid w:val="0059009B"/>
    <w:rsid w:val="005909F3"/>
    <w:rsid w:val="00590B5D"/>
    <w:rsid w:val="00591B6C"/>
    <w:rsid w:val="00591E2B"/>
    <w:rsid w:val="00594922"/>
    <w:rsid w:val="00595870"/>
    <w:rsid w:val="005A1AAF"/>
    <w:rsid w:val="005A2380"/>
    <w:rsid w:val="005A240C"/>
    <w:rsid w:val="005A33A5"/>
    <w:rsid w:val="005A3FAF"/>
    <w:rsid w:val="005A4FB8"/>
    <w:rsid w:val="005A52DE"/>
    <w:rsid w:val="005A534D"/>
    <w:rsid w:val="005A6A19"/>
    <w:rsid w:val="005A6AF7"/>
    <w:rsid w:val="005A74B7"/>
    <w:rsid w:val="005A7ACD"/>
    <w:rsid w:val="005B0268"/>
    <w:rsid w:val="005B0D2E"/>
    <w:rsid w:val="005B36FC"/>
    <w:rsid w:val="005B3E8F"/>
    <w:rsid w:val="005B42D1"/>
    <w:rsid w:val="005B4A80"/>
    <w:rsid w:val="005B5A58"/>
    <w:rsid w:val="005B5A73"/>
    <w:rsid w:val="005B64F5"/>
    <w:rsid w:val="005B7397"/>
    <w:rsid w:val="005B7935"/>
    <w:rsid w:val="005C0AAD"/>
    <w:rsid w:val="005C26FE"/>
    <w:rsid w:val="005C2CFD"/>
    <w:rsid w:val="005C3A41"/>
    <w:rsid w:val="005C3F11"/>
    <w:rsid w:val="005C4B05"/>
    <w:rsid w:val="005C5DB3"/>
    <w:rsid w:val="005C6872"/>
    <w:rsid w:val="005C7F25"/>
    <w:rsid w:val="005D1584"/>
    <w:rsid w:val="005D2600"/>
    <w:rsid w:val="005D2D19"/>
    <w:rsid w:val="005D4F96"/>
    <w:rsid w:val="005D510A"/>
    <w:rsid w:val="005D67EE"/>
    <w:rsid w:val="005E1AED"/>
    <w:rsid w:val="005E223D"/>
    <w:rsid w:val="005E299C"/>
    <w:rsid w:val="005E2BB1"/>
    <w:rsid w:val="005E3F40"/>
    <w:rsid w:val="005E4A7E"/>
    <w:rsid w:val="005E55C7"/>
    <w:rsid w:val="005E5707"/>
    <w:rsid w:val="005F1E45"/>
    <w:rsid w:val="005F43EF"/>
    <w:rsid w:val="0060001B"/>
    <w:rsid w:val="00600457"/>
    <w:rsid w:val="00601AA5"/>
    <w:rsid w:val="00601F96"/>
    <w:rsid w:val="0060219E"/>
    <w:rsid w:val="006023E0"/>
    <w:rsid w:val="00603BD8"/>
    <w:rsid w:val="00605C77"/>
    <w:rsid w:val="00606F12"/>
    <w:rsid w:val="006071AD"/>
    <w:rsid w:val="00607572"/>
    <w:rsid w:val="00607EC0"/>
    <w:rsid w:val="00610340"/>
    <w:rsid w:val="00613524"/>
    <w:rsid w:val="0061393C"/>
    <w:rsid w:val="006139E7"/>
    <w:rsid w:val="006143FC"/>
    <w:rsid w:val="006155F6"/>
    <w:rsid w:val="006157AC"/>
    <w:rsid w:val="00616F22"/>
    <w:rsid w:val="00620047"/>
    <w:rsid w:val="0062165B"/>
    <w:rsid w:val="00621AA6"/>
    <w:rsid w:val="00623954"/>
    <w:rsid w:val="006242EC"/>
    <w:rsid w:val="00624495"/>
    <w:rsid w:val="006246B7"/>
    <w:rsid w:val="00626D90"/>
    <w:rsid w:val="0062771B"/>
    <w:rsid w:val="00627C06"/>
    <w:rsid w:val="0063186D"/>
    <w:rsid w:val="00631BAB"/>
    <w:rsid w:val="0063202A"/>
    <w:rsid w:val="0063213F"/>
    <w:rsid w:val="00634635"/>
    <w:rsid w:val="00636989"/>
    <w:rsid w:val="0063745A"/>
    <w:rsid w:val="00643E71"/>
    <w:rsid w:val="0064505F"/>
    <w:rsid w:val="006455D8"/>
    <w:rsid w:val="0064609A"/>
    <w:rsid w:val="00646825"/>
    <w:rsid w:val="00650827"/>
    <w:rsid w:val="006513D5"/>
    <w:rsid w:val="006529A9"/>
    <w:rsid w:val="00653B89"/>
    <w:rsid w:val="006541F7"/>
    <w:rsid w:val="0066142B"/>
    <w:rsid w:val="006617D6"/>
    <w:rsid w:val="00661B20"/>
    <w:rsid w:val="006625A2"/>
    <w:rsid w:val="00663F2B"/>
    <w:rsid w:val="006644D7"/>
    <w:rsid w:val="00665EF3"/>
    <w:rsid w:val="00666F22"/>
    <w:rsid w:val="00667FD8"/>
    <w:rsid w:val="00670037"/>
    <w:rsid w:val="00670EDE"/>
    <w:rsid w:val="00671632"/>
    <w:rsid w:val="00671B30"/>
    <w:rsid w:val="00672513"/>
    <w:rsid w:val="0067257B"/>
    <w:rsid w:val="00675590"/>
    <w:rsid w:val="0068167B"/>
    <w:rsid w:val="00684E69"/>
    <w:rsid w:val="00686A09"/>
    <w:rsid w:val="006908FE"/>
    <w:rsid w:val="00691AE8"/>
    <w:rsid w:val="00692754"/>
    <w:rsid w:val="00692B8A"/>
    <w:rsid w:val="00693372"/>
    <w:rsid w:val="00694EF7"/>
    <w:rsid w:val="0069501F"/>
    <w:rsid w:val="006A3275"/>
    <w:rsid w:val="006A3BDA"/>
    <w:rsid w:val="006B105D"/>
    <w:rsid w:val="006B1650"/>
    <w:rsid w:val="006B6CE3"/>
    <w:rsid w:val="006B727E"/>
    <w:rsid w:val="006B7420"/>
    <w:rsid w:val="006C10B6"/>
    <w:rsid w:val="006C17E8"/>
    <w:rsid w:val="006C6905"/>
    <w:rsid w:val="006C70A1"/>
    <w:rsid w:val="006D0B38"/>
    <w:rsid w:val="006D10AB"/>
    <w:rsid w:val="006D23B4"/>
    <w:rsid w:val="006D292E"/>
    <w:rsid w:val="006D5F15"/>
    <w:rsid w:val="006D61BE"/>
    <w:rsid w:val="006D64DB"/>
    <w:rsid w:val="006D7576"/>
    <w:rsid w:val="006D7617"/>
    <w:rsid w:val="006D7BDE"/>
    <w:rsid w:val="006E1693"/>
    <w:rsid w:val="006E1CC4"/>
    <w:rsid w:val="006E1F26"/>
    <w:rsid w:val="006E39F9"/>
    <w:rsid w:val="006E4175"/>
    <w:rsid w:val="006E75E5"/>
    <w:rsid w:val="006F0C8F"/>
    <w:rsid w:val="006F1D68"/>
    <w:rsid w:val="006F6F7E"/>
    <w:rsid w:val="006F7E7E"/>
    <w:rsid w:val="007003B4"/>
    <w:rsid w:val="00700942"/>
    <w:rsid w:val="00700E6B"/>
    <w:rsid w:val="00700F6E"/>
    <w:rsid w:val="007018A8"/>
    <w:rsid w:val="00702179"/>
    <w:rsid w:val="0070290B"/>
    <w:rsid w:val="007030EA"/>
    <w:rsid w:val="0070553A"/>
    <w:rsid w:val="00710559"/>
    <w:rsid w:val="00711A89"/>
    <w:rsid w:val="007128CE"/>
    <w:rsid w:val="00712A6B"/>
    <w:rsid w:val="00713570"/>
    <w:rsid w:val="007144EC"/>
    <w:rsid w:val="00714F61"/>
    <w:rsid w:val="0071591F"/>
    <w:rsid w:val="007166C2"/>
    <w:rsid w:val="007171B2"/>
    <w:rsid w:val="007172E5"/>
    <w:rsid w:val="00721299"/>
    <w:rsid w:val="007214B6"/>
    <w:rsid w:val="00721FD0"/>
    <w:rsid w:val="00726759"/>
    <w:rsid w:val="007273D4"/>
    <w:rsid w:val="00727698"/>
    <w:rsid w:val="00727968"/>
    <w:rsid w:val="00727EB9"/>
    <w:rsid w:val="007310C0"/>
    <w:rsid w:val="007321EF"/>
    <w:rsid w:val="00733B5F"/>
    <w:rsid w:val="00733CFF"/>
    <w:rsid w:val="00734914"/>
    <w:rsid w:val="00734D7F"/>
    <w:rsid w:val="007375AF"/>
    <w:rsid w:val="00740D2B"/>
    <w:rsid w:val="0074110A"/>
    <w:rsid w:val="007434D7"/>
    <w:rsid w:val="00744873"/>
    <w:rsid w:val="00744A89"/>
    <w:rsid w:val="00744C58"/>
    <w:rsid w:val="0074754C"/>
    <w:rsid w:val="0074774E"/>
    <w:rsid w:val="007512FB"/>
    <w:rsid w:val="00752D35"/>
    <w:rsid w:val="00753608"/>
    <w:rsid w:val="00754ED6"/>
    <w:rsid w:val="007569FC"/>
    <w:rsid w:val="00756B36"/>
    <w:rsid w:val="007571CA"/>
    <w:rsid w:val="00757700"/>
    <w:rsid w:val="00757E8F"/>
    <w:rsid w:val="00757ECE"/>
    <w:rsid w:val="0076209F"/>
    <w:rsid w:val="0076254E"/>
    <w:rsid w:val="007631FF"/>
    <w:rsid w:val="0076364C"/>
    <w:rsid w:val="00763723"/>
    <w:rsid w:val="00764772"/>
    <w:rsid w:val="00767EE6"/>
    <w:rsid w:val="0077392F"/>
    <w:rsid w:val="007755BC"/>
    <w:rsid w:val="007755E9"/>
    <w:rsid w:val="00775D4D"/>
    <w:rsid w:val="00777797"/>
    <w:rsid w:val="00777B38"/>
    <w:rsid w:val="00780BF4"/>
    <w:rsid w:val="00782AC9"/>
    <w:rsid w:val="00782E58"/>
    <w:rsid w:val="00783392"/>
    <w:rsid w:val="00785644"/>
    <w:rsid w:val="00787406"/>
    <w:rsid w:val="00787957"/>
    <w:rsid w:val="007917DF"/>
    <w:rsid w:val="00794266"/>
    <w:rsid w:val="00794B64"/>
    <w:rsid w:val="007953B4"/>
    <w:rsid w:val="007965D7"/>
    <w:rsid w:val="007A217C"/>
    <w:rsid w:val="007A234D"/>
    <w:rsid w:val="007A29EA"/>
    <w:rsid w:val="007A3FC1"/>
    <w:rsid w:val="007A44C1"/>
    <w:rsid w:val="007A47A0"/>
    <w:rsid w:val="007A4A63"/>
    <w:rsid w:val="007A5302"/>
    <w:rsid w:val="007A7D36"/>
    <w:rsid w:val="007B1A9E"/>
    <w:rsid w:val="007B43DF"/>
    <w:rsid w:val="007B5D7E"/>
    <w:rsid w:val="007B79B7"/>
    <w:rsid w:val="007C058C"/>
    <w:rsid w:val="007C08A5"/>
    <w:rsid w:val="007C2B19"/>
    <w:rsid w:val="007C4977"/>
    <w:rsid w:val="007C4CF9"/>
    <w:rsid w:val="007C52C6"/>
    <w:rsid w:val="007C5677"/>
    <w:rsid w:val="007D008A"/>
    <w:rsid w:val="007D01D2"/>
    <w:rsid w:val="007D37E3"/>
    <w:rsid w:val="007D3C76"/>
    <w:rsid w:val="007D4B9A"/>
    <w:rsid w:val="007D5445"/>
    <w:rsid w:val="007D6279"/>
    <w:rsid w:val="007E065E"/>
    <w:rsid w:val="007E0C6F"/>
    <w:rsid w:val="007E0C7F"/>
    <w:rsid w:val="007E1A9E"/>
    <w:rsid w:val="007E2D3E"/>
    <w:rsid w:val="007E2DC8"/>
    <w:rsid w:val="007E4536"/>
    <w:rsid w:val="007E488B"/>
    <w:rsid w:val="007E54D3"/>
    <w:rsid w:val="007E58A4"/>
    <w:rsid w:val="007E5E02"/>
    <w:rsid w:val="007E69C1"/>
    <w:rsid w:val="007E6C4F"/>
    <w:rsid w:val="007F23E6"/>
    <w:rsid w:val="007F4086"/>
    <w:rsid w:val="007F6390"/>
    <w:rsid w:val="007F77EE"/>
    <w:rsid w:val="007F7E6E"/>
    <w:rsid w:val="0080071A"/>
    <w:rsid w:val="0080131C"/>
    <w:rsid w:val="00802587"/>
    <w:rsid w:val="008027EC"/>
    <w:rsid w:val="0080709B"/>
    <w:rsid w:val="008113F7"/>
    <w:rsid w:val="0081195D"/>
    <w:rsid w:val="00812D6A"/>
    <w:rsid w:val="008131AA"/>
    <w:rsid w:val="00813AF4"/>
    <w:rsid w:val="008154E9"/>
    <w:rsid w:val="00815C9D"/>
    <w:rsid w:val="008165D4"/>
    <w:rsid w:val="00816C2B"/>
    <w:rsid w:val="00817E38"/>
    <w:rsid w:val="008201F5"/>
    <w:rsid w:val="00821673"/>
    <w:rsid w:val="0082208D"/>
    <w:rsid w:val="00822DC3"/>
    <w:rsid w:val="008248F7"/>
    <w:rsid w:val="00825A77"/>
    <w:rsid w:val="00826F5B"/>
    <w:rsid w:val="0082756C"/>
    <w:rsid w:val="00831396"/>
    <w:rsid w:val="008328CE"/>
    <w:rsid w:val="008337E1"/>
    <w:rsid w:val="0083589E"/>
    <w:rsid w:val="0083593B"/>
    <w:rsid w:val="00840273"/>
    <w:rsid w:val="00842A3E"/>
    <w:rsid w:val="00842D8C"/>
    <w:rsid w:val="00843655"/>
    <w:rsid w:val="00845057"/>
    <w:rsid w:val="00846218"/>
    <w:rsid w:val="008479C2"/>
    <w:rsid w:val="00851B9C"/>
    <w:rsid w:val="0085277E"/>
    <w:rsid w:val="0085336B"/>
    <w:rsid w:val="00853929"/>
    <w:rsid w:val="00853CCD"/>
    <w:rsid w:val="00854093"/>
    <w:rsid w:val="008541DB"/>
    <w:rsid w:val="00855125"/>
    <w:rsid w:val="00855380"/>
    <w:rsid w:val="00856260"/>
    <w:rsid w:val="00856269"/>
    <w:rsid w:val="008563C0"/>
    <w:rsid w:val="00857F47"/>
    <w:rsid w:val="0086035B"/>
    <w:rsid w:val="0086088C"/>
    <w:rsid w:val="00861229"/>
    <w:rsid w:val="008626C3"/>
    <w:rsid w:val="008628A6"/>
    <w:rsid w:val="00862ACA"/>
    <w:rsid w:val="00863488"/>
    <w:rsid w:val="00863793"/>
    <w:rsid w:val="00865FAD"/>
    <w:rsid w:val="008665E0"/>
    <w:rsid w:val="00867F2A"/>
    <w:rsid w:val="008703B3"/>
    <w:rsid w:val="008709B0"/>
    <w:rsid w:val="008713D7"/>
    <w:rsid w:val="0087288D"/>
    <w:rsid w:val="008730CC"/>
    <w:rsid w:val="00873D43"/>
    <w:rsid w:val="00873DC1"/>
    <w:rsid w:val="008754B4"/>
    <w:rsid w:val="00876359"/>
    <w:rsid w:val="0087666B"/>
    <w:rsid w:val="00877C47"/>
    <w:rsid w:val="00880020"/>
    <w:rsid w:val="008818CC"/>
    <w:rsid w:val="00882AAE"/>
    <w:rsid w:val="00883037"/>
    <w:rsid w:val="00883680"/>
    <w:rsid w:val="00883D80"/>
    <w:rsid w:val="008863AE"/>
    <w:rsid w:val="00886517"/>
    <w:rsid w:val="00887698"/>
    <w:rsid w:val="008902F6"/>
    <w:rsid w:val="008913C2"/>
    <w:rsid w:val="0089147E"/>
    <w:rsid w:val="008915E5"/>
    <w:rsid w:val="00891A6D"/>
    <w:rsid w:val="00891EFA"/>
    <w:rsid w:val="0089315D"/>
    <w:rsid w:val="00893B2F"/>
    <w:rsid w:val="0089696F"/>
    <w:rsid w:val="008A1424"/>
    <w:rsid w:val="008A14F1"/>
    <w:rsid w:val="008A15F2"/>
    <w:rsid w:val="008A3BC0"/>
    <w:rsid w:val="008A601E"/>
    <w:rsid w:val="008A6388"/>
    <w:rsid w:val="008A6E41"/>
    <w:rsid w:val="008A7526"/>
    <w:rsid w:val="008A756E"/>
    <w:rsid w:val="008A76DA"/>
    <w:rsid w:val="008A7760"/>
    <w:rsid w:val="008B00C2"/>
    <w:rsid w:val="008B4F06"/>
    <w:rsid w:val="008B51F9"/>
    <w:rsid w:val="008B54BA"/>
    <w:rsid w:val="008B5748"/>
    <w:rsid w:val="008B6EC1"/>
    <w:rsid w:val="008B77A6"/>
    <w:rsid w:val="008C010B"/>
    <w:rsid w:val="008C0119"/>
    <w:rsid w:val="008C08B3"/>
    <w:rsid w:val="008C162F"/>
    <w:rsid w:val="008C22C5"/>
    <w:rsid w:val="008C3E98"/>
    <w:rsid w:val="008C47FA"/>
    <w:rsid w:val="008C5C43"/>
    <w:rsid w:val="008C70BA"/>
    <w:rsid w:val="008D0417"/>
    <w:rsid w:val="008D0A78"/>
    <w:rsid w:val="008D368C"/>
    <w:rsid w:val="008D4BED"/>
    <w:rsid w:val="008D6D06"/>
    <w:rsid w:val="008D6E44"/>
    <w:rsid w:val="008E063C"/>
    <w:rsid w:val="008E3B3D"/>
    <w:rsid w:val="008E40E3"/>
    <w:rsid w:val="008E6215"/>
    <w:rsid w:val="008E6A2A"/>
    <w:rsid w:val="008F15C7"/>
    <w:rsid w:val="008F1A16"/>
    <w:rsid w:val="008F1A6D"/>
    <w:rsid w:val="008F1BA1"/>
    <w:rsid w:val="008F1D7E"/>
    <w:rsid w:val="008F2488"/>
    <w:rsid w:val="008F41A4"/>
    <w:rsid w:val="008F4913"/>
    <w:rsid w:val="008F67A7"/>
    <w:rsid w:val="009025DC"/>
    <w:rsid w:val="009042D6"/>
    <w:rsid w:val="009043DC"/>
    <w:rsid w:val="00905204"/>
    <w:rsid w:val="00905F8A"/>
    <w:rsid w:val="009063EE"/>
    <w:rsid w:val="00912711"/>
    <w:rsid w:val="00912EA7"/>
    <w:rsid w:val="00914083"/>
    <w:rsid w:val="009140E2"/>
    <w:rsid w:val="00915B00"/>
    <w:rsid w:val="0091777F"/>
    <w:rsid w:val="009209E3"/>
    <w:rsid w:val="00920C18"/>
    <w:rsid w:val="00926A16"/>
    <w:rsid w:val="009278B4"/>
    <w:rsid w:val="00930CD4"/>
    <w:rsid w:val="00930D02"/>
    <w:rsid w:val="009339CE"/>
    <w:rsid w:val="0093437C"/>
    <w:rsid w:val="00936810"/>
    <w:rsid w:val="00936CC6"/>
    <w:rsid w:val="0093719E"/>
    <w:rsid w:val="00943A05"/>
    <w:rsid w:val="00944448"/>
    <w:rsid w:val="00945525"/>
    <w:rsid w:val="009468C6"/>
    <w:rsid w:val="009515EC"/>
    <w:rsid w:val="00952648"/>
    <w:rsid w:val="009534B6"/>
    <w:rsid w:val="00953BC4"/>
    <w:rsid w:val="009548D9"/>
    <w:rsid w:val="00955FCC"/>
    <w:rsid w:val="00957DFE"/>
    <w:rsid w:val="0096234C"/>
    <w:rsid w:val="0096251C"/>
    <w:rsid w:val="009628D7"/>
    <w:rsid w:val="0096344E"/>
    <w:rsid w:val="00963E3B"/>
    <w:rsid w:val="0096640C"/>
    <w:rsid w:val="0096641E"/>
    <w:rsid w:val="00970211"/>
    <w:rsid w:val="00971A29"/>
    <w:rsid w:val="0097380C"/>
    <w:rsid w:val="009742D1"/>
    <w:rsid w:val="009775D6"/>
    <w:rsid w:val="00977ED6"/>
    <w:rsid w:val="00980874"/>
    <w:rsid w:val="009812DD"/>
    <w:rsid w:val="00981B56"/>
    <w:rsid w:val="00981D90"/>
    <w:rsid w:val="0098226C"/>
    <w:rsid w:val="00982543"/>
    <w:rsid w:val="009856E1"/>
    <w:rsid w:val="00990662"/>
    <w:rsid w:val="00990F6A"/>
    <w:rsid w:val="009911B8"/>
    <w:rsid w:val="009914DA"/>
    <w:rsid w:val="00991D18"/>
    <w:rsid w:val="009920EE"/>
    <w:rsid w:val="009963D9"/>
    <w:rsid w:val="009A1A0A"/>
    <w:rsid w:val="009A2D46"/>
    <w:rsid w:val="009A3B1E"/>
    <w:rsid w:val="009A516C"/>
    <w:rsid w:val="009A6435"/>
    <w:rsid w:val="009A78AB"/>
    <w:rsid w:val="009A7BD8"/>
    <w:rsid w:val="009A7D29"/>
    <w:rsid w:val="009B17F8"/>
    <w:rsid w:val="009B20C1"/>
    <w:rsid w:val="009B4D6D"/>
    <w:rsid w:val="009B5957"/>
    <w:rsid w:val="009B60C7"/>
    <w:rsid w:val="009B73AB"/>
    <w:rsid w:val="009C4727"/>
    <w:rsid w:val="009C49E5"/>
    <w:rsid w:val="009C6B65"/>
    <w:rsid w:val="009C6F24"/>
    <w:rsid w:val="009D08D3"/>
    <w:rsid w:val="009D3330"/>
    <w:rsid w:val="009D5763"/>
    <w:rsid w:val="009D5D8F"/>
    <w:rsid w:val="009D5E37"/>
    <w:rsid w:val="009D77FF"/>
    <w:rsid w:val="009E139A"/>
    <w:rsid w:val="009E2428"/>
    <w:rsid w:val="009E25C9"/>
    <w:rsid w:val="009E28E9"/>
    <w:rsid w:val="009E33D9"/>
    <w:rsid w:val="009E4931"/>
    <w:rsid w:val="009E5035"/>
    <w:rsid w:val="009E6B36"/>
    <w:rsid w:val="009E6B6C"/>
    <w:rsid w:val="009E7377"/>
    <w:rsid w:val="009F2719"/>
    <w:rsid w:val="009F2A1F"/>
    <w:rsid w:val="009F390B"/>
    <w:rsid w:val="009F4B68"/>
    <w:rsid w:val="009F50F9"/>
    <w:rsid w:val="009F51E5"/>
    <w:rsid w:val="009F5382"/>
    <w:rsid w:val="009F6928"/>
    <w:rsid w:val="00A00A2E"/>
    <w:rsid w:val="00A0178A"/>
    <w:rsid w:val="00A02354"/>
    <w:rsid w:val="00A0347B"/>
    <w:rsid w:val="00A038A4"/>
    <w:rsid w:val="00A04BA0"/>
    <w:rsid w:val="00A05E31"/>
    <w:rsid w:val="00A101D2"/>
    <w:rsid w:val="00A108C4"/>
    <w:rsid w:val="00A142FE"/>
    <w:rsid w:val="00A147D4"/>
    <w:rsid w:val="00A14E04"/>
    <w:rsid w:val="00A15CFC"/>
    <w:rsid w:val="00A15DEE"/>
    <w:rsid w:val="00A1619D"/>
    <w:rsid w:val="00A16503"/>
    <w:rsid w:val="00A17611"/>
    <w:rsid w:val="00A17A80"/>
    <w:rsid w:val="00A2140E"/>
    <w:rsid w:val="00A22CFA"/>
    <w:rsid w:val="00A237EA"/>
    <w:rsid w:val="00A23A42"/>
    <w:rsid w:val="00A24029"/>
    <w:rsid w:val="00A24510"/>
    <w:rsid w:val="00A24EF1"/>
    <w:rsid w:val="00A26E09"/>
    <w:rsid w:val="00A26FD5"/>
    <w:rsid w:val="00A271F3"/>
    <w:rsid w:val="00A27DB3"/>
    <w:rsid w:val="00A30403"/>
    <w:rsid w:val="00A31A60"/>
    <w:rsid w:val="00A340A8"/>
    <w:rsid w:val="00A34E6F"/>
    <w:rsid w:val="00A351F3"/>
    <w:rsid w:val="00A3564D"/>
    <w:rsid w:val="00A36538"/>
    <w:rsid w:val="00A36A6B"/>
    <w:rsid w:val="00A37265"/>
    <w:rsid w:val="00A40812"/>
    <w:rsid w:val="00A40FF3"/>
    <w:rsid w:val="00A415BC"/>
    <w:rsid w:val="00A41D98"/>
    <w:rsid w:val="00A43034"/>
    <w:rsid w:val="00A439E1"/>
    <w:rsid w:val="00A43D95"/>
    <w:rsid w:val="00A45310"/>
    <w:rsid w:val="00A50179"/>
    <w:rsid w:val="00A50AB9"/>
    <w:rsid w:val="00A50BC7"/>
    <w:rsid w:val="00A51005"/>
    <w:rsid w:val="00A520DF"/>
    <w:rsid w:val="00A525D0"/>
    <w:rsid w:val="00A53710"/>
    <w:rsid w:val="00A54696"/>
    <w:rsid w:val="00A54727"/>
    <w:rsid w:val="00A56529"/>
    <w:rsid w:val="00A57141"/>
    <w:rsid w:val="00A5763E"/>
    <w:rsid w:val="00A6018D"/>
    <w:rsid w:val="00A602A3"/>
    <w:rsid w:val="00A60A7C"/>
    <w:rsid w:val="00A61310"/>
    <w:rsid w:val="00A61386"/>
    <w:rsid w:val="00A62248"/>
    <w:rsid w:val="00A63270"/>
    <w:rsid w:val="00A64A6E"/>
    <w:rsid w:val="00A64E10"/>
    <w:rsid w:val="00A6503D"/>
    <w:rsid w:val="00A661CA"/>
    <w:rsid w:val="00A7000F"/>
    <w:rsid w:val="00A70579"/>
    <w:rsid w:val="00A713DC"/>
    <w:rsid w:val="00A7233C"/>
    <w:rsid w:val="00A7299E"/>
    <w:rsid w:val="00A73A66"/>
    <w:rsid w:val="00A765CA"/>
    <w:rsid w:val="00A76BE7"/>
    <w:rsid w:val="00A804B1"/>
    <w:rsid w:val="00A80AD3"/>
    <w:rsid w:val="00A80D9B"/>
    <w:rsid w:val="00A835EA"/>
    <w:rsid w:val="00A87E48"/>
    <w:rsid w:val="00A87F58"/>
    <w:rsid w:val="00A94CC2"/>
    <w:rsid w:val="00A965EE"/>
    <w:rsid w:val="00A969E7"/>
    <w:rsid w:val="00A969F7"/>
    <w:rsid w:val="00A96C08"/>
    <w:rsid w:val="00A96D6C"/>
    <w:rsid w:val="00AA0B22"/>
    <w:rsid w:val="00AA10DE"/>
    <w:rsid w:val="00AA171B"/>
    <w:rsid w:val="00AA18F9"/>
    <w:rsid w:val="00AA1B2B"/>
    <w:rsid w:val="00AA35B0"/>
    <w:rsid w:val="00AA3AA2"/>
    <w:rsid w:val="00AA3CDA"/>
    <w:rsid w:val="00AA4F4B"/>
    <w:rsid w:val="00AA539C"/>
    <w:rsid w:val="00AA60F7"/>
    <w:rsid w:val="00AA6E33"/>
    <w:rsid w:val="00AA6EDC"/>
    <w:rsid w:val="00AA718D"/>
    <w:rsid w:val="00AB0E69"/>
    <w:rsid w:val="00AB1F6E"/>
    <w:rsid w:val="00AB3466"/>
    <w:rsid w:val="00AB4056"/>
    <w:rsid w:val="00AB46DC"/>
    <w:rsid w:val="00AB633D"/>
    <w:rsid w:val="00AB7576"/>
    <w:rsid w:val="00AB7A32"/>
    <w:rsid w:val="00AC0435"/>
    <w:rsid w:val="00AC1163"/>
    <w:rsid w:val="00AC3088"/>
    <w:rsid w:val="00AC3729"/>
    <w:rsid w:val="00AC3A84"/>
    <w:rsid w:val="00AC3C44"/>
    <w:rsid w:val="00AC49FB"/>
    <w:rsid w:val="00AC630F"/>
    <w:rsid w:val="00AC6A03"/>
    <w:rsid w:val="00AC6E78"/>
    <w:rsid w:val="00AC7947"/>
    <w:rsid w:val="00AD0AB6"/>
    <w:rsid w:val="00AD0D02"/>
    <w:rsid w:val="00AD1B54"/>
    <w:rsid w:val="00AD3869"/>
    <w:rsid w:val="00AD46A3"/>
    <w:rsid w:val="00AD4F74"/>
    <w:rsid w:val="00AD656D"/>
    <w:rsid w:val="00AE1339"/>
    <w:rsid w:val="00AE1F45"/>
    <w:rsid w:val="00AE24C7"/>
    <w:rsid w:val="00AE28A3"/>
    <w:rsid w:val="00AE379C"/>
    <w:rsid w:val="00AE39C1"/>
    <w:rsid w:val="00AE556C"/>
    <w:rsid w:val="00AE60FF"/>
    <w:rsid w:val="00AF1919"/>
    <w:rsid w:val="00AF1A81"/>
    <w:rsid w:val="00AF1F28"/>
    <w:rsid w:val="00AF2975"/>
    <w:rsid w:val="00AF3028"/>
    <w:rsid w:val="00AF35ED"/>
    <w:rsid w:val="00AF4233"/>
    <w:rsid w:val="00AF53E2"/>
    <w:rsid w:val="00B01296"/>
    <w:rsid w:val="00B02232"/>
    <w:rsid w:val="00B03022"/>
    <w:rsid w:val="00B037E8"/>
    <w:rsid w:val="00B045BB"/>
    <w:rsid w:val="00B07815"/>
    <w:rsid w:val="00B10CF2"/>
    <w:rsid w:val="00B15A70"/>
    <w:rsid w:val="00B15E70"/>
    <w:rsid w:val="00B21B75"/>
    <w:rsid w:val="00B2339E"/>
    <w:rsid w:val="00B2485C"/>
    <w:rsid w:val="00B24896"/>
    <w:rsid w:val="00B2599A"/>
    <w:rsid w:val="00B25FDB"/>
    <w:rsid w:val="00B32873"/>
    <w:rsid w:val="00B3323B"/>
    <w:rsid w:val="00B35AC4"/>
    <w:rsid w:val="00B36FA2"/>
    <w:rsid w:val="00B3786B"/>
    <w:rsid w:val="00B378A1"/>
    <w:rsid w:val="00B406BC"/>
    <w:rsid w:val="00B41418"/>
    <w:rsid w:val="00B4361E"/>
    <w:rsid w:val="00B459AD"/>
    <w:rsid w:val="00B46453"/>
    <w:rsid w:val="00B47039"/>
    <w:rsid w:val="00B505C9"/>
    <w:rsid w:val="00B51BDB"/>
    <w:rsid w:val="00B5208F"/>
    <w:rsid w:val="00B52376"/>
    <w:rsid w:val="00B55011"/>
    <w:rsid w:val="00B57D10"/>
    <w:rsid w:val="00B600DD"/>
    <w:rsid w:val="00B6117F"/>
    <w:rsid w:val="00B61680"/>
    <w:rsid w:val="00B61D3C"/>
    <w:rsid w:val="00B648EE"/>
    <w:rsid w:val="00B6641B"/>
    <w:rsid w:val="00B671E1"/>
    <w:rsid w:val="00B67AB6"/>
    <w:rsid w:val="00B717BF"/>
    <w:rsid w:val="00B72169"/>
    <w:rsid w:val="00B72BF7"/>
    <w:rsid w:val="00B733E5"/>
    <w:rsid w:val="00B73415"/>
    <w:rsid w:val="00B74B9C"/>
    <w:rsid w:val="00B762C5"/>
    <w:rsid w:val="00B76DBA"/>
    <w:rsid w:val="00B76F56"/>
    <w:rsid w:val="00B8037E"/>
    <w:rsid w:val="00B806F5"/>
    <w:rsid w:val="00B81799"/>
    <w:rsid w:val="00B817A9"/>
    <w:rsid w:val="00B818F8"/>
    <w:rsid w:val="00B822F7"/>
    <w:rsid w:val="00B82799"/>
    <w:rsid w:val="00B83608"/>
    <w:rsid w:val="00B85DDF"/>
    <w:rsid w:val="00B8623F"/>
    <w:rsid w:val="00B86A49"/>
    <w:rsid w:val="00B8732A"/>
    <w:rsid w:val="00B87426"/>
    <w:rsid w:val="00B904FB"/>
    <w:rsid w:val="00B92785"/>
    <w:rsid w:val="00B928B7"/>
    <w:rsid w:val="00B92CD9"/>
    <w:rsid w:val="00B93402"/>
    <w:rsid w:val="00B93C16"/>
    <w:rsid w:val="00B94B3A"/>
    <w:rsid w:val="00B95642"/>
    <w:rsid w:val="00B968FE"/>
    <w:rsid w:val="00B972CC"/>
    <w:rsid w:val="00BA007F"/>
    <w:rsid w:val="00BA0816"/>
    <w:rsid w:val="00BA0848"/>
    <w:rsid w:val="00BA0A2D"/>
    <w:rsid w:val="00BA2EF4"/>
    <w:rsid w:val="00BA5A96"/>
    <w:rsid w:val="00BB0724"/>
    <w:rsid w:val="00BB0E7E"/>
    <w:rsid w:val="00BB1063"/>
    <w:rsid w:val="00BB13AC"/>
    <w:rsid w:val="00BB2084"/>
    <w:rsid w:val="00BB40CF"/>
    <w:rsid w:val="00BB40E3"/>
    <w:rsid w:val="00BB710D"/>
    <w:rsid w:val="00BC261F"/>
    <w:rsid w:val="00BC379D"/>
    <w:rsid w:val="00BC4AC8"/>
    <w:rsid w:val="00BC5E07"/>
    <w:rsid w:val="00BC6F30"/>
    <w:rsid w:val="00BD10FB"/>
    <w:rsid w:val="00BD1920"/>
    <w:rsid w:val="00BD1966"/>
    <w:rsid w:val="00BD4CC0"/>
    <w:rsid w:val="00BD56A2"/>
    <w:rsid w:val="00BD5A6F"/>
    <w:rsid w:val="00BD6D83"/>
    <w:rsid w:val="00BE1F79"/>
    <w:rsid w:val="00BE2EBE"/>
    <w:rsid w:val="00BE4961"/>
    <w:rsid w:val="00BE500F"/>
    <w:rsid w:val="00BE5330"/>
    <w:rsid w:val="00BF1579"/>
    <w:rsid w:val="00BF1B2A"/>
    <w:rsid w:val="00BF1F3F"/>
    <w:rsid w:val="00BF2916"/>
    <w:rsid w:val="00BF2C3C"/>
    <w:rsid w:val="00BF356C"/>
    <w:rsid w:val="00BF43B4"/>
    <w:rsid w:val="00BF4D28"/>
    <w:rsid w:val="00BF52EC"/>
    <w:rsid w:val="00BF60D8"/>
    <w:rsid w:val="00BF7A4A"/>
    <w:rsid w:val="00BF7B28"/>
    <w:rsid w:val="00C01539"/>
    <w:rsid w:val="00C021F7"/>
    <w:rsid w:val="00C0223A"/>
    <w:rsid w:val="00C023CE"/>
    <w:rsid w:val="00C03330"/>
    <w:rsid w:val="00C05127"/>
    <w:rsid w:val="00C05AE2"/>
    <w:rsid w:val="00C061CF"/>
    <w:rsid w:val="00C0697B"/>
    <w:rsid w:val="00C07286"/>
    <w:rsid w:val="00C10AE7"/>
    <w:rsid w:val="00C1128E"/>
    <w:rsid w:val="00C1492F"/>
    <w:rsid w:val="00C16D23"/>
    <w:rsid w:val="00C209FC"/>
    <w:rsid w:val="00C21168"/>
    <w:rsid w:val="00C251E4"/>
    <w:rsid w:val="00C259E4"/>
    <w:rsid w:val="00C25AA5"/>
    <w:rsid w:val="00C34342"/>
    <w:rsid w:val="00C34EAF"/>
    <w:rsid w:val="00C352EC"/>
    <w:rsid w:val="00C355FA"/>
    <w:rsid w:val="00C37042"/>
    <w:rsid w:val="00C371B6"/>
    <w:rsid w:val="00C403C6"/>
    <w:rsid w:val="00C41471"/>
    <w:rsid w:val="00C4224E"/>
    <w:rsid w:val="00C4361A"/>
    <w:rsid w:val="00C441D7"/>
    <w:rsid w:val="00C46CC0"/>
    <w:rsid w:val="00C4764C"/>
    <w:rsid w:val="00C50BB7"/>
    <w:rsid w:val="00C5121E"/>
    <w:rsid w:val="00C51F46"/>
    <w:rsid w:val="00C51FA2"/>
    <w:rsid w:val="00C535C8"/>
    <w:rsid w:val="00C53973"/>
    <w:rsid w:val="00C545DC"/>
    <w:rsid w:val="00C54DFC"/>
    <w:rsid w:val="00C5567E"/>
    <w:rsid w:val="00C556C7"/>
    <w:rsid w:val="00C557A4"/>
    <w:rsid w:val="00C56037"/>
    <w:rsid w:val="00C572AE"/>
    <w:rsid w:val="00C609D2"/>
    <w:rsid w:val="00C61C9A"/>
    <w:rsid w:val="00C6438E"/>
    <w:rsid w:val="00C64D99"/>
    <w:rsid w:val="00C658E0"/>
    <w:rsid w:val="00C666C7"/>
    <w:rsid w:val="00C66B49"/>
    <w:rsid w:val="00C67D27"/>
    <w:rsid w:val="00C70C3F"/>
    <w:rsid w:val="00C71E0A"/>
    <w:rsid w:val="00C72912"/>
    <w:rsid w:val="00C73E28"/>
    <w:rsid w:val="00C744BA"/>
    <w:rsid w:val="00C75251"/>
    <w:rsid w:val="00C75D79"/>
    <w:rsid w:val="00C803A1"/>
    <w:rsid w:val="00C814C2"/>
    <w:rsid w:val="00C81545"/>
    <w:rsid w:val="00C822B9"/>
    <w:rsid w:val="00C82E8F"/>
    <w:rsid w:val="00C8307C"/>
    <w:rsid w:val="00C84403"/>
    <w:rsid w:val="00C84D25"/>
    <w:rsid w:val="00C85901"/>
    <w:rsid w:val="00C867B7"/>
    <w:rsid w:val="00C87040"/>
    <w:rsid w:val="00C87CF2"/>
    <w:rsid w:val="00C9098A"/>
    <w:rsid w:val="00C93C1A"/>
    <w:rsid w:val="00C94739"/>
    <w:rsid w:val="00C94A4E"/>
    <w:rsid w:val="00C95CDC"/>
    <w:rsid w:val="00C96A05"/>
    <w:rsid w:val="00CA3292"/>
    <w:rsid w:val="00CA6299"/>
    <w:rsid w:val="00CB1EEE"/>
    <w:rsid w:val="00CB1F0A"/>
    <w:rsid w:val="00CB200D"/>
    <w:rsid w:val="00CB65DD"/>
    <w:rsid w:val="00CC064C"/>
    <w:rsid w:val="00CC0658"/>
    <w:rsid w:val="00CC0778"/>
    <w:rsid w:val="00CC173B"/>
    <w:rsid w:val="00CC3BEC"/>
    <w:rsid w:val="00CC4B69"/>
    <w:rsid w:val="00CC60D9"/>
    <w:rsid w:val="00CC7982"/>
    <w:rsid w:val="00CD00AD"/>
    <w:rsid w:val="00CD0AA0"/>
    <w:rsid w:val="00CD1EA2"/>
    <w:rsid w:val="00CD425C"/>
    <w:rsid w:val="00CD4CB2"/>
    <w:rsid w:val="00CD6048"/>
    <w:rsid w:val="00CD6761"/>
    <w:rsid w:val="00CD742E"/>
    <w:rsid w:val="00CD7D76"/>
    <w:rsid w:val="00CE05B8"/>
    <w:rsid w:val="00CE4EAF"/>
    <w:rsid w:val="00CE605F"/>
    <w:rsid w:val="00CE6827"/>
    <w:rsid w:val="00CE6A9A"/>
    <w:rsid w:val="00CE750F"/>
    <w:rsid w:val="00CE75AE"/>
    <w:rsid w:val="00CF06F7"/>
    <w:rsid w:val="00CF0A04"/>
    <w:rsid w:val="00CF180F"/>
    <w:rsid w:val="00CF2C05"/>
    <w:rsid w:val="00CF383F"/>
    <w:rsid w:val="00CF4200"/>
    <w:rsid w:val="00CF45BA"/>
    <w:rsid w:val="00CF6373"/>
    <w:rsid w:val="00CF7752"/>
    <w:rsid w:val="00CF7A0E"/>
    <w:rsid w:val="00D00B99"/>
    <w:rsid w:val="00D026A4"/>
    <w:rsid w:val="00D05C10"/>
    <w:rsid w:val="00D05EC8"/>
    <w:rsid w:val="00D10151"/>
    <w:rsid w:val="00D15819"/>
    <w:rsid w:val="00D15FC3"/>
    <w:rsid w:val="00D2072B"/>
    <w:rsid w:val="00D21D24"/>
    <w:rsid w:val="00D22DC6"/>
    <w:rsid w:val="00D23A88"/>
    <w:rsid w:val="00D26807"/>
    <w:rsid w:val="00D300C6"/>
    <w:rsid w:val="00D31F6D"/>
    <w:rsid w:val="00D34FF5"/>
    <w:rsid w:val="00D364B0"/>
    <w:rsid w:val="00D374F9"/>
    <w:rsid w:val="00D37CA5"/>
    <w:rsid w:val="00D40E0D"/>
    <w:rsid w:val="00D41994"/>
    <w:rsid w:val="00D41BDA"/>
    <w:rsid w:val="00D462FE"/>
    <w:rsid w:val="00D46474"/>
    <w:rsid w:val="00D46FE6"/>
    <w:rsid w:val="00D4734E"/>
    <w:rsid w:val="00D52B93"/>
    <w:rsid w:val="00D5516B"/>
    <w:rsid w:val="00D6149D"/>
    <w:rsid w:val="00D62A5B"/>
    <w:rsid w:val="00D651C0"/>
    <w:rsid w:val="00D65623"/>
    <w:rsid w:val="00D658CF"/>
    <w:rsid w:val="00D70DE0"/>
    <w:rsid w:val="00D72874"/>
    <w:rsid w:val="00D72D91"/>
    <w:rsid w:val="00D73530"/>
    <w:rsid w:val="00D73A3B"/>
    <w:rsid w:val="00D73AE0"/>
    <w:rsid w:val="00D753DE"/>
    <w:rsid w:val="00D76124"/>
    <w:rsid w:val="00D765AB"/>
    <w:rsid w:val="00D76E51"/>
    <w:rsid w:val="00D7735C"/>
    <w:rsid w:val="00D77631"/>
    <w:rsid w:val="00D81BD1"/>
    <w:rsid w:val="00D83D19"/>
    <w:rsid w:val="00D83F3C"/>
    <w:rsid w:val="00D84BA1"/>
    <w:rsid w:val="00D85FF3"/>
    <w:rsid w:val="00D913D4"/>
    <w:rsid w:val="00D91B49"/>
    <w:rsid w:val="00D92722"/>
    <w:rsid w:val="00D9326D"/>
    <w:rsid w:val="00D93297"/>
    <w:rsid w:val="00D939EF"/>
    <w:rsid w:val="00D95DF6"/>
    <w:rsid w:val="00DA158E"/>
    <w:rsid w:val="00DA2BE3"/>
    <w:rsid w:val="00DA3EE6"/>
    <w:rsid w:val="00DA4814"/>
    <w:rsid w:val="00DA50D0"/>
    <w:rsid w:val="00DA71C3"/>
    <w:rsid w:val="00DA79DC"/>
    <w:rsid w:val="00DB05A9"/>
    <w:rsid w:val="00DB46A2"/>
    <w:rsid w:val="00DB4A28"/>
    <w:rsid w:val="00DB4B84"/>
    <w:rsid w:val="00DB5A1B"/>
    <w:rsid w:val="00DB5DAA"/>
    <w:rsid w:val="00DB623F"/>
    <w:rsid w:val="00DB6337"/>
    <w:rsid w:val="00DB70DE"/>
    <w:rsid w:val="00DB7A1E"/>
    <w:rsid w:val="00DC1A05"/>
    <w:rsid w:val="00DC23FB"/>
    <w:rsid w:val="00DC2A84"/>
    <w:rsid w:val="00DC40B4"/>
    <w:rsid w:val="00DC4445"/>
    <w:rsid w:val="00DC5C9F"/>
    <w:rsid w:val="00DC6DC7"/>
    <w:rsid w:val="00DD060F"/>
    <w:rsid w:val="00DD0970"/>
    <w:rsid w:val="00DD109B"/>
    <w:rsid w:val="00DD1C67"/>
    <w:rsid w:val="00DD3233"/>
    <w:rsid w:val="00DD3B7B"/>
    <w:rsid w:val="00DD4DE5"/>
    <w:rsid w:val="00DD78F2"/>
    <w:rsid w:val="00DD7D5F"/>
    <w:rsid w:val="00DE1DAB"/>
    <w:rsid w:val="00DE2371"/>
    <w:rsid w:val="00DE3D89"/>
    <w:rsid w:val="00DE5315"/>
    <w:rsid w:val="00DE58F6"/>
    <w:rsid w:val="00DF011B"/>
    <w:rsid w:val="00DF163A"/>
    <w:rsid w:val="00DF372B"/>
    <w:rsid w:val="00DF7532"/>
    <w:rsid w:val="00DF7F94"/>
    <w:rsid w:val="00E0083C"/>
    <w:rsid w:val="00E01002"/>
    <w:rsid w:val="00E02394"/>
    <w:rsid w:val="00E02600"/>
    <w:rsid w:val="00E046B6"/>
    <w:rsid w:val="00E05274"/>
    <w:rsid w:val="00E057C7"/>
    <w:rsid w:val="00E07EED"/>
    <w:rsid w:val="00E1080F"/>
    <w:rsid w:val="00E10BEF"/>
    <w:rsid w:val="00E11A1B"/>
    <w:rsid w:val="00E14BA7"/>
    <w:rsid w:val="00E14E9B"/>
    <w:rsid w:val="00E22266"/>
    <w:rsid w:val="00E22EBF"/>
    <w:rsid w:val="00E23FB1"/>
    <w:rsid w:val="00E253AB"/>
    <w:rsid w:val="00E266E5"/>
    <w:rsid w:val="00E277CD"/>
    <w:rsid w:val="00E30DA3"/>
    <w:rsid w:val="00E3147D"/>
    <w:rsid w:val="00E31B25"/>
    <w:rsid w:val="00E31D45"/>
    <w:rsid w:val="00E31F08"/>
    <w:rsid w:val="00E32409"/>
    <w:rsid w:val="00E329C5"/>
    <w:rsid w:val="00E34E9E"/>
    <w:rsid w:val="00E350A2"/>
    <w:rsid w:val="00E40194"/>
    <w:rsid w:val="00E40580"/>
    <w:rsid w:val="00E41160"/>
    <w:rsid w:val="00E41A35"/>
    <w:rsid w:val="00E4424D"/>
    <w:rsid w:val="00E449A0"/>
    <w:rsid w:val="00E47406"/>
    <w:rsid w:val="00E500BC"/>
    <w:rsid w:val="00E5239A"/>
    <w:rsid w:val="00E53085"/>
    <w:rsid w:val="00E53273"/>
    <w:rsid w:val="00E533E5"/>
    <w:rsid w:val="00E53D01"/>
    <w:rsid w:val="00E610A8"/>
    <w:rsid w:val="00E6136C"/>
    <w:rsid w:val="00E636A7"/>
    <w:rsid w:val="00E636BE"/>
    <w:rsid w:val="00E652AD"/>
    <w:rsid w:val="00E65713"/>
    <w:rsid w:val="00E65A7C"/>
    <w:rsid w:val="00E66BBA"/>
    <w:rsid w:val="00E67CCC"/>
    <w:rsid w:val="00E7147D"/>
    <w:rsid w:val="00E718FE"/>
    <w:rsid w:val="00E71DFF"/>
    <w:rsid w:val="00E723CF"/>
    <w:rsid w:val="00E7242D"/>
    <w:rsid w:val="00E7527D"/>
    <w:rsid w:val="00E75639"/>
    <w:rsid w:val="00E766A9"/>
    <w:rsid w:val="00E77259"/>
    <w:rsid w:val="00E777FD"/>
    <w:rsid w:val="00E8123E"/>
    <w:rsid w:val="00E8461F"/>
    <w:rsid w:val="00E85119"/>
    <w:rsid w:val="00E85391"/>
    <w:rsid w:val="00E87584"/>
    <w:rsid w:val="00E87650"/>
    <w:rsid w:val="00E9074C"/>
    <w:rsid w:val="00E90C55"/>
    <w:rsid w:val="00E9142E"/>
    <w:rsid w:val="00E91F7E"/>
    <w:rsid w:val="00E93947"/>
    <w:rsid w:val="00E9430D"/>
    <w:rsid w:val="00E94E21"/>
    <w:rsid w:val="00E955E8"/>
    <w:rsid w:val="00EA006A"/>
    <w:rsid w:val="00EA0156"/>
    <w:rsid w:val="00EA0DA1"/>
    <w:rsid w:val="00EA15A2"/>
    <w:rsid w:val="00EA1DE2"/>
    <w:rsid w:val="00EA3FE2"/>
    <w:rsid w:val="00EA48C9"/>
    <w:rsid w:val="00EA59FF"/>
    <w:rsid w:val="00EA5F80"/>
    <w:rsid w:val="00EA6038"/>
    <w:rsid w:val="00EA6D7D"/>
    <w:rsid w:val="00EB0970"/>
    <w:rsid w:val="00EB0B0D"/>
    <w:rsid w:val="00EB0B66"/>
    <w:rsid w:val="00EB2171"/>
    <w:rsid w:val="00EB25B8"/>
    <w:rsid w:val="00EB2652"/>
    <w:rsid w:val="00EB29F8"/>
    <w:rsid w:val="00EB441B"/>
    <w:rsid w:val="00EB50B9"/>
    <w:rsid w:val="00EB53A9"/>
    <w:rsid w:val="00EB636F"/>
    <w:rsid w:val="00EC0A7B"/>
    <w:rsid w:val="00EC1A2A"/>
    <w:rsid w:val="00EC2BF2"/>
    <w:rsid w:val="00EC6627"/>
    <w:rsid w:val="00EC7539"/>
    <w:rsid w:val="00ED038A"/>
    <w:rsid w:val="00ED1D7B"/>
    <w:rsid w:val="00ED1FA7"/>
    <w:rsid w:val="00ED2745"/>
    <w:rsid w:val="00ED2C0A"/>
    <w:rsid w:val="00ED309C"/>
    <w:rsid w:val="00ED3B25"/>
    <w:rsid w:val="00ED6E2E"/>
    <w:rsid w:val="00ED75BF"/>
    <w:rsid w:val="00ED7913"/>
    <w:rsid w:val="00EE0F18"/>
    <w:rsid w:val="00EE1A6E"/>
    <w:rsid w:val="00EE4295"/>
    <w:rsid w:val="00EE5E95"/>
    <w:rsid w:val="00EF14DB"/>
    <w:rsid w:val="00EF203D"/>
    <w:rsid w:val="00EF3ACF"/>
    <w:rsid w:val="00EF4443"/>
    <w:rsid w:val="00EF5790"/>
    <w:rsid w:val="00EF679C"/>
    <w:rsid w:val="00EF7C47"/>
    <w:rsid w:val="00F002D1"/>
    <w:rsid w:val="00F01848"/>
    <w:rsid w:val="00F01F17"/>
    <w:rsid w:val="00F0311F"/>
    <w:rsid w:val="00F0369B"/>
    <w:rsid w:val="00F04186"/>
    <w:rsid w:val="00F04E33"/>
    <w:rsid w:val="00F05989"/>
    <w:rsid w:val="00F06DCF"/>
    <w:rsid w:val="00F1064A"/>
    <w:rsid w:val="00F11263"/>
    <w:rsid w:val="00F112FB"/>
    <w:rsid w:val="00F11A0C"/>
    <w:rsid w:val="00F131D4"/>
    <w:rsid w:val="00F13207"/>
    <w:rsid w:val="00F165F2"/>
    <w:rsid w:val="00F16C31"/>
    <w:rsid w:val="00F20D45"/>
    <w:rsid w:val="00F240AD"/>
    <w:rsid w:val="00F25B7B"/>
    <w:rsid w:val="00F31DFF"/>
    <w:rsid w:val="00F3252E"/>
    <w:rsid w:val="00F328DB"/>
    <w:rsid w:val="00F32B8F"/>
    <w:rsid w:val="00F3699C"/>
    <w:rsid w:val="00F400BF"/>
    <w:rsid w:val="00F42DBB"/>
    <w:rsid w:val="00F43125"/>
    <w:rsid w:val="00F4334B"/>
    <w:rsid w:val="00F464B3"/>
    <w:rsid w:val="00F504C3"/>
    <w:rsid w:val="00F51111"/>
    <w:rsid w:val="00F51F91"/>
    <w:rsid w:val="00F52A87"/>
    <w:rsid w:val="00F5336F"/>
    <w:rsid w:val="00F54389"/>
    <w:rsid w:val="00F5538C"/>
    <w:rsid w:val="00F56CB0"/>
    <w:rsid w:val="00F60C4A"/>
    <w:rsid w:val="00F6585F"/>
    <w:rsid w:val="00F66550"/>
    <w:rsid w:val="00F66E68"/>
    <w:rsid w:val="00F67694"/>
    <w:rsid w:val="00F7090D"/>
    <w:rsid w:val="00F7182D"/>
    <w:rsid w:val="00F72F6F"/>
    <w:rsid w:val="00F74BF0"/>
    <w:rsid w:val="00F75C90"/>
    <w:rsid w:val="00F75E69"/>
    <w:rsid w:val="00F77C37"/>
    <w:rsid w:val="00F77F9A"/>
    <w:rsid w:val="00F8182B"/>
    <w:rsid w:val="00F81A0C"/>
    <w:rsid w:val="00F8342E"/>
    <w:rsid w:val="00F85414"/>
    <w:rsid w:val="00F85584"/>
    <w:rsid w:val="00F867F4"/>
    <w:rsid w:val="00F86D77"/>
    <w:rsid w:val="00F86E41"/>
    <w:rsid w:val="00F8712E"/>
    <w:rsid w:val="00F910BF"/>
    <w:rsid w:val="00F939FE"/>
    <w:rsid w:val="00F93F97"/>
    <w:rsid w:val="00F95ECF"/>
    <w:rsid w:val="00F9656F"/>
    <w:rsid w:val="00F96850"/>
    <w:rsid w:val="00F97193"/>
    <w:rsid w:val="00FA0112"/>
    <w:rsid w:val="00FA0C8A"/>
    <w:rsid w:val="00FA11CD"/>
    <w:rsid w:val="00FA1BE2"/>
    <w:rsid w:val="00FA20F8"/>
    <w:rsid w:val="00FB0419"/>
    <w:rsid w:val="00FB070A"/>
    <w:rsid w:val="00FB10D9"/>
    <w:rsid w:val="00FB3409"/>
    <w:rsid w:val="00FB3FD8"/>
    <w:rsid w:val="00FB4927"/>
    <w:rsid w:val="00FB5367"/>
    <w:rsid w:val="00FB73A8"/>
    <w:rsid w:val="00FB7C7B"/>
    <w:rsid w:val="00FC4A6E"/>
    <w:rsid w:val="00FC6082"/>
    <w:rsid w:val="00FC6C2F"/>
    <w:rsid w:val="00FC7466"/>
    <w:rsid w:val="00FD142C"/>
    <w:rsid w:val="00FD21C4"/>
    <w:rsid w:val="00FD279E"/>
    <w:rsid w:val="00FD2894"/>
    <w:rsid w:val="00FD3838"/>
    <w:rsid w:val="00FD4AB8"/>
    <w:rsid w:val="00FD53F9"/>
    <w:rsid w:val="00FD6219"/>
    <w:rsid w:val="00FD73C2"/>
    <w:rsid w:val="00FE05D8"/>
    <w:rsid w:val="00FE1D59"/>
    <w:rsid w:val="00FE28AB"/>
    <w:rsid w:val="00FE322D"/>
    <w:rsid w:val="00FE32A0"/>
    <w:rsid w:val="00FE5EF3"/>
    <w:rsid w:val="00FE77B3"/>
    <w:rsid w:val="00FF0AB0"/>
    <w:rsid w:val="00FF2849"/>
    <w:rsid w:val="00FF339A"/>
    <w:rsid w:val="00FF6A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683C57F"/>
  <w15:docId w15:val="{0BF05034-B5F7-4FF4-A1B6-EF0A92397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131AA"/>
    <w:pPr>
      <w:spacing w:line="360" w:lineRule="auto"/>
      <w:ind w:left="714" w:hanging="357"/>
      <w:jc w:val="both"/>
    </w:pPr>
    <w:rPr>
      <w:sz w:val="22"/>
      <w:szCs w:val="22"/>
      <w:lang w:eastAsia="en-US"/>
    </w:rPr>
  </w:style>
  <w:style w:type="paragraph" w:styleId="Nagwek1">
    <w:name w:val="heading 1"/>
    <w:basedOn w:val="Normalny"/>
    <w:next w:val="Normalny"/>
    <w:link w:val="Nagwek1Znak"/>
    <w:uiPriority w:val="9"/>
    <w:qFormat/>
    <w:rsid w:val="002F6E0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9A2D4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iPriority w:val="9"/>
    <w:unhideWhenUsed/>
    <w:qFormat/>
    <w:rsid w:val="00B93C16"/>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839D5"/>
    <w:pPr>
      <w:tabs>
        <w:tab w:val="center" w:pos="4536"/>
        <w:tab w:val="right" w:pos="9072"/>
      </w:tabs>
      <w:spacing w:line="240" w:lineRule="auto"/>
    </w:pPr>
  </w:style>
  <w:style w:type="character" w:customStyle="1" w:styleId="NagwekZnak">
    <w:name w:val="Nagłówek Znak"/>
    <w:basedOn w:val="Domylnaczcionkaakapitu"/>
    <w:link w:val="Nagwek"/>
    <w:uiPriority w:val="99"/>
    <w:rsid w:val="005839D5"/>
  </w:style>
  <w:style w:type="paragraph" w:styleId="Stopka">
    <w:name w:val="footer"/>
    <w:basedOn w:val="Normalny"/>
    <w:link w:val="StopkaZnak"/>
    <w:uiPriority w:val="99"/>
    <w:unhideWhenUsed/>
    <w:rsid w:val="005839D5"/>
    <w:pPr>
      <w:tabs>
        <w:tab w:val="center" w:pos="4536"/>
        <w:tab w:val="right" w:pos="9072"/>
      </w:tabs>
      <w:spacing w:line="240" w:lineRule="auto"/>
    </w:pPr>
  </w:style>
  <w:style w:type="character" w:customStyle="1" w:styleId="StopkaZnak">
    <w:name w:val="Stopka Znak"/>
    <w:basedOn w:val="Domylnaczcionkaakapitu"/>
    <w:link w:val="Stopka"/>
    <w:uiPriority w:val="99"/>
    <w:rsid w:val="005839D5"/>
  </w:style>
  <w:style w:type="paragraph" w:styleId="Tekstdymka">
    <w:name w:val="Balloon Text"/>
    <w:basedOn w:val="Normalny"/>
    <w:link w:val="TekstdymkaZnak"/>
    <w:uiPriority w:val="99"/>
    <w:semiHidden/>
    <w:unhideWhenUsed/>
    <w:rsid w:val="005839D5"/>
    <w:pPr>
      <w:spacing w:line="240" w:lineRule="auto"/>
    </w:pPr>
    <w:rPr>
      <w:rFonts w:ascii="Tahoma" w:hAnsi="Tahoma"/>
      <w:sz w:val="16"/>
      <w:szCs w:val="16"/>
    </w:rPr>
  </w:style>
  <w:style w:type="character" w:customStyle="1" w:styleId="TekstdymkaZnak">
    <w:name w:val="Tekst dymka Znak"/>
    <w:link w:val="Tekstdymka"/>
    <w:uiPriority w:val="99"/>
    <w:semiHidden/>
    <w:rsid w:val="005839D5"/>
    <w:rPr>
      <w:rFonts w:ascii="Tahoma" w:hAnsi="Tahoma" w:cs="Tahoma"/>
      <w:sz w:val="16"/>
      <w:szCs w:val="16"/>
    </w:rPr>
  </w:style>
  <w:style w:type="paragraph" w:styleId="Bezodstpw">
    <w:name w:val="No Spacing"/>
    <w:uiPriority w:val="1"/>
    <w:qFormat/>
    <w:rsid w:val="00015751"/>
    <w:rPr>
      <w:rFonts w:eastAsia="Times New Roman"/>
      <w:sz w:val="22"/>
      <w:szCs w:val="22"/>
    </w:rPr>
  </w:style>
  <w:style w:type="character" w:styleId="Hipercze">
    <w:name w:val="Hyperlink"/>
    <w:uiPriority w:val="99"/>
    <w:unhideWhenUsed/>
    <w:rsid w:val="00402055"/>
    <w:rPr>
      <w:color w:val="0000FF"/>
      <w:u w:val="single"/>
    </w:rPr>
  </w:style>
  <w:style w:type="character" w:styleId="Odwoaniedokomentarza">
    <w:name w:val="annotation reference"/>
    <w:uiPriority w:val="99"/>
    <w:semiHidden/>
    <w:unhideWhenUsed/>
    <w:rsid w:val="00402055"/>
    <w:rPr>
      <w:sz w:val="16"/>
      <w:szCs w:val="16"/>
    </w:rPr>
  </w:style>
  <w:style w:type="paragraph" w:styleId="Tekstkomentarza">
    <w:name w:val="annotation text"/>
    <w:basedOn w:val="Normalny"/>
    <w:link w:val="TekstkomentarzaZnak"/>
    <w:uiPriority w:val="99"/>
    <w:semiHidden/>
    <w:unhideWhenUsed/>
    <w:rsid w:val="00402055"/>
    <w:rPr>
      <w:sz w:val="20"/>
      <w:szCs w:val="20"/>
    </w:rPr>
  </w:style>
  <w:style w:type="character" w:customStyle="1" w:styleId="TekstkomentarzaZnak">
    <w:name w:val="Tekst komentarza Znak"/>
    <w:link w:val="Tekstkomentarza"/>
    <w:uiPriority w:val="99"/>
    <w:semiHidden/>
    <w:rsid w:val="00402055"/>
    <w:rPr>
      <w:lang w:eastAsia="en-US"/>
    </w:rPr>
  </w:style>
  <w:style w:type="paragraph" w:styleId="Tematkomentarza">
    <w:name w:val="annotation subject"/>
    <w:basedOn w:val="Tekstkomentarza"/>
    <w:next w:val="Tekstkomentarza"/>
    <w:link w:val="TematkomentarzaZnak"/>
    <w:uiPriority w:val="99"/>
    <w:semiHidden/>
    <w:unhideWhenUsed/>
    <w:rsid w:val="00402055"/>
    <w:rPr>
      <w:b/>
      <w:bCs/>
    </w:rPr>
  </w:style>
  <w:style w:type="character" w:customStyle="1" w:styleId="TematkomentarzaZnak">
    <w:name w:val="Temat komentarza Znak"/>
    <w:link w:val="Tematkomentarza"/>
    <w:uiPriority w:val="99"/>
    <w:semiHidden/>
    <w:rsid w:val="00402055"/>
    <w:rPr>
      <w:b/>
      <w:bCs/>
      <w:lang w:eastAsia="en-US"/>
    </w:rPr>
  </w:style>
  <w:style w:type="paragraph" w:styleId="Tekstprzypisudolnego">
    <w:name w:val="footnote text"/>
    <w:basedOn w:val="Normalny"/>
    <w:link w:val="TekstprzypisudolnegoZnak"/>
    <w:unhideWhenUsed/>
    <w:rsid w:val="00EB29F8"/>
    <w:pPr>
      <w:suppressAutoHyphens/>
      <w:spacing w:line="240" w:lineRule="auto"/>
      <w:ind w:left="0" w:firstLine="0"/>
      <w:jc w:val="left"/>
    </w:pPr>
    <w:rPr>
      <w:rFonts w:ascii="Times New Roman" w:eastAsia="Times New Roman" w:hAnsi="Times New Roman"/>
      <w:sz w:val="20"/>
      <w:szCs w:val="20"/>
      <w:lang w:eastAsia="ar-SA"/>
    </w:rPr>
  </w:style>
  <w:style w:type="character" w:customStyle="1" w:styleId="TekstprzypisudolnegoZnak">
    <w:name w:val="Tekst przypisu dolnego Znak"/>
    <w:link w:val="Tekstprzypisudolnego"/>
    <w:qFormat/>
    <w:rsid w:val="00EB29F8"/>
    <w:rPr>
      <w:rFonts w:ascii="Times New Roman" w:eastAsia="Times New Roman" w:hAnsi="Times New Roman"/>
      <w:lang w:eastAsia="ar-SA"/>
    </w:rPr>
  </w:style>
  <w:style w:type="character" w:styleId="Odwoanieprzypisudolnego">
    <w:name w:val="footnote reference"/>
    <w:semiHidden/>
    <w:unhideWhenUsed/>
    <w:rsid w:val="00EB29F8"/>
    <w:rPr>
      <w:vertAlign w:val="superscript"/>
    </w:rPr>
  </w:style>
  <w:style w:type="character" w:styleId="UyteHipercze">
    <w:name w:val="FollowedHyperlink"/>
    <w:uiPriority w:val="99"/>
    <w:semiHidden/>
    <w:unhideWhenUsed/>
    <w:rsid w:val="00FB73A8"/>
    <w:rPr>
      <w:color w:val="800080"/>
      <w:u w:val="single"/>
    </w:rPr>
  </w:style>
  <w:style w:type="character" w:styleId="Pogrubienie">
    <w:name w:val="Strong"/>
    <w:uiPriority w:val="22"/>
    <w:qFormat/>
    <w:rsid w:val="008913C2"/>
    <w:rPr>
      <w:b/>
      <w:bCs/>
    </w:rPr>
  </w:style>
  <w:style w:type="paragraph" w:styleId="Tekstpodstawowywcity">
    <w:name w:val="Body Text Indent"/>
    <w:basedOn w:val="Normalny"/>
    <w:link w:val="TekstpodstawowywcityZnak"/>
    <w:rsid w:val="00670EDE"/>
    <w:pPr>
      <w:suppressAutoHyphens/>
      <w:spacing w:after="120" w:line="240" w:lineRule="auto"/>
      <w:ind w:left="283" w:firstLine="0"/>
      <w:jc w:val="left"/>
    </w:pPr>
    <w:rPr>
      <w:rFonts w:ascii="Times New Roman" w:eastAsia="Times New Roman" w:hAnsi="Times New Roman"/>
      <w:sz w:val="24"/>
      <w:szCs w:val="24"/>
      <w:lang w:eastAsia="ar-SA"/>
    </w:rPr>
  </w:style>
  <w:style w:type="character" w:customStyle="1" w:styleId="TekstpodstawowywcityZnak">
    <w:name w:val="Tekst podstawowy wcięty Znak"/>
    <w:link w:val="Tekstpodstawowywcity"/>
    <w:rsid w:val="00670EDE"/>
    <w:rPr>
      <w:rFonts w:ascii="Times New Roman" w:eastAsia="Times New Roman" w:hAnsi="Times New Roman"/>
      <w:sz w:val="24"/>
      <w:szCs w:val="24"/>
      <w:lang w:eastAsia="ar-SA"/>
    </w:rPr>
  </w:style>
  <w:style w:type="paragraph" w:styleId="Tekstprzypisukocowego">
    <w:name w:val="endnote text"/>
    <w:basedOn w:val="Normalny"/>
    <w:link w:val="TekstprzypisukocowegoZnak"/>
    <w:uiPriority w:val="99"/>
    <w:semiHidden/>
    <w:unhideWhenUsed/>
    <w:rsid w:val="00624495"/>
    <w:rPr>
      <w:sz w:val="20"/>
      <w:szCs w:val="20"/>
    </w:rPr>
  </w:style>
  <w:style w:type="character" w:customStyle="1" w:styleId="TekstprzypisukocowegoZnak">
    <w:name w:val="Tekst przypisu końcowego Znak"/>
    <w:link w:val="Tekstprzypisukocowego"/>
    <w:uiPriority w:val="99"/>
    <w:semiHidden/>
    <w:rsid w:val="00624495"/>
    <w:rPr>
      <w:lang w:eastAsia="en-US"/>
    </w:rPr>
  </w:style>
  <w:style w:type="character" w:styleId="Odwoanieprzypisukocowego">
    <w:name w:val="endnote reference"/>
    <w:uiPriority w:val="99"/>
    <w:semiHidden/>
    <w:unhideWhenUsed/>
    <w:rsid w:val="00624495"/>
    <w:rPr>
      <w:vertAlign w:val="superscript"/>
    </w:rPr>
  </w:style>
  <w:style w:type="paragraph" w:customStyle="1" w:styleId="Default">
    <w:name w:val="Default"/>
    <w:rsid w:val="00F0369B"/>
    <w:pPr>
      <w:autoSpaceDE w:val="0"/>
      <w:autoSpaceDN w:val="0"/>
      <w:adjustRightInd w:val="0"/>
    </w:pPr>
    <w:rPr>
      <w:rFonts w:ascii="Times New Roman" w:hAnsi="Times New Roman"/>
      <w:color w:val="000000"/>
      <w:sz w:val="24"/>
      <w:szCs w:val="24"/>
    </w:rPr>
  </w:style>
  <w:style w:type="character" w:customStyle="1" w:styleId="h1">
    <w:name w:val="h1"/>
    <w:rsid w:val="00402BCF"/>
  </w:style>
  <w:style w:type="paragraph" w:styleId="Akapitzlist">
    <w:name w:val="List Paragraph"/>
    <w:basedOn w:val="Normalny"/>
    <w:uiPriority w:val="34"/>
    <w:qFormat/>
    <w:rsid w:val="005B64F5"/>
    <w:pPr>
      <w:ind w:left="720"/>
      <w:contextualSpacing/>
    </w:pPr>
  </w:style>
  <w:style w:type="character" w:customStyle="1" w:styleId="czeinternetowe">
    <w:name w:val="Łącze internetowe"/>
    <w:basedOn w:val="Domylnaczcionkaakapitu"/>
    <w:uiPriority w:val="99"/>
    <w:unhideWhenUsed/>
    <w:rsid w:val="007D3C76"/>
    <w:rPr>
      <w:color w:val="0000FF" w:themeColor="hyperlink"/>
      <w:u w:val="single"/>
    </w:rPr>
  </w:style>
  <w:style w:type="table" w:styleId="Tabela-Siatka">
    <w:name w:val="Table Grid"/>
    <w:basedOn w:val="Standardowy"/>
    <w:uiPriority w:val="59"/>
    <w:rsid w:val="008D6D06"/>
    <w:rPr>
      <w:rFonts w:ascii="Times New Roman" w:eastAsia="Times New Roman" w:hAnsi="Times New Roman" w:cs="MyriadPro-Light"/>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iprzypiswdolnych">
    <w:name w:val="Znaki przypisów dolnych"/>
    <w:rsid w:val="00D23A88"/>
    <w:rPr>
      <w:vertAlign w:val="superscript"/>
    </w:rPr>
  </w:style>
  <w:style w:type="paragraph" w:customStyle="1" w:styleId="Normalny1">
    <w:name w:val="Normalny1"/>
    <w:rsid w:val="004D4FFA"/>
    <w:pPr>
      <w:widowControl w:val="0"/>
    </w:pPr>
    <w:rPr>
      <w:rFonts w:ascii="Times New Roman" w:eastAsia="Times New Roman" w:hAnsi="Times New Roman"/>
      <w:color w:val="000000"/>
      <w:sz w:val="22"/>
      <w:szCs w:val="22"/>
      <w:lang w:val="cs-CZ"/>
    </w:rPr>
  </w:style>
  <w:style w:type="character" w:customStyle="1" w:styleId="Domylnaczcionkaakapitu1">
    <w:name w:val="Domyślna czcionka akapitu1"/>
    <w:rsid w:val="00A7299E"/>
  </w:style>
  <w:style w:type="character" w:customStyle="1" w:styleId="TekstkomentarzaZnak1">
    <w:name w:val="Tekst komentarza Znak1"/>
    <w:uiPriority w:val="99"/>
    <w:semiHidden/>
    <w:rsid w:val="00A7299E"/>
    <w:rPr>
      <w:rFonts w:eastAsia="Andale Sans UI" w:cs="Tahoma"/>
      <w:kern w:val="2"/>
      <w:lang w:val="de-DE" w:eastAsia="ja-JP" w:bidi="fa-IR"/>
    </w:rPr>
  </w:style>
  <w:style w:type="paragraph" w:styleId="Lista2">
    <w:name w:val="List 2"/>
    <w:basedOn w:val="Normalny"/>
    <w:uiPriority w:val="99"/>
    <w:unhideWhenUsed/>
    <w:rsid w:val="00A7299E"/>
    <w:pPr>
      <w:widowControl w:val="0"/>
      <w:pBdr>
        <w:top w:val="none" w:sz="0" w:space="0" w:color="000000"/>
        <w:left w:val="none" w:sz="0" w:space="0" w:color="000000"/>
        <w:bottom w:val="none" w:sz="0" w:space="0" w:color="000000"/>
        <w:right w:val="none" w:sz="0" w:space="0" w:color="000000"/>
      </w:pBdr>
      <w:suppressAutoHyphens/>
      <w:spacing w:line="240" w:lineRule="auto"/>
      <w:ind w:left="566" w:hanging="283"/>
      <w:contextualSpacing/>
      <w:jc w:val="left"/>
      <w:textAlignment w:val="baseline"/>
    </w:pPr>
    <w:rPr>
      <w:rFonts w:ascii="Times New Roman" w:eastAsia="Andale Sans UI" w:hAnsi="Times New Roman" w:cs="Tahoma"/>
      <w:kern w:val="2"/>
      <w:sz w:val="24"/>
      <w:szCs w:val="24"/>
      <w:lang w:val="de-DE" w:eastAsia="ja-JP" w:bidi="fa-IR"/>
    </w:rPr>
  </w:style>
  <w:style w:type="character" w:styleId="Uwydatnienie">
    <w:name w:val="Emphasis"/>
    <w:basedOn w:val="Domylnaczcionkaakapitu"/>
    <w:uiPriority w:val="20"/>
    <w:qFormat/>
    <w:rsid w:val="00373F29"/>
    <w:rPr>
      <w:i/>
      <w:iCs/>
    </w:rPr>
  </w:style>
  <w:style w:type="paragraph" w:customStyle="1" w:styleId="Tekstpodstawowywciety">
    <w:name w:val="Tekst podstawowy wciety"/>
    <w:basedOn w:val="Normalny"/>
    <w:uiPriority w:val="99"/>
    <w:rsid w:val="00114BE1"/>
    <w:pPr>
      <w:suppressAutoHyphens/>
      <w:spacing w:line="240" w:lineRule="auto"/>
      <w:ind w:left="0" w:firstLine="0"/>
    </w:pPr>
    <w:rPr>
      <w:rFonts w:ascii="Times New Roman" w:eastAsia="Times New Roman" w:hAnsi="Times New Roman"/>
      <w:sz w:val="24"/>
      <w:szCs w:val="20"/>
      <w:lang w:eastAsia="ar-SA"/>
    </w:rPr>
  </w:style>
  <w:style w:type="paragraph" w:styleId="Poprawka">
    <w:name w:val="Revision"/>
    <w:hidden/>
    <w:uiPriority w:val="99"/>
    <w:semiHidden/>
    <w:rsid w:val="00700E6B"/>
    <w:rPr>
      <w:sz w:val="22"/>
      <w:szCs w:val="22"/>
      <w:lang w:eastAsia="en-US"/>
    </w:rPr>
  </w:style>
  <w:style w:type="character" w:customStyle="1" w:styleId="Nagwek3Znak">
    <w:name w:val="Nagłówek 3 Znak"/>
    <w:basedOn w:val="Domylnaczcionkaakapitu"/>
    <w:link w:val="Nagwek3"/>
    <w:uiPriority w:val="9"/>
    <w:rsid w:val="00B93C16"/>
    <w:rPr>
      <w:rFonts w:asciiTheme="majorHAnsi" w:eastAsiaTheme="majorEastAsia" w:hAnsiTheme="majorHAnsi" w:cstheme="majorBidi"/>
      <w:color w:val="243F60" w:themeColor="accent1" w:themeShade="7F"/>
      <w:sz w:val="24"/>
      <w:szCs w:val="24"/>
      <w:lang w:eastAsia="en-US"/>
    </w:rPr>
  </w:style>
  <w:style w:type="character" w:customStyle="1" w:styleId="Nagwek1Znak">
    <w:name w:val="Nagłówek 1 Znak"/>
    <w:basedOn w:val="Domylnaczcionkaakapitu"/>
    <w:link w:val="Nagwek1"/>
    <w:uiPriority w:val="9"/>
    <w:rsid w:val="002F6E0E"/>
    <w:rPr>
      <w:rFonts w:asciiTheme="majorHAnsi" w:eastAsiaTheme="majorEastAsia" w:hAnsiTheme="majorHAnsi" w:cstheme="majorBidi"/>
      <w:b/>
      <w:bCs/>
      <w:color w:val="365F91" w:themeColor="accent1" w:themeShade="BF"/>
      <w:sz w:val="28"/>
      <w:szCs w:val="28"/>
      <w:lang w:eastAsia="en-US"/>
    </w:rPr>
  </w:style>
  <w:style w:type="character" w:styleId="Wyrnieniedelikatne">
    <w:name w:val="Subtle Emphasis"/>
    <w:basedOn w:val="Domylnaczcionkaakapitu"/>
    <w:uiPriority w:val="19"/>
    <w:qFormat/>
    <w:rsid w:val="002F6E0E"/>
    <w:rPr>
      <w:i/>
      <w:iCs/>
      <w:color w:val="404040" w:themeColor="text1" w:themeTint="BF"/>
    </w:rPr>
  </w:style>
  <w:style w:type="character" w:customStyle="1" w:styleId="Nierozpoznanawzmianka1">
    <w:name w:val="Nierozpoznana wzmianka1"/>
    <w:basedOn w:val="Domylnaczcionkaakapitu"/>
    <w:uiPriority w:val="99"/>
    <w:semiHidden/>
    <w:unhideWhenUsed/>
    <w:rsid w:val="00631BAB"/>
    <w:rPr>
      <w:color w:val="605E5C"/>
      <w:shd w:val="clear" w:color="auto" w:fill="E1DFDD"/>
    </w:rPr>
  </w:style>
  <w:style w:type="character" w:styleId="Nierozpoznanawzmianka">
    <w:name w:val="Unresolved Mention"/>
    <w:basedOn w:val="Domylnaczcionkaakapitu"/>
    <w:uiPriority w:val="99"/>
    <w:semiHidden/>
    <w:unhideWhenUsed/>
    <w:rsid w:val="00152CB2"/>
    <w:rPr>
      <w:color w:val="605E5C"/>
      <w:shd w:val="clear" w:color="auto" w:fill="E1DFDD"/>
    </w:rPr>
  </w:style>
  <w:style w:type="character" w:customStyle="1" w:styleId="Nagwek2Znak">
    <w:name w:val="Nagłówek 2 Znak"/>
    <w:basedOn w:val="Domylnaczcionkaakapitu"/>
    <w:link w:val="Nagwek2"/>
    <w:uiPriority w:val="9"/>
    <w:rsid w:val="009A2D46"/>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96098">
      <w:bodyDiv w:val="1"/>
      <w:marLeft w:val="0"/>
      <w:marRight w:val="0"/>
      <w:marTop w:val="0"/>
      <w:marBottom w:val="0"/>
      <w:divBdr>
        <w:top w:val="none" w:sz="0" w:space="0" w:color="auto"/>
        <w:left w:val="none" w:sz="0" w:space="0" w:color="auto"/>
        <w:bottom w:val="none" w:sz="0" w:space="0" w:color="auto"/>
        <w:right w:val="none" w:sz="0" w:space="0" w:color="auto"/>
      </w:divBdr>
      <w:divsChild>
        <w:div w:id="576282209">
          <w:marLeft w:val="0"/>
          <w:marRight w:val="0"/>
          <w:marTop w:val="0"/>
          <w:marBottom w:val="0"/>
          <w:divBdr>
            <w:top w:val="none" w:sz="0" w:space="0" w:color="auto"/>
            <w:left w:val="none" w:sz="0" w:space="0" w:color="auto"/>
            <w:bottom w:val="none" w:sz="0" w:space="0" w:color="auto"/>
            <w:right w:val="none" w:sz="0" w:space="0" w:color="auto"/>
          </w:divBdr>
        </w:div>
        <w:div w:id="782187848">
          <w:marLeft w:val="0"/>
          <w:marRight w:val="0"/>
          <w:marTop w:val="0"/>
          <w:marBottom w:val="0"/>
          <w:divBdr>
            <w:top w:val="none" w:sz="0" w:space="0" w:color="auto"/>
            <w:left w:val="none" w:sz="0" w:space="0" w:color="auto"/>
            <w:bottom w:val="none" w:sz="0" w:space="0" w:color="auto"/>
            <w:right w:val="none" w:sz="0" w:space="0" w:color="auto"/>
          </w:divBdr>
        </w:div>
        <w:div w:id="979384722">
          <w:marLeft w:val="0"/>
          <w:marRight w:val="0"/>
          <w:marTop w:val="0"/>
          <w:marBottom w:val="0"/>
          <w:divBdr>
            <w:top w:val="none" w:sz="0" w:space="0" w:color="auto"/>
            <w:left w:val="none" w:sz="0" w:space="0" w:color="auto"/>
            <w:bottom w:val="none" w:sz="0" w:space="0" w:color="auto"/>
            <w:right w:val="none" w:sz="0" w:space="0" w:color="auto"/>
          </w:divBdr>
        </w:div>
        <w:div w:id="1322850888">
          <w:marLeft w:val="0"/>
          <w:marRight w:val="0"/>
          <w:marTop w:val="0"/>
          <w:marBottom w:val="0"/>
          <w:divBdr>
            <w:top w:val="none" w:sz="0" w:space="0" w:color="auto"/>
            <w:left w:val="none" w:sz="0" w:space="0" w:color="auto"/>
            <w:bottom w:val="none" w:sz="0" w:space="0" w:color="auto"/>
            <w:right w:val="none" w:sz="0" w:space="0" w:color="auto"/>
          </w:divBdr>
        </w:div>
        <w:div w:id="1574664059">
          <w:marLeft w:val="0"/>
          <w:marRight w:val="0"/>
          <w:marTop w:val="0"/>
          <w:marBottom w:val="0"/>
          <w:divBdr>
            <w:top w:val="none" w:sz="0" w:space="0" w:color="auto"/>
            <w:left w:val="none" w:sz="0" w:space="0" w:color="auto"/>
            <w:bottom w:val="none" w:sz="0" w:space="0" w:color="auto"/>
            <w:right w:val="none" w:sz="0" w:space="0" w:color="auto"/>
          </w:divBdr>
        </w:div>
        <w:div w:id="2109504361">
          <w:marLeft w:val="0"/>
          <w:marRight w:val="0"/>
          <w:marTop w:val="0"/>
          <w:marBottom w:val="0"/>
          <w:divBdr>
            <w:top w:val="none" w:sz="0" w:space="0" w:color="auto"/>
            <w:left w:val="none" w:sz="0" w:space="0" w:color="auto"/>
            <w:bottom w:val="none" w:sz="0" w:space="0" w:color="auto"/>
            <w:right w:val="none" w:sz="0" w:space="0" w:color="auto"/>
          </w:divBdr>
        </w:div>
      </w:divsChild>
    </w:div>
    <w:div w:id="161624055">
      <w:bodyDiv w:val="1"/>
      <w:marLeft w:val="0"/>
      <w:marRight w:val="0"/>
      <w:marTop w:val="0"/>
      <w:marBottom w:val="0"/>
      <w:divBdr>
        <w:top w:val="none" w:sz="0" w:space="0" w:color="auto"/>
        <w:left w:val="none" w:sz="0" w:space="0" w:color="auto"/>
        <w:bottom w:val="none" w:sz="0" w:space="0" w:color="auto"/>
        <w:right w:val="none" w:sz="0" w:space="0" w:color="auto"/>
      </w:divBdr>
    </w:div>
    <w:div w:id="204027462">
      <w:bodyDiv w:val="1"/>
      <w:marLeft w:val="0"/>
      <w:marRight w:val="0"/>
      <w:marTop w:val="0"/>
      <w:marBottom w:val="0"/>
      <w:divBdr>
        <w:top w:val="none" w:sz="0" w:space="0" w:color="auto"/>
        <w:left w:val="none" w:sz="0" w:space="0" w:color="auto"/>
        <w:bottom w:val="none" w:sz="0" w:space="0" w:color="auto"/>
        <w:right w:val="none" w:sz="0" w:space="0" w:color="auto"/>
      </w:divBdr>
      <w:divsChild>
        <w:div w:id="438067597">
          <w:marLeft w:val="0"/>
          <w:marRight w:val="0"/>
          <w:marTop w:val="0"/>
          <w:marBottom w:val="0"/>
          <w:divBdr>
            <w:top w:val="none" w:sz="0" w:space="0" w:color="auto"/>
            <w:left w:val="none" w:sz="0" w:space="0" w:color="auto"/>
            <w:bottom w:val="none" w:sz="0" w:space="0" w:color="auto"/>
            <w:right w:val="none" w:sz="0" w:space="0" w:color="auto"/>
          </w:divBdr>
        </w:div>
        <w:div w:id="300964437">
          <w:marLeft w:val="0"/>
          <w:marRight w:val="0"/>
          <w:marTop w:val="0"/>
          <w:marBottom w:val="0"/>
          <w:divBdr>
            <w:top w:val="none" w:sz="0" w:space="0" w:color="auto"/>
            <w:left w:val="none" w:sz="0" w:space="0" w:color="auto"/>
            <w:bottom w:val="none" w:sz="0" w:space="0" w:color="auto"/>
            <w:right w:val="none" w:sz="0" w:space="0" w:color="auto"/>
          </w:divBdr>
        </w:div>
        <w:div w:id="381829105">
          <w:marLeft w:val="0"/>
          <w:marRight w:val="0"/>
          <w:marTop w:val="0"/>
          <w:marBottom w:val="0"/>
          <w:divBdr>
            <w:top w:val="none" w:sz="0" w:space="0" w:color="auto"/>
            <w:left w:val="none" w:sz="0" w:space="0" w:color="auto"/>
            <w:bottom w:val="none" w:sz="0" w:space="0" w:color="auto"/>
            <w:right w:val="none" w:sz="0" w:space="0" w:color="auto"/>
          </w:divBdr>
        </w:div>
        <w:div w:id="560099321">
          <w:marLeft w:val="0"/>
          <w:marRight w:val="0"/>
          <w:marTop w:val="0"/>
          <w:marBottom w:val="0"/>
          <w:divBdr>
            <w:top w:val="none" w:sz="0" w:space="0" w:color="auto"/>
            <w:left w:val="none" w:sz="0" w:space="0" w:color="auto"/>
            <w:bottom w:val="none" w:sz="0" w:space="0" w:color="auto"/>
            <w:right w:val="none" w:sz="0" w:space="0" w:color="auto"/>
          </w:divBdr>
        </w:div>
        <w:div w:id="1499614443">
          <w:marLeft w:val="0"/>
          <w:marRight w:val="0"/>
          <w:marTop w:val="0"/>
          <w:marBottom w:val="0"/>
          <w:divBdr>
            <w:top w:val="none" w:sz="0" w:space="0" w:color="auto"/>
            <w:left w:val="none" w:sz="0" w:space="0" w:color="auto"/>
            <w:bottom w:val="none" w:sz="0" w:space="0" w:color="auto"/>
            <w:right w:val="none" w:sz="0" w:space="0" w:color="auto"/>
          </w:divBdr>
        </w:div>
        <w:div w:id="1758669120">
          <w:marLeft w:val="0"/>
          <w:marRight w:val="0"/>
          <w:marTop w:val="0"/>
          <w:marBottom w:val="0"/>
          <w:divBdr>
            <w:top w:val="none" w:sz="0" w:space="0" w:color="auto"/>
            <w:left w:val="none" w:sz="0" w:space="0" w:color="auto"/>
            <w:bottom w:val="none" w:sz="0" w:space="0" w:color="auto"/>
            <w:right w:val="none" w:sz="0" w:space="0" w:color="auto"/>
          </w:divBdr>
        </w:div>
        <w:div w:id="268587822">
          <w:marLeft w:val="0"/>
          <w:marRight w:val="0"/>
          <w:marTop w:val="0"/>
          <w:marBottom w:val="0"/>
          <w:divBdr>
            <w:top w:val="none" w:sz="0" w:space="0" w:color="auto"/>
            <w:left w:val="none" w:sz="0" w:space="0" w:color="auto"/>
            <w:bottom w:val="none" w:sz="0" w:space="0" w:color="auto"/>
            <w:right w:val="none" w:sz="0" w:space="0" w:color="auto"/>
          </w:divBdr>
        </w:div>
        <w:div w:id="771437810">
          <w:marLeft w:val="0"/>
          <w:marRight w:val="0"/>
          <w:marTop w:val="0"/>
          <w:marBottom w:val="0"/>
          <w:divBdr>
            <w:top w:val="none" w:sz="0" w:space="0" w:color="auto"/>
            <w:left w:val="none" w:sz="0" w:space="0" w:color="auto"/>
            <w:bottom w:val="none" w:sz="0" w:space="0" w:color="auto"/>
            <w:right w:val="none" w:sz="0" w:space="0" w:color="auto"/>
          </w:divBdr>
        </w:div>
        <w:div w:id="796486272">
          <w:marLeft w:val="0"/>
          <w:marRight w:val="0"/>
          <w:marTop w:val="0"/>
          <w:marBottom w:val="0"/>
          <w:divBdr>
            <w:top w:val="none" w:sz="0" w:space="0" w:color="auto"/>
            <w:left w:val="none" w:sz="0" w:space="0" w:color="auto"/>
            <w:bottom w:val="none" w:sz="0" w:space="0" w:color="auto"/>
            <w:right w:val="none" w:sz="0" w:space="0" w:color="auto"/>
          </w:divBdr>
        </w:div>
        <w:div w:id="1275595811">
          <w:marLeft w:val="0"/>
          <w:marRight w:val="0"/>
          <w:marTop w:val="0"/>
          <w:marBottom w:val="0"/>
          <w:divBdr>
            <w:top w:val="none" w:sz="0" w:space="0" w:color="auto"/>
            <w:left w:val="none" w:sz="0" w:space="0" w:color="auto"/>
            <w:bottom w:val="none" w:sz="0" w:space="0" w:color="auto"/>
            <w:right w:val="none" w:sz="0" w:space="0" w:color="auto"/>
          </w:divBdr>
        </w:div>
        <w:div w:id="517623834">
          <w:marLeft w:val="0"/>
          <w:marRight w:val="0"/>
          <w:marTop w:val="0"/>
          <w:marBottom w:val="0"/>
          <w:divBdr>
            <w:top w:val="none" w:sz="0" w:space="0" w:color="auto"/>
            <w:left w:val="none" w:sz="0" w:space="0" w:color="auto"/>
            <w:bottom w:val="none" w:sz="0" w:space="0" w:color="auto"/>
            <w:right w:val="none" w:sz="0" w:space="0" w:color="auto"/>
          </w:divBdr>
        </w:div>
        <w:div w:id="317392472">
          <w:marLeft w:val="0"/>
          <w:marRight w:val="0"/>
          <w:marTop w:val="0"/>
          <w:marBottom w:val="0"/>
          <w:divBdr>
            <w:top w:val="none" w:sz="0" w:space="0" w:color="auto"/>
            <w:left w:val="none" w:sz="0" w:space="0" w:color="auto"/>
            <w:bottom w:val="none" w:sz="0" w:space="0" w:color="auto"/>
            <w:right w:val="none" w:sz="0" w:space="0" w:color="auto"/>
          </w:divBdr>
        </w:div>
        <w:div w:id="1859611949">
          <w:marLeft w:val="0"/>
          <w:marRight w:val="0"/>
          <w:marTop w:val="0"/>
          <w:marBottom w:val="0"/>
          <w:divBdr>
            <w:top w:val="none" w:sz="0" w:space="0" w:color="auto"/>
            <w:left w:val="none" w:sz="0" w:space="0" w:color="auto"/>
            <w:bottom w:val="none" w:sz="0" w:space="0" w:color="auto"/>
            <w:right w:val="none" w:sz="0" w:space="0" w:color="auto"/>
          </w:divBdr>
        </w:div>
        <w:div w:id="293757536">
          <w:marLeft w:val="0"/>
          <w:marRight w:val="0"/>
          <w:marTop w:val="0"/>
          <w:marBottom w:val="0"/>
          <w:divBdr>
            <w:top w:val="none" w:sz="0" w:space="0" w:color="auto"/>
            <w:left w:val="none" w:sz="0" w:space="0" w:color="auto"/>
            <w:bottom w:val="none" w:sz="0" w:space="0" w:color="auto"/>
            <w:right w:val="none" w:sz="0" w:space="0" w:color="auto"/>
          </w:divBdr>
        </w:div>
        <w:div w:id="328942193">
          <w:marLeft w:val="0"/>
          <w:marRight w:val="0"/>
          <w:marTop w:val="0"/>
          <w:marBottom w:val="0"/>
          <w:divBdr>
            <w:top w:val="none" w:sz="0" w:space="0" w:color="auto"/>
            <w:left w:val="none" w:sz="0" w:space="0" w:color="auto"/>
            <w:bottom w:val="none" w:sz="0" w:space="0" w:color="auto"/>
            <w:right w:val="none" w:sz="0" w:space="0" w:color="auto"/>
          </w:divBdr>
        </w:div>
        <w:div w:id="14188208">
          <w:marLeft w:val="0"/>
          <w:marRight w:val="0"/>
          <w:marTop w:val="0"/>
          <w:marBottom w:val="0"/>
          <w:divBdr>
            <w:top w:val="none" w:sz="0" w:space="0" w:color="auto"/>
            <w:left w:val="none" w:sz="0" w:space="0" w:color="auto"/>
            <w:bottom w:val="none" w:sz="0" w:space="0" w:color="auto"/>
            <w:right w:val="none" w:sz="0" w:space="0" w:color="auto"/>
          </w:divBdr>
        </w:div>
        <w:div w:id="1241793819">
          <w:marLeft w:val="0"/>
          <w:marRight w:val="0"/>
          <w:marTop w:val="0"/>
          <w:marBottom w:val="0"/>
          <w:divBdr>
            <w:top w:val="none" w:sz="0" w:space="0" w:color="auto"/>
            <w:left w:val="none" w:sz="0" w:space="0" w:color="auto"/>
            <w:bottom w:val="none" w:sz="0" w:space="0" w:color="auto"/>
            <w:right w:val="none" w:sz="0" w:space="0" w:color="auto"/>
          </w:divBdr>
        </w:div>
        <w:div w:id="879973238">
          <w:marLeft w:val="0"/>
          <w:marRight w:val="0"/>
          <w:marTop w:val="0"/>
          <w:marBottom w:val="0"/>
          <w:divBdr>
            <w:top w:val="none" w:sz="0" w:space="0" w:color="auto"/>
            <w:left w:val="none" w:sz="0" w:space="0" w:color="auto"/>
            <w:bottom w:val="none" w:sz="0" w:space="0" w:color="auto"/>
            <w:right w:val="none" w:sz="0" w:space="0" w:color="auto"/>
          </w:divBdr>
        </w:div>
        <w:div w:id="1845167547">
          <w:marLeft w:val="0"/>
          <w:marRight w:val="0"/>
          <w:marTop w:val="0"/>
          <w:marBottom w:val="0"/>
          <w:divBdr>
            <w:top w:val="none" w:sz="0" w:space="0" w:color="auto"/>
            <w:left w:val="none" w:sz="0" w:space="0" w:color="auto"/>
            <w:bottom w:val="none" w:sz="0" w:space="0" w:color="auto"/>
            <w:right w:val="none" w:sz="0" w:space="0" w:color="auto"/>
          </w:divBdr>
        </w:div>
        <w:div w:id="1638488407">
          <w:marLeft w:val="0"/>
          <w:marRight w:val="0"/>
          <w:marTop w:val="0"/>
          <w:marBottom w:val="0"/>
          <w:divBdr>
            <w:top w:val="none" w:sz="0" w:space="0" w:color="auto"/>
            <w:left w:val="none" w:sz="0" w:space="0" w:color="auto"/>
            <w:bottom w:val="none" w:sz="0" w:space="0" w:color="auto"/>
            <w:right w:val="none" w:sz="0" w:space="0" w:color="auto"/>
          </w:divBdr>
        </w:div>
      </w:divsChild>
    </w:div>
    <w:div w:id="777216039">
      <w:bodyDiv w:val="1"/>
      <w:marLeft w:val="0"/>
      <w:marRight w:val="0"/>
      <w:marTop w:val="0"/>
      <w:marBottom w:val="0"/>
      <w:divBdr>
        <w:top w:val="none" w:sz="0" w:space="0" w:color="auto"/>
        <w:left w:val="none" w:sz="0" w:space="0" w:color="auto"/>
        <w:bottom w:val="none" w:sz="0" w:space="0" w:color="auto"/>
        <w:right w:val="none" w:sz="0" w:space="0" w:color="auto"/>
      </w:divBdr>
    </w:div>
    <w:div w:id="909080955">
      <w:bodyDiv w:val="1"/>
      <w:marLeft w:val="0"/>
      <w:marRight w:val="0"/>
      <w:marTop w:val="0"/>
      <w:marBottom w:val="0"/>
      <w:divBdr>
        <w:top w:val="none" w:sz="0" w:space="0" w:color="auto"/>
        <w:left w:val="none" w:sz="0" w:space="0" w:color="auto"/>
        <w:bottom w:val="none" w:sz="0" w:space="0" w:color="auto"/>
        <w:right w:val="none" w:sz="0" w:space="0" w:color="auto"/>
      </w:divBdr>
    </w:div>
    <w:div w:id="1289968267">
      <w:bodyDiv w:val="1"/>
      <w:marLeft w:val="0"/>
      <w:marRight w:val="0"/>
      <w:marTop w:val="0"/>
      <w:marBottom w:val="0"/>
      <w:divBdr>
        <w:top w:val="none" w:sz="0" w:space="0" w:color="auto"/>
        <w:left w:val="none" w:sz="0" w:space="0" w:color="auto"/>
        <w:bottom w:val="none" w:sz="0" w:space="0" w:color="auto"/>
        <w:right w:val="none" w:sz="0" w:space="0" w:color="auto"/>
      </w:divBdr>
    </w:div>
    <w:div w:id="1364788248">
      <w:bodyDiv w:val="1"/>
      <w:marLeft w:val="0"/>
      <w:marRight w:val="0"/>
      <w:marTop w:val="0"/>
      <w:marBottom w:val="0"/>
      <w:divBdr>
        <w:top w:val="none" w:sz="0" w:space="0" w:color="auto"/>
        <w:left w:val="none" w:sz="0" w:space="0" w:color="auto"/>
        <w:bottom w:val="none" w:sz="0" w:space="0" w:color="auto"/>
        <w:right w:val="none" w:sz="0" w:space="0" w:color="auto"/>
      </w:divBdr>
      <w:divsChild>
        <w:div w:id="1072922088">
          <w:marLeft w:val="0"/>
          <w:marRight w:val="0"/>
          <w:marTop w:val="0"/>
          <w:marBottom w:val="0"/>
          <w:divBdr>
            <w:top w:val="none" w:sz="0" w:space="0" w:color="auto"/>
            <w:left w:val="none" w:sz="0" w:space="0" w:color="auto"/>
            <w:bottom w:val="none" w:sz="0" w:space="0" w:color="auto"/>
            <w:right w:val="none" w:sz="0" w:space="0" w:color="auto"/>
          </w:divBdr>
        </w:div>
        <w:div w:id="1373726382">
          <w:marLeft w:val="0"/>
          <w:marRight w:val="0"/>
          <w:marTop w:val="0"/>
          <w:marBottom w:val="0"/>
          <w:divBdr>
            <w:top w:val="none" w:sz="0" w:space="0" w:color="auto"/>
            <w:left w:val="none" w:sz="0" w:space="0" w:color="auto"/>
            <w:bottom w:val="none" w:sz="0" w:space="0" w:color="auto"/>
            <w:right w:val="none" w:sz="0" w:space="0" w:color="auto"/>
          </w:divBdr>
        </w:div>
        <w:div w:id="1539930456">
          <w:marLeft w:val="0"/>
          <w:marRight w:val="0"/>
          <w:marTop w:val="0"/>
          <w:marBottom w:val="0"/>
          <w:divBdr>
            <w:top w:val="none" w:sz="0" w:space="0" w:color="auto"/>
            <w:left w:val="none" w:sz="0" w:space="0" w:color="auto"/>
            <w:bottom w:val="none" w:sz="0" w:space="0" w:color="auto"/>
            <w:right w:val="none" w:sz="0" w:space="0" w:color="auto"/>
          </w:divBdr>
        </w:div>
        <w:div w:id="1569029621">
          <w:marLeft w:val="0"/>
          <w:marRight w:val="0"/>
          <w:marTop w:val="0"/>
          <w:marBottom w:val="0"/>
          <w:divBdr>
            <w:top w:val="none" w:sz="0" w:space="0" w:color="auto"/>
            <w:left w:val="none" w:sz="0" w:space="0" w:color="auto"/>
            <w:bottom w:val="none" w:sz="0" w:space="0" w:color="auto"/>
            <w:right w:val="none" w:sz="0" w:space="0" w:color="auto"/>
          </w:divBdr>
        </w:div>
      </w:divsChild>
    </w:div>
    <w:div w:id="1383627821">
      <w:bodyDiv w:val="1"/>
      <w:marLeft w:val="0"/>
      <w:marRight w:val="0"/>
      <w:marTop w:val="0"/>
      <w:marBottom w:val="0"/>
      <w:divBdr>
        <w:top w:val="none" w:sz="0" w:space="0" w:color="auto"/>
        <w:left w:val="none" w:sz="0" w:space="0" w:color="auto"/>
        <w:bottom w:val="none" w:sz="0" w:space="0" w:color="auto"/>
        <w:right w:val="none" w:sz="0" w:space="0" w:color="auto"/>
      </w:divBdr>
      <w:divsChild>
        <w:div w:id="51736059">
          <w:marLeft w:val="0"/>
          <w:marRight w:val="0"/>
          <w:marTop w:val="0"/>
          <w:marBottom w:val="0"/>
          <w:divBdr>
            <w:top w:val="none" w:sz="0" w:space="0" w:color="auto"/>
            <w:left w:val="none" w:sz="0" w:space="0" w:color="auto"/>
            <w:bottom w:val="none" w:sz="0" w:space="0" w:color="auto"/>
            <w:right w:val="none" w:sz="0" w:space="0" w:color="auto"/>
          </w:divBdr>
        </w:div>
        <w:div w:id="152988956">
          <w:marLeft w:val="0"/>
          <w:marRight w:val="0"/>
          <w:marTop w:val="0"/>
          <w:marBottom w:val="0"/>
          <w:divBdr>
            <w:top w:val="none" w:sz="0" w:space="0" w:color="auto"/>
            <w:left w:val="none" w:sz="0" w:space="0" w:color="auto"/>
            <w:bottom w:val="none" w:sz="0" w:space="0" w:color="auto"/>
            <w:right w:val="none" w:sz="0" w:space="0" w:color="auto"/>
          </w:divBdr>
        </w:div>
        <w:div w:id="434402217">
          <w:marLeft w:val="0"/>
          <w:marRight w:val="0"/>
          <w:marTop w:val="0"/>
          <w:marBottom w:val="0"/>
          <w:divBdr>
            <w:top w:val="none" w:sz="0" w:space="0" w:color="auto"/>
            <w:left w:val="none" w:sz="0" w:space="0" w:color="auto"/>
            <w:bottom w:val="none" w:sz="0" w:space="0" w:color="auto"/>
            <w:right w:val="none" w:sz="0" w:space="0" w:color="auto"/>
          </w:divBdr>
        </w:div>
        <w:div w:id="1047025823">
          <w:marLeft w:val="0"/>
          <w:marRight w:val="0"/>
          <w:marTop w:val="0"/>
          <w:marBottom w:val="0"/>
          <w:divBdr>
            <w:top w:val="none" w:sz="0" w:space="0" w:color="auto"/>
            <w:left w:val="none" w:sz="0" w:space="0" w:color="auto"/>
            <w:bottom w:val="none" w:sz="0" w:space="0" w:color="auto"/>
            <w:right w:val="none" w:sz="0" w:space="0" w:color="auto"/>
          </w:divBdr>
        </w:div>
        <w:div w:id="1737166931">
          <w:marLeft w:val="0"/>
          <w:marRight w:val="0"/>
          <w:marTop w:val="0"/>
          <w:marBottom w:val="0"/>
          <w:divBdr>
            <w:top w:val="none" w:sz="0" w:space="0" w:color="auto"/>
            <w:left w:val="none" w:sz="0" w:space="0" w:color="auto"/>
            <w:bottom w:val="none" w:sz="0" w:space="0" w:color="auto"/>
            <w:right w:val="none" w:sz="0" w:space="0" w:color="auto"/>
          </w:divBdr>
        </w:div>
        <w:div w:id="1803501329">
          <w:marLeft w:val="0"/>
          <w:marRight w:val="0"/>
          <w:marTop w:val="0"/>
          <w:marBottom w:val="0"/>
          <w:divBdr>
            <w:top w:val="none" w:sz="0" w:space="0" w:color="auto"/>
            <w:left w:val="none" w:sz="0" w:space="0" w:color="auto"/>
            <w:bottom w:val="none" w:sz="0" w:space="0" w:color="auto"/>
            <w:right w:val="none" w:sz="0" w:space="0" w:color="auto"/>
          </w:divBdr>
        </w:div>
        <w:div w:id="2049912097">
          <w:marLeft w:val="0"/>
          <w:marRight w:val="0"/>
          <w:marTop w:val="0"/>
          <w:marBottom w:val="0"/>
          <w:divBdr>
            <w:top w:val="none" w:sz="0" w:space="0" w:color="auto"/>
            <w:left w:val="none" w:sz="0" w:space="0" w:color="auto"/>
            <w:bottom w:val="none" w:sz="0" w:space="0" w:color="auto"/>
            <w:right w:val="none" w:sz="0" w:space="0" w:color="auto"/>
          </w:divBdr>
        </w:div>
      </w:divsChild>
    </w:div>
    <w:div w:id="1877423098">
      <w:bodyDiv w:val="1"/>
      <w:marLeft w:val="0"/>
      <w:marRight w:val="0"/>
      <w:marTop w:val="0"/>
      <w:marBottom w:val="0"/>
      <w:divBdr>
        <w:top w:val="none" w:sz="0" w:space="0" w:color="auto"/>
        <w:left w:val="none" w:sz="0" w:space="0" w:color="auto"/>
        <w:bottom w:val="none" w:sz="0" w:space="0" w:color="auto"/>
        <w:right w:val="none" w:sz="0" w:space="0" w:color="auto"/>
      </w:divBdr>
      <w:divsChild>
        <w:div w:id="240263330">
          <w:marLeft w:val="0"/>
          <w:marRight w:val="0"/>
          <w:marTop w:val="0"/>
          <w:marBottom w:val="0"/>
          <w:divBdr>
            <w:top w:val="none" w:sz="0" w:space="0" w:color="auto"/>
            <w:left w:val="none" w:sz="0" w:space="0" w:color="auto"/>
            <w:bottom w:val="none" w:sz="0" w:space="0" w:color="auto"/>
            <w:right w:val="none" w:sz="0" w:space="0" w:color="auto"/>
          </w:divBdr>
        </w:div>
        <w:div w:id="381446882">
          <w:marLeft w:val="0"/>
          <w:marRight w:val="0"/>
          <w:marTop w:val="0"/>
          <w:marBottom w:val="0"/>
          <w:divBdr>
            <w:top w:val="none" w:sz="0" w:space="0" w:color="auto"/>
            <w:left w:val="none" w:sz="0" w:space="0" w:color="auto"/>
            <w:bottom w:val="none" w:sz="0" w:space="0" w:color="auto"/>
            <w:right w:val="none" w:sz="0" w:space="0" w:color="auto"/>
          </w:divBdr>
        </w:div>
        <w:div w:id="427431543">
          <w:marLeft w:val="0"/>
          <w:marRight w:val="0"/>
          <w:marTop w:val="0"/>
          <w:marBottom w:val="0"/>
          <w:divBdr>
            <w:top w:val="none" w:sz="0" w:space="0" w:color="auto"/>
            <w:left w:val="none" w:sz="0" w:space="0" w:color="auto"/>
            <w:bottom w:val="none" w:sz="0" w:space="0" w:color="auto"/>
            <w:right w:val="none" w:sz="0" w:space="0" w:color="auto"/>
          </w:divBdr>
        </w:div>
        <w:div w:id="772820724">
          <w:marLeft w:val="0"/>
          <w:marRight w:val="0"/>
          <w:marTop w:val="0"/>
          <w:marBottom w:val="0"/>
          <w:divBdr>
            <w:top w:val="none" w:sz="0" w:space="0" w:color="auto"/>
            <w:left w:val="none" w:sz="0" w:space="0" w:color="auto"/>
            <w:bottom w:val="none" w:sz="0" w:space="0" w:color="auto"/>
            <w:right w:val="none" w:sz="0" w:space="0" w:color="auto"/>
          </w:divBdr>
        </w:div>
        <w:div w:id="1855726145">
          <w:marLeft w:val="0"/>
          <w:marRight w:val="0"/>
          <w:marTop w:val="0"/>
          <w:marBottom w:val="0"/>
          <w:divBdr>
            <w:top w:val="none" w:sz="0" w:space="0" w:color="auto"/>
            <w:left w:val="none" w:sz="0" w:space="0" w:color="auto"/>
            <w:bottom w:val="none" w:sz="0" w:space="0" w:color="auto"/>
            <w:right w:val="none" w:sz="0" w:space="0" w:color="auto"/>
          </w:divBdr>
        </w:div>
        <w:div w:id="1919365685">
          <w:marLeft w:val="0"/>
          <w:marRight w:val="0"/>
          <w:marTop w:val="0"/>
          <w:marBottom w:val="0"/>
          <w:divBdr>
            <w:top w:val="none" w:sz="0" w:space="0" w:color="auto"/>
            <w:left w:val="none" w:sz="0" w:space="0" w:color="auto"/>
            <w:bottom w:val="none" w:sz="0" w:space="0" w:color="auto"/>
            <w:right w:val="none" w:sz="0" w:space="0" w:color="auto"/>
          </w:divBdr>
        </w:div>
        <w:div w:id="2098018628">
          <w:marLeft w:val="0"/>
          <w:marRight w:val="0"/>
          <w:marTop w:val="0"/>
          <w:marBottom w:val="0"/>
          <w:divBdr>
            <w:top w:val="none" w:sz="0" w:space="0" w:color="auto"/>
            <w:left w:val="none" w:sz="0" w:space="0" w:color="auto"/>
            <w:bottom w:val="none" w:sz="0" w:space="0" w:color="auto"/>
            <w:right w:val="none" w:sz="0" w:space="0" w:color="auto"/>
          </w:divBdr>
        </w:div>
      </w:divsChild>
    </w:div>
    <w:div w:id="1993946752">
      <w:bodyDiv w:val="1"/>
      <w:marLeft w:val="0"/>
      <w:marRight w:val="0"/>
      <w:marTop w:val="0"/>
      <w:marBottom w:val="0"/>
      <w:divBdr>
        <w:top w:val="none" w:sz="0" w:space="0" w:color="auto"/>
        <w:left w:val="none" w:sz="0" w:space="0" w:color="auto"/>
        <w:bottom w:val="none" w:sz="0" w:space="0" w:color="auto"/>
        <w:right w:val="none" w:sz="0" w:space="0" w:color="auto"/>
      </w:divBdr>
    </w:div>
    <w:div w:id="2043437845">
      <w:bodyDiv w:val="1"/>
      <w:marLeft w:val="0"/>
      <w:marRight w:val="0"/>
      <w:marTop w:val="0"/>
      <w:marBottom w:val="0"/>
      <w:divBdr>
        <w:top w:val="none" w:sz="0" w:space="0" w:color="auto"/>
        <w:left w:val="none" w:sz="0" w:space="0" w:color="auto"/>
        <w:bottom w:val="none" w:sz="0" w:space="0" w:color="auto"/>
        <w:right w:val="none" w:sz="0" w:space="0" w:color="auto"/>
      </w:divBdr>
      <w:divsChild>
        <w:div w:id="1993869805">
          <w:marLeft w:val="0"/>
          <w:marRight w:val="0"/>
          <w:marTop w:val="0"/>
          <w:marBottom w:val="0"/>
          <w:divBdr>
            <w:top w:val="none" w:sz="0" w:space="0" w:color="auto"/>
            <w:left w:val="none" w:sz="0" w:space="0" w:color="auto"/>
            <w:bottom w:val="none" w:sz="0" w:space="0" w:color="auto"/>
            <w:right w:val="none" w:sz="0" w:space="0" w:color="auto"/>
          </w:divBdr>
        </w:div>
        <w:div w:id="1597978817">
          <w:marLeft w:val="0"/>
          <w:marRight w:val="0"/>
          <w:marTop w:val="0"/>
          <w:marBottom w:val="0"/>
          <w:divBdr>
            <w:top w:val="none" w:sz="0" w:space="0" w:color="auto"/>
            <w:left w:val="none" w:sz="0" w:space="0" w:color="auto"/>
            <w:bottom w:val="none" w:sz="0" w:space="0" w:color="auto"/>
            <w:right w:val="none" w:sz="0" w:space="0" w:color="auto"/>
          </w:divBdr>
        </w:div>
        <w:div w:id="1503659342">
          <w:marLeft w:val="0"/>
          <w:marRight w:val="0"/>
          <w:marTop w:val="0"/>
          <w:marBottom w:val="0"/>
          <w:divBdr>
            <w:top w:val="none" w:sz="0" w:space="0" w:color="auto"/>
            <w:left w:val="none" w:sz="0" w:space="0" w:color="auto"/>
            <w:bottom w:val="none" w:sz="0" w:space="0" w:color="auto"/>
            <w:right w:val="none" w:sz="0" w:space="0" w:color="auto"/>
          </w:divBdr>
        </w:div>
        <w:div w:id="221214581">
          <w:marLeft w:val="0"/>
          <w:marRight w:val="0"/>
          <w:marTop w:val="0"/>
          <w:marBottom w:val="0"/>
          <w:divBdr>
            <w:top w:val="none" w:sz="0" w:space="0" w:color="auto"/>
            <w:left w:val="none" w:sz="0" w:space="0" w:color="auto"/>
            <w:bottom w:val="none" w:sz="0" w:space="0" w:color="auto"/>
            <w:right w:val="none" w:sz="0" w:space="0" w:color="auto"/>
          </w:divBdr>
        </w:div>
        <w:div w:id="1967198947">
          <w:marLeft w:val="0"/>
          <w:marRight w:val="0"/>
          <w:marTop w:val="0"/>
          <w:marBottom w:val="0"/>
          <w:divBdr>
            <w:top w:val="none" w:sz="0" w:space="0" w:color="auto"/>
            <w:left w:val="none" w:sz="0" w:space="0" w:color="auto"/>
            <w:bottom w:val="none" w:sz="0" w:space="0" w:color="auto"/>
            <w:right w:val="none" w:sz="0" w:space="0" w:color="auto"/>
          </w:divBdr>
        </w:div>
        <w:div w:id="393940415">
          <w:marLeft w:val="0"/>
          <w:marRight w:val="0"/>
          <w:marTop w:val="0"/>
          <w:marBottom w:val="0"/>
          <w:divBdr>
            <w:top w:val="none" w:sz="0" w:space="0" w:color="auto"/>
            <w:left w:val="none" w:sz="0" w:space="0" w:color="auto"/>
            <w:bottom w:val="none" w:sz="0" w:space="0" w:color="auto"/>
            <w:right w:val="none" w:sz="0" w:space="0" w:color="auto"/>
          </w:divBdr>
        </w:div>
        <w:div w:id="1896815630">
          <w:marLeft w:val="0"/>
          <w:marRight w:val="0"/>
          <w:marTop w:val="0"/>
          <w:marBottom w:val="0"/>
          <w:divBdr>
            <w:top w:val="none" w:sz="0" w:space="0" w:color="auto"/>
            <w:left w:val="none" w:sz="0" w:space="0" w:color="auto"/>
            <w:bottom w:val="none" w:sz="0" w:space="0" w:color="auto"/>
            <w:right w:val="none" w:sz="0" w:space="0" w:color="auto"/>
          </w:divBdr>
        </w:div>
        <w:div w:id="1213612995">
          <w:marLeft w:val="0"/>
          <w:marRight w:val="0"/>
          <w:marTop w:val="0"/>
          <w:marBottom w:val="0"/>
          <w:divBdr>
            <w:top w:val="none" w:sz="0" w:space="0" w:color="auto"/>
            <w:left w:val="none" w:sz="0" w:space="0" w:color="auto"/>
            <w:bottom w:val="none" w:sz="0" w:space="0" w:color="auto"/>
            <w:right w:val="none" w:sz="0" w:space="0" w:color="auto"/>
          </w:divBdr>
        </w:div>
        <w:div w:id="897479089">
          <w:marLeft w:val="0"/>
          <w:marRight w:val="0"/>
          <w:marTop w:val="0"/>
          <w:marBottom w:val="0"/>
          <w:divBdr>
            <w:top w:val="none" w:sz="0" w:space="0" w:color="auto"/>
            <w:left w:val="none" w:sz="0" w:space="0" w:color="auto"/>
            <w:bottom w:val="none" w:sz="0" w:space="0" w:color="auto"/>
            <w:right w:val="none" w:sz="0" w:space="0" w:color="auto"/>
          </w:divBdr>
        </w:div>
        <w:div w:id="892162221">
          <w:marLeft w:val="0"/>
          <w:marRight w:val="0"/>
          <w:marTop w:val="0"/>
          <w:marBottom w:val="0"/>
          <w:divBdr>
            <w:top w:val="none" w:sz="0" w:space="0" w:color="auto"/>
            <w:left w:val="none" w:sz="0" w:space="0" w:color="auto"/>
            <w:bottom w:val="none" w:sz="0" w:space="0" w:color="auto"/>
            <w:right w:val="none" w:sz="0" w:space="0" w:color="auto"/>
          </w:divBdr>
        </w:div>
        <w:div w:id="309138366">
          <w:marLeft w:val="0"/>
          <w:marRight w:val="0"/>
          <w:marTop w:val="0"/>
          <w:marBottom w:val="0"/>
          <w:divBdr>
            <w:top w:val="none" w:sz="0" w:space="0" w:color="auto"/>
            <w:left w:val="none" w:sz="0" w:space="0" w:color="auto"/>
            <w:bottom w:val="none" w:sz="0" w:space="0" w:color="auto"/>
            <w:right w:val="none" w:sz="0" w:space="0" w:color="auto"/>
          </w:divBdr>
        </w:div>
        <w:div w:id="1889953369">
          <w:marLeft w:val="0"/>
          <w:marRight w:val="0"/>
          <w:marTop w:val="0"/>
          <w:marBottom w:val="0"/>
          <w:divBdr>
            <w:top w:val="none" w:sz="0" w:space="0" w:color="auto"/>
            <w:left w:val="none" w:sz="0" w:space="0" w:color="auto"/>
            <w:bottom w:val="none" w:sz="0" w:space="0" w:color="auto"/>
            <w:right w:val="none" w:sz="0" w:space="0" w:color="auto"/>
          </w:divBdr>
        </w:div>
        <w:div w:id="321202684">
          <w:marLeft w:val="0"/>
          <w:marRight w:val="0"/>
          <w:marTop w:val="0"/>
          <w:marBottom w:val="0"/>
          <w:divBdr>
            <w:top w:val="none" w:sz="0" w:space="0" w:color="auto"/>
            <w:left w:val="none" w:sz="0" w:space="0" w:color="auto"/>
            <w:bottom w:val="none" w:sz="0" w:space="0" w:color="auto"/>
            <w:right w:val="none" w:sz="0" w:space="0" w:color="auto"/>
          </w:divBdr>
        </w:div>
        <w:div w:id="1147360920">
          <w:marLeft w:val="0"/>
          <w:marRight w:val="0"/>
          <w:marTop w:val="0"/>
          <w:marBottom w:val="0"/>
          <w:divBdr>
            <w:top w:val="none" w:sz="0" w:space="0" w:color="auto"/>
            <w:left w:val="none" w:sz="0" w:space="0" w:color="auto"/>
            <w:bottom w:val="none" w:sz="0" w:space="0" w:color="auto"/>
            <w:right w:val="none" w:sz="0" w:space="0" w:color="auto"/>
          </w:divBdr>
        </w:div>
        <w:div w:id="529270393">
          <w:marLeft w:val="0"/>
          <w:marRight w:val="0"/>
          <w:marTop w:val="0"/>
          <w:marBottom w:val="0"/>
          <w:divBdr>
            <w:top w:val="none" w:sz="0" w:space="0" w:color="auto"/>
            <w:left w:val="none" w:sz="0" w:space="0" w:color="auto"/>
            <w:bottom w:val="none" w:sz="0" w:space="0" w:color="auto"/>
            <w:right w:val="none" w:sz="0" w:space="0" w:color="auto"/>
          </w:divBdr>
        </w:div>
        <w:div w:id="1712922555">
          <w:marLeft w:val="0"/>
          <w:marRight w:val="0"/>
          <w:marTop w:val="0"/>
          <w:marBottom w:val="0"/>
          <w:divBdr>
            <w:top w:val="none" w:sz="0" w:space="0" w:color="auto"/>
            <w:left w:val="none" w:sz="0" w:space="0" w:color="auto"/>
            <w:bottom w:val="none" w:sz="0" w:space="0" w:color="auto"/>
            <w:right w:val="none" w:sz="0" w:space="0" w:color="auto"/>
          </w:divBdr>
        </w:div>
        <w:div w:id="1315524213">
          <w:marLeft w:val="0"/>
          <w:marRight w:val="0"/>
          <w:marTop w:val="0"/>
          <w:marBottom w:val="0"/>
          <w:divBdr>
            <w:top w:val="none" w:sz="0" w:space="0" w:color="auto"/>
            <w:left w:val="none" w:sz="0" w:space="0" w:color="auto"/>
            <w:bottom w:val="none" w:sz="0" w:space="0" w:color="auto"/>
            <w:right w:val="none" w:sz="0" w:space="0" w:color="auto"/>
          </w:divBdr>
        </w:div>
        <w:div w:id="77558212">
          <w:marLeft w:val="0"/>
          <w:marRight w:val="0"/>
          <w:marTop w:val="0"/>
          <w:marBottom w:val="0"/>
          <w:divBdr>
            <w:top w:val="none" w:sz="0" w:space="0" w:color="auto"/>
            <w:left w:val="none" w:sz="0" w:space="0" w:color="auto"/>
            <w:bottom w:val="none" w:sz="0" w:space="0" w:color="auto"/>
            <w:right w:val="none" w:sz="0" w:space="0" w:color="auto"/>
          </w:divBdr>
        </w:div>
        <w:div w:id="408309162">
          <w:marLeft w:val="0"/>
          <w:marRight w:val="0"/>
          <w:marTop w:val="0"/>
          <w:marBottom w:val="0"/>
          <w:divBdr>
            <w:top w:val="none" w:sz="0" w:space="0" w:color="auto"/>
            <w:left w:val="none" w:sz="0" w:space="0" w:color="auto"/>
            <w:bottom w:val="none" w:sz="0" w:space="0" w:color="auto"/>
            <w:right w:val="none" w:sz="0" w:space="0" w:color="auto"/>
          </w:divBdr>
        </w:div>
        <w:div w:id="92751848">
          <w:marLeft w:val="0"/>
          <w:marRight w:val="0"/>
          <w:marTop w:val="0"/>
          <w:marBottom w:val="0"/>
          <w:divBdr>
            <w:top w:val="none" w:sz="0" w:space="0" w:color="auto"/>
            <w:left w:val="none" w:sz="0" w:space="0" w:color="auto"/>
            <w:bottom w:val="none" w:sz="0" w:space="0" w:color="auto"/>
            <w:right w:val="none" w:sz="0" w:space="0" w:color="auto"/>
          </w:divBdr>
        </w:div>
        <w:div w:id="949358225">
          <w:marLeft w:val="0"/>
          <w:marRight w:val="0"/>
          <w:marTop w:val="0"/>
          <w:marBottom w:val="0"/>
          <w:divBdr>
            <w:top w:val="none" w:sz="0" w:space="0" w:color="auto"/>
            <w:left w:val="none" w:sz="0" w:space="0" w:color="auto"/>
            <w:bottom w:val="none" w:sz="0" w:space="0" w:color="auto"/>
            <w:right w:val="none" w:sz="0" w:space="0" w:color="auto"/>
          </w:divBdr>
        </w:div>
        <w:div w:id="1707679114">
          <w:marLeft w:val="0"/>
          <w:marRight w:val="0"/>
          <w:marTop w:val="0"/>
          <w:marBottom w:val="0"/>
          <w:divBdr>
            <w:top w:val="none" w:sz="0" w:space="0" w:color="auto"/>
            <w:left w:val="none" w:sz="0" w:space="0" w:color="auto"/>
            <w:bottom w:val="none" w:sz="0" w:space="0" w:color="auto"/>
            <w:right w:val="none" w:sz="0" w:space="0" w:color="auto"/>
          </w:divBdr>
        </w:div>
        <w:div w:id="1511408914">
          <w:marLeft w:val="0"/>
          <w:marRight w:val="0"/>
          <w:marTop w:val="0"/>
          <w:marBottom w:val="0"/>
          <w:divBdr>
            <w:top w:val="none" w:sz="0" w:space="0" w:color="auto"/>
            <w:left w:val="none" w:sz="0" w:space="0" w:color="auto"/>
            <w:bottom w:val="none" w:sz="0" w:space="0" w:color="auto"/>
            <w:right w:val="none" w:sz="0" w:space="0" w:color="auto"/>
          </w:divBdr>
        </w:div>
        <w:div w:id="1791892803">
          <w:marLeft w:val="0"/>
          <w:marRight w:val="0"/>
          <w:marTop w:val="0"/>
          <w:marBottom w:val="0"/>
          <w:divBdr>
            <w:top w:val="none" w:sz="0" w:space="0" w:color="auto"/>
            <w:left w:val="none" w:sz="0" w:space="0" w:color="auto"/>
            <w:bottom w:val="none" w:sz="0" w:space="0" w:color="auto"/>
            <w:right w:val="none" w:sz="0" w:space="0" w:color="auto"/>
          </w:divBdr>
        </w:div>
        <w:div w:id="809786703">
          <w:marLeft w:val="0"/>
          <w:marRight w:val="0"/>
          <w:marTop w:val="0"/>
          <w:marBottom w:val="0"/>
          <w:divBdr>
            <w:top w:val="none" w:sz="0" w:space="0" w:color="auto"/>
            <w:left w:val="none" w:sz="0" w:space="0" w:color="auto"/>
            <w:bottom w:val="none" w:sz="0" w:space="0" w:color="auto"/>
            <w:right w:val="none" w:sz="0" w:space="0" w:color="auto"/>
          </w:divBdr>
        </w:div>
        <w:div w:id="1227258306">
          <w:marLeft w:val="0"/>
          <w:marRight w:val="0"/>
          <w:marTop w:val="0"/>
          <w:marBottom w:val="0"/>
          <w:divBdr>
            <w:top w:val="none" w:sz="0" w:space="0" w:color="auto"/>
            <w:left w:val="none" w:sz="0" w:space="0" w:color="auto"/>
            <w:bottom w:val="none" w:sz="0" w:space="0" w:color="auto"/>
            <w:right w:val="none" w:sz="0" w:space="0" w:color="auto"/>
          </w:divBdr>
        </w:div>
        <w:div w:id="771558202">
          <w:marLeft w:val="0"/>
          <w:marRight w:val="0"/>
          <w:marTop w:val="0"/>
          <w:marBottom w:val="0"/>
          <w:divBdr>
            <w:top w:val="none" w:sz="0" w:space="0" w:color="auto"/>
            <w:left w:val="none" w:sz="0" w:space="0" w:color="auto"/>
            <w:bottom w:val="none" w:sz="0" w:space="0" w:color="auto"/>
            <w:right w:val="none" w:sz="0" w:space="0" w:color="auto"/>
          </w:divBdr>
        </w:div>
        <w:div w:id="1103497321">
          <w:marLeft w:val="0"/>
          <w:marRight w:val="0"/>
          <w:marTop w:val="0"/>
          <w:marBottom w:val="0"/>
          <w:divBdr>
            <w:top w:val="none" w:sz="0" w:space="0" w:color="auto"/>
            <w:left w:val="none" w:sz="0" w:space="0" w:color="auto"/>
            <w:bottom w:val="none" w:sz="0" w:space="0" w:color="auto"/>
            <w:right w:val="none" w:sz="0" w:space="0" w:color="auto"/>
          </w:divBdr>
        </w:div>
        <w:div w:id="838620372">
          <w:marLeft w:val="0"/>
          <w:marRight w:val="0"/>
          <w:marTop w:val="0"/>
          <w:marBottom w:val="0"/>
          <w:divBdr>
            <w:top w:val="none" w:sz="0" w:space="0" w:color="auto"/>
            <w:left w:val="none" w:sz="0" w:space="0" w:color="auto"/>
            <w:bottom w:val="none" w:sz="0" w:space="0" w:color="auto"/>
            <w:right w:val="none" w:sz="0" w:space="0" w:color="auto"/>
          </w:divBdr>
        </w:div>
        <w:div w:id="1806853525">
          <w:marLeft w:val="0"/>
          <w:marRight w:val="0"/>
          <w:marTop w:val="0"/>
          <w:marBottom w:val="0"/>
          <w:divBdr>
            <w:top w:val="none" w:sz="0" w:space="0" w:color="auto"/>
            <w:left w:val="none" w:sz="0" w:space="0" w:color="auto"/>
            <w:bottom w:val="none" w:sz="0" w:space="0" w:color="auto"/>
            <w:right w:val="none" w:sz="0" w:space="0" w:color="auto"/>
          </w:divBdr>
        </w:div>
        <w:div w:id="1048606974">
          <w:marLeft w:val="0"/>
          <w:marRight w:val="0"/>
          <w:marTop w:val="0"/>
          <w:marBottom w:val="0"/>
          <w:divBdr>
            <w:top w:val="none" w:sz="0" w:space="0" w:color="auto"/>
            <w:left w:val="none" w:sz="0" w:space="0" w:color="auto"/>
            <w:bottom w:val="none" w:sz="0" w:space="0" w:color="auto"/>
            <w:right w:val="none" w:sz="0" w:space="0" w:color="auto"/>
          </w:divBdr>
        </w:div>
        <w:div w:id="1176270295">
          <w:marLeft w:val="0"/>
          <w:marRight w:val="0"/>
          <w:marTop w:val="0"/>
          <w:marBottom w:val="0"/>
          <w:divBdr>
            <w:top w:val="none" w:sz="0" w:space="0" w:color="auto"/>
            <w:left w:val="none" w:sz="0" w:space="0" w:color="auto"/>
            <w:bottom w:val="none" w:sz="0" w:space="0" w:color="auto"/>
            <w:right w:val="none" w:sz="0" w:space="0" w:color="auto"/>
          </w:divBdr>
        </w:div>
        <w:div w:id="1792356601">
          <w:marLeft w:val="0"/>
          <w:marRight w:val="0"/>
          <w:marTop w:val="0"/>
          <w:marBottom w:val="0"/>
          <w:divBdr>
            <w:top w:val="none" w:sz="0" w:space="0" w:color="auto"/>
            <w:left w:val="none" w:sz="0" w:space="0" w:color="auto"/>
            <w:bottom w:val="none" w:sz="0" w:space="0" w:color="auto"/>
            <w:right w:val="none" w:sz="0" w:space="0" w:color="auto"/>
          </w:divBdr>
        </w:div>
        <w:div w:id="1381400262">
          <w:marLeft w:val="0"/>
          <w:marRight w:val="0"/>
          <w:marTop w:val="0"/>
          <w:marBottom w:val="0"/>
          <w:divBdr>
            <w:top w:val="none" w:sz="0" w:space="0" w:color="auto"/>
            <w:left w:val="none" w:sz="0" w:space="0" w:color="auto"/>
            <w:bottom w:val="none" w:sz="0" w:space="0" w:color="auto"/>
            <w:right w:val="none" w:sz="0" w:space="0" w:color="auto"/>
          </w:divBdr>
        </w:div>
        <w:div w:id="731805414">
          <w:marLeft w:val="0"/>
          <w:marRight w:val="0"/>
          <w:marTop w:val="0"/>
          <w:marBottom w:val="0"/>
          <w:divBdr>
            <w:top w:val="none" w:sz="0" w:space="0" w:color="auto"/>
            <w:left w:val="none" w:sz="0" w:space="0" w:color="auto"/>
            <w:bottom w:val="none" w:sz="0" w:space="0" w:color="auto"/>
            <w:right w:val="none" w:sz="0" w:space="0" w:color="auto"/>
          </w:divBdr>
        </w:div>
        <w:div w:id="183711072">
          <w:marLeft w:val="0"/>
          <w:marRight w:val="0"/>
          <w:marTop w:val="0"/>
          <w:marBottom w:val="0"/>
          <w:divBdr>
            <w:top w:val="none" w:sz="0" w:space="0" w:color="auto"/>
            <w:left w:val="none" w:sz="0" w:space="0" w:color="auto"/>
            <w:bottom w:val="none" w:sz="0" w:space="0" w:color="auto"/>
            <w:right w:val="none" w:sz="0" w:space="0" w:color="auto"/>
          </w:divBdr>
        </w:div>
        <w:div w:id="890582651">
          <w:marLeft w:val="0"/>
          <w:marRight w:val="0"/>
          <w:marTop w:val="0"/>
          <w:marBottom w:val="0"/>
          <w:divBdr>
            <w:top w:val="none" w:sz="0" w:space="0" w:color="auto"/>
            <w:left w:val="none" w:sz="0" w:space="0" w:color="auto"/>
            <w:bottom w:val="none" w:sz="0" w:space="0" w:color="auto"/>
            <w:right w:val="none" w:sz="0" w:space="0" w:color="auto"/>
          </w:divBdr>
        </w:div>
        <w:div w:id="905064711">
          <w:marLeft w:val="0"/>
          <w:marRight w:val="0"/>
          <w:marTop w:val="0"/>
          <w:marBottom w:val="0"/>
          <w:divBdr>
            <w:top w:val="none" w:sz="0" w:space="0" w:color="auto"/>
            <w:left w:val="none" w:sz="0" w:space="0" w:color="auto"/>
            <w:bottom w:val="none" w:sz="0" w:space="0" w:color="auto"/>
            <w:right w:val="none" w:sz="0" w:space="0" w:color="auto"/>
          </w:divBdr>
        </w:div>
        <w:div w:id="1987709314">
          <w:marLeft w:val="0"/>
          <w:marRight w:val="0"/>
          <w:marTop w:val="0"/>
          <w:marBottom w:val="0"/>
          <w:divBdr>
            <w:top w:val="none" w:sz="0" w:space="0" w:color="auto"/>
            <w:left w:val="none" w:sz="0" w:space="0" w:color="auto"/>
            <w:bottom w:val="none" w:sz="0" w:space="0" w:color="auto"/>
            <w:right w:val="none" w:sz="0" w:space="0" w:color="auto"/>
          </w:divBdr>
        </w:div>
        <w:div w:id="1249920246">
          <w:marLeft w:val="0"/>
          <w:marRight w:val="0"/>
          <w:marTop w:val="0"/>
          <w:marBottom w:val="0"/>
          <w:divBdr>
            <w:top w:val="none" w:sz="0" w:space="0" w:color="auto"/>
            <w:left w:val="none" w:sz="0" w:space="0" w:color="auto"/>
            <w:bottom w:val="none" w:sz="0" w:space="0" w:color="auto"/>
            <w:right w:val="none" w:sz="0" w:space="0" w:color="auto"/>
          </w:divBdr>
        </w:div>
        <w:div w:id="983001780">
          <w:marLeft w:val="0"/>
          <w:marRight w:val="0"/>
          <w:marTop w:val="0"/>
          <w:marBottom w:val="0"/>
          <w:divBdr>
            <w:top w:val="none" w:sz="0" w:space="0" w:color="auto"/>
            <w:left w:val="none" w:sz="0" w:space="0" w:color="auto"/>
            <w:bottom w:val="none" w:sz="0" w:space="0" w:color="auto"/>
            <w:right w:val="none" w:sz="0" w:space="0" w:color="auto"/>
          </w:divBdr>
        </w:div>
        <w:div w:id="316155032">
          <w:marLeft w:val="0"/>
          <w:marRight w:val="0"/>
          <w:marTop w:val="0"/>
          <w:marBottom w:val="0"/>
          <w:divBdr>
            <w:top w:val="none" w:sz="0" w:space="0" w:color="auto"/>
            <w:left w:val="none" w:sz="0" w:space="0" w:color="auto"/>
            <w:bottom w:val="none" w:sz="0" w:space="0" w:color="auto"/>
            <w:right w:val="none" w:sz="0" w:space="0" w:color="auto"/>
          </w:divBdr>
        </w:div>
        <w:div w:id="1994795136">
          <w:marLeft w:val="0"/>
          <w:marRight w:val="0"/>
          <w:marTop w:val="0"/>
          <w:marBottom w:val="0"/>
          <w:divBdr>
            <w:top w:val="none" w:sz="0" w:space="0" w:color="auto"/>
            <w:left w:val="none" w:sz="0" w:space="0" w:color="auto"/>
            <w:bottom w:val="none" w:sz="0" w:space="0" w:color="auto"/>
            <w:right w:val="none" w:sz="0" w:space="0" w:color="auto"/>
          </w:divBdr>
        </w:div>
        <w:div w:id="1505129396">
          <w:marLeft w:val="0"/>
          <w:marRight w:val="0"/>
          <w:marTop w:val="0"/>
          <w:marBottom w:val="0"/>
          <w:divBdr>
            <w:top w:val="none" w:sz="0" w:space="0" w:color="auto"/>
            <w:left w:val="none" w:sz="0" w:space="0" w:color="auto"/>
            <w:bottom w:val="none" w:sz="0" w:space="0" w:color="auto"/>
            <w:right w:val="none" w:sz="0" w:space="0" w:color="auto"/>
          </w:divBdr>
        </w:div>
        <w:div w:id="2010332140">
          <w:marLeft w:val="0"/>
          <w:marRight w:val="0"/>
          <w:marTop w:val="0"/>
          <w:marBottom w:val="0"/>
          <w:divBdr>
            <w:top w:val="none" w:sz="0" w:space="0" w:color="auto"/>
            <w:left w:val="none" w:sz="0" w:space="0" w:color="auto"/>
            <w:bottom w:val="none" w:sz="0" w:space="0" w:color="auto"/>
            <w:right w:val="none" w:sz="0" w:space="0" w:color="auto"/>
          </w:divBdr>
        </w:div>
        <w:div w:id="1469005987">
          <w:marLeft w:val="0"/>
          <w:marRight w:val="0"/>
          <w:marTop w:val="0"/>
          <w:marBottom w:val="0"/>
          <w:divBdr>
            <w:top w:val="none" w:sz="0" w:space="0" w:color="auto"/>
            <w:left w:val="none" w:sz="0" w:space="0" w:color="auto"/>
            <w:bottom w:val="none" w:sz="0" w:space="0" w:color="auto"/>
            <w:right w:val="none" w:sz="0" w:space="0" w:color="auto"/>
          </w:divBdr>
        </w:div>
        <w:div w:id="1443383605">
          <w:marLeft w:val="0"/>
          <w:marRight w:val="0"/>
          <w:marTop w:val="0"/>
          <w:marBottom w:val="0"/>
          <w:divBdr>
            <w:top w:val="none" w:sz="0" w:space="0" w:color="auto"/>
            <w:left w:val="none" w:sz="0" w:space="0" w:color="auto"/>
            <w:bottom w:val="none" w:sz="0" w:space="0" w:color="auto"/>
            <w:right w:val="none" w:sz="0" w:space="0" w:color="auto"/>
          </w:divBdr>
        </w:div>
        <w:div w:id="579680022">
          <w:marLeft w:val="0"/>
          <w:marRight w:val="0"/>
          <w:marTop w:val="0"/>
          <w:marBottom w:val="0"/>
          <w:divBdr>
            <w:top w:val="none" w:sz="0" w:space="0" w:color="auto"/>
            <w:left w:val="none" w:sz="0" w:space="0" w:color="auto"/>
            <w:bottom w:val="none" w:sz="0" w:space="0" w:color="auto"/>
            <w:right w:val="none" w:sz="0" w:space="0" w:color="auto"/>
          </w:divBdr>
        </w:div>
        <w:div w:id="1398553823">
          <w:marLeft w:val="0"/>
          <w:marRight w:val="0"/>
          <w:marTop w:val="0"/>
          <w:marBottom w:val="0"/>
          <w:divBdr>
            <w:top w:val="none" w:sz="0" w:space="0" w:color="auto"/>
            <w:left w:val="none" w:sz="0" w:space="0" w:color="auto"/>
            <w:bottom w:val="none" w:sz="0" w:space="0" w:color="auto"/>
            <w:right w:val="none" w:sz="0" w:space="0" w:color="auto"/>
          </w:divBdr>
        </w:div>
        <w:div w:id="1316760320">
          <w:marLeft w:val="0"/>
          <w:marRight w:val="0"/>
          <w:marTop w:val="0"/>
          <w:marBottom w:val="0"/>
          <w:divBdr>
            <w:top w:val="none" w:sz="0" w:space="0" w:color="auto"/>
            <w:left w:val="none" w:sz="0" w:space="0" w:color="auto"/>
            <w:bottom w:val="none" w:sz="0" w:space="0" w:color="auto"/>
            <w:right w:val="none" w:sz="0" w:space="0" w:color="auto"/>
          </w:divBdr>
        </w:div>
        <w:div w:id="1111819438">
          <w:marLeft w:val="0"/>
          <w:marRight w:val="0"/>
          <w:marTop w:val="0"/>
          <w:marBottom w:val="0"/>
          <w:divBdr>
            <w:top w:val="none" w:sz="0" w:space="0" w:color="auto"/>
            <w:left w:val="none" w:sz="0" w:space="0" w:color="auto"/>
            <w:bottom w:val="none" w:sz="0" w:space="0" w:color="auto"/>
            <w:right w:val="none" w:sz="0" w:space="0" w:color="auto"/>
          </w:divBdr>
        </w:div>
        <w:div w:id="583539212">
          <w:marLeft w:val="0"/>
          <w:marRight w:val="0"/>
          <w:marTop w:val="0"/>
          <w:marBottom w:val="0"/>
          <w:divBdr>
            <w:top w:val="none" w:sz="0" w:space="0" w:color="auto"/>
            <w:left w:val="none" w:sz="0" w:space="0" w:color="auto"/>
            <w:bottom w:val="none" w:sz="0" w:space="0" w:color="auto"/>
            <w:right w:val="none" w:sz="0" w:space="0" w:color="auto"/>
          </w:divBdr>
        </w:div>
        <w:div w:id="1378092360">
          <w:marLeft w:val="0"/>
          <w:marRight w:val="0"/>
          <w:marTop w:val="0"/>
          <w:marBottom w:val="0"/>
          <w:divBdr>
            <w:top w:val="none" w:sz="0" w:space="0" w:color="auto"/>
            <w:left w:val="none" w:sz="0" w:space="0" w:color="auto"/>
            <w:bottom w:val="none" w:sz="0" w:space="0" w:color="auto"/>
            <w:right w:val="none" w:sz="0" w:space="0" w:color="auto"/>
          </w:divBdr>
        </w:div>
        <w:div w:id="606234173">
          <w:marLeft w:val="0"/>
          <w:marRight w:val="0"/>
          <w:marTop w:val="0"/>
          <w:marBottom w:val="0"/>
          <w:divBdr>
            <w:top w:val="none" w:sz="0" w:space="0" w:color="auto"/>
            <w:left w:val="none" w:sz="0" w:space="0" w:color="auto"/>
            <w:bottom w:val="none" w:sz="0" w:space="0" w:color="auto"/>
            <w:right w:val="none" w:sz="0" w:space="0" w:color="auto"/>
          </w:divBdr>
        </w:div>
        <w:div w:id="1717390487">
          <w:marLeft w:val="0"/>
          <w:marRight w:val="0"/>
          <w:marTop w:val="0"/>
          <w:marBottom w:val="0"/>
          <w:divBdr>
            <w:top w:val="none" w:sz="0" w:space="0" w:color="auto"/>
            <w:left w:val="none" w:sz="0" w:space="0" w:color="auto"/>
            <w:bottom w:val="none" w:sz="0" w:space="0" w:color="auto"/>
            <w:right w:val="none" w:sz="0" w:space="0" w:color="auto"/>
          </w:divBdr>
        </w:div>
        <w:div w:id="1217742284">
          <w:marLeft w:val="0"/>
          <w:marRight w:val="0"/>
          <w:marTop w:val="0"/>
          <w:marBottom w:val="0"/>
          <w:divBdr>
            <w:top w:val="none" w:sz="0" w:space="0" w:color="auto"/>
            <w:left w:val="none" w:sz="0" w:space="0" w:color="auto"/>
            <w:bottom w:val="none" w:sz="0" w:space="0" w:color="auto"/>
            <w:right w:val="none" w:sz="0" w:space="0" w:color="auto"/>
          </w:divBdr>
        </w:div>
        <w:div w:id="1264922899">
          <w:marLeft w:val="0"/>
          <w:marRight w:val="0"/>
          <w:marTop w:val="0"/>
          <w:marBottom w:val="0"/>
          <w:divBdr>
            <w:top w:val="none" w:sz="0" w:space="0" w:color="auto"/>
            <w:left w:val="none" w:sz="0" w:space="0" w:color="auto"/>
            <w:bottom w:val="none" w:sz="0" w:space="0" w:color="auto"/>
            <w:right w:val="none" w:sz="0" w:space="0" w:color="auto"/>
          </w:divBdr>
        </w:div>
        <w:div w:id="1145203168">
          <w:marLeft w:val="0"/>
          <w:marRight w:val="0"/>
          <w:marTop w:val="0"/>
          <w:marBottom w:val="0"/>
          <w:divBdr>
            <w:top w:val="none" w:sz="0" w:space="0" w:color="auto"/>
            <w:left w:val="none" w:sz="0" w:space="0" w:color="auto"/>
            <w:bottom w:val="none" w:sz="0" w:space="0" w:color="auto"/>
            <w:right w:val="none" w:sz="0" w:space="0" w:color="auto"/>
          </w:divBdr>
        </w:div>
        <w:div w:id="1496802600">
          <w:marLeft w:val="0"/>
          <w:marRight w:val="0"/>
          <w:marTop w:val="0"/>
          <w:marBottom w:val="0"/>
          <w:divBdr>
            <w:top w:val="none" w:sz="0" w:space="0" w:color="auto"/>
            <w:left w:val="none" w:sz="0" w:space="0" w:color="auto"/>
            <w:bottom w:val="none" w:sz="0" w:space="0" w:color="auto"/>
            <w:right w:val="none" w:sz="0" w:space="0" w:color="auto"/>
          </w:divBdr>
        </w:div>
        <w:div w:id="1571768593">
          <w:marLeft w:val="0"/>
          <w:marRight w:val="0"/>
          <w:marTop w:val="0"/>
          <w:marBottom w:val="0"/>
          <w:divBdr>
            <w:top w:val="none" w:sz="0" w:space="0" w:color="auto"/>
            <w:left w:val="none" w:sz="0" w:space="0" w:color="auto"/>
            <w:bottom w:val="none" w:sz="0" w:space="0" w:color="auto"/>
            <w:right w:val="none" w:sz="0" w:space="0" w:color="auto"/>
          </w:divBdr>
        </w:div>
        <w:div w:id="929462687">
          <w:marLeft w:val="0"/>
          <w:marRight w:val="0"/>
          <w:marTop w:val="0"/>
          <w:marBottom w:val="0"/>
          <w:divBdr>
            <w:top w:val="none" w:sz="0" w:space="0" w:color="auto"/>
            <w:left w:val="none" w:sz="0" w:space="0" w:color="auto"/>
            <w:bottom w:val="none" w:sz="0" w:space="0" w:color="auto"/>
            <w:right w:val="none" w:sz="0" w:space="0" w:color="auto"/>
          </w:divBdr>
        </w:div>
      </w:divsChild>
    </w:div>
    <w:div w:id="2094085898">
      <w:bodyDiv w:val="1"/>
      <w:marLeft w:val="0"/>
      <w:marRight w:val="0"/>
      <w:marTop w:val="0"/>
      <w:marBottom w:val="0"/>
      <w:divBdr>
        <w:top w:val="none" w:sz="0" w:space="0" w:color="auto"/>
        <w:left w:val="none" w:sz="0" w:space="0" w:color="auto"/>
        <w:bottom w:val="none" w:sz="0" w:space="0" w:color="auto"/>
        <w:right w:val="none" w:sz="0" w:space="0" w:color="auto"/>
      </w:divBdr>
    </w:div>
    <w:div w:id="2133084832">
      <w:bodyDiv w:val="1"/>
      <w:marLeft w:val="0"/>
      <w:marRight w:val="0"/>
      <w:marTop w:val="0"/>
      <w:marBottom w:val="0"/>
      <w:divBdr>
        <w:top w:val="none" w:sz="0" w:space="0" w:color="auto"/>
        <w:left w:val="none" w:sz="0" w:space="0" w:color="auto"/>
        <w:bottom w:val="none" w:sz="0" w:space="0" w:color="auto"/>
        <w:right w:val="none" w:sz="0" w:space="0" w:color="auto"/>
      </w:divBdr>
      <w:divsChild>
        <w:div w:id="460267992">
          <w:marLeft w:val="0"/>
          <w:marRight w:val="0"/>
          <w:marTop w:val="0"/>
          <w:marBottom w:val="0"/>
          <w:divBdr>
            <w:top w:val="none" w:sz="0" w:space="0" w:color="auto"/>
            <w:left w:val="none" w:sz="0" w:space="0" w:color="auto"/>
            <w:bottom w:val="none" w:sz="0" w:space="0" w:color="auto"/>
            <w:right w:val="none" w:sz="0" w:space="0" w:color="auto"/>
          </w:divBdr>
        </w:div>
        <w:div w:id="15164620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od@rops.krakow.pl" TargetMode="External"/><Relationship Id="rId4" Type="http://schemas.openxmlformats.org/officeDocument/2006/relationships/settings" Target="settings.xml"/><Relationship Id="rId9" Type="http://schemas.openxmlformats.org/officeDocument/2006/relationships/hyperlink" Target="http://www.rops.krakow.p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544ECA-7E73-4FB3-B9EB-E195F4DA4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18</Pages>
  <Words>2700</Words>
  <Characters>16204</Characters>
  <Application>Microsoft Office Word</Application>
  <DocSecurity>0</DocSecurity>
  <Lines>135</Lines>
  <Paragraphs>37</Paragraphs>
  <ScaleCrop>false</ScaleCrop>
  <HeadingPairs>
    <vt:vector size="2" baseType="variant">
      <vt:variant>
        <vt:lpstr>Tytuł</vt:lpstr>
      </vt:variant>
      <vt:variant>
        <vt:i4>1</vt:i4>
      </vt:variant>
    </vt:vector>
  </HeadingPairs>
  <TitlesOfParts>
    <vt:vector size="1" baseType="lpstr">
      <vt:lpstr>Regulamin naboru i udziału w projekcie „Kooperacje 3D – model wielosektorowej współpracy na rzecz wsparciaosób i rodzin” od 2022 roku.</vt:lpstr>
    </vt:vector>
  </TitlesOfParts>
  <Company>ROPS</Company>
  <LinksUpToDate>false</LinksUpToDate>
  <CharactersWithSpaces>18867</CharactersWithSpaces>
  <SharedDoc>false</SharedDoc>
  <HLinks>
    <vt:vector size="6" baseType="variant">
      <vt:variant>
        <vt:i4>5832709</vt:i4>
      </vt:variant>
      <vt:variant>
        <vt:i4>0</vt:i4>
      </vt:variant>
      <vt:variant>
        <vt:i4>0</vt:i4>
      </vt:variant>
      <vt:variant>
        <vt:i4>5</vt:i4>
      </vt:variant>
      <vt:variant>
        <vt:lpwstr>http://www.rops-katowice.pl/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naboru i udziału w projekcie „Kooperacje 3D – model wielosektorowej współpracy na rzecz wsparciaosób i rodzin” od 2022 roku.</dc:title>
  <dc:creator>szatorski</dc:creator>
  <cp:lastModifiedBy>Paweł Bochenek</cp:lastModifiedBy>
  <cp:revision>3</cp:revision>
  <cp:lastPrinted>2023-02-24T08:25:00Z</cp:lastPrinted>
  <dcterms:created xsi:type="dcterms:W3CDTF">2023-02-24T08:30:00Z</dcterms:created>
  <dcterms:modified xsi:type="dcterms:W3CDTF">2023-04-05T15:15:00Z</dcterms:modified>
</cp:coreProperties>
</file>