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673F" w14:textId="61686AB8" w:rsidR="00877C47" w:rsidRPr="00AA3AA2" w:rsidRDefault="00877C47" w:rsidP="000F0EE1">
      <w:pPr>
        <w:suppressAutoHyphens/>
        <w:jc w:val="left"/>
        <w:rPr>
          <w:rFonts w:ascii="Arial" w:eastAsia="Times New Roman" w:hAnsi="Arial" w:cs="Arial"/>
          <w:sz w:val="24"/>
          <w:szCs w:val="24"/>
          <w:lang w:eastAsia="ar-SA"/>
        </w:rPr>
      </w:pPr>
    </w:p>
    <w:p w14:paraId="311A5D49" w14:textId="0326689E" w:rsidR="003E7078" w:rsidRPr="00AA3AA2" w:rsidRDefault="00711A89" w:rsidP="00295378">
      <w:pPr>
        <w:pStyle w:val="Nagwek3"/>
        <w:ind w:left="5670" w:firstLine="702"/>
        <w:rPr>
          <w:rFonts w:ascii="Arial" w:eastAsia="Times New Roman" w:hAnsi="Arial" w:cs="Arial"/>
          <w:sz w:val="20"/>
          <w:szCs w:val="20"/>
          <w:lang w:eastAsia="ar-SA"/>
        </w:rPr>
      </w:pPr>
      <w:bookmarkStart w:id="0" w:name="_Załącznik_nr_1"/>
      <w:bookmarkEnd w:id="0"/>
      <w:r w:rsidRPr="00AA3AA2">
        <w:rPr>
          <w:rFonts w:ascii="Arial" w:eastAsia="Times New Roman" w:hAnsi="Arial" w:cs="Arial"/>
          <w:color w:val="auto"/>
          <w:sz w:val="20"/>
          <w:szCs w:val="20"/>
          <w:lang w:eastAsia="ar-SA"/>
        </w:rPr>
        <w:t xml:space="preserve">Załącznik nr </w:t>
      </w:r>
      <w:r w:rsidR="007F4086" w:rsidRPr="00AA3AA2">
        <w:rPr>
          <w:rFonts w:ascii="Arial" w:eastAsia="Times New Roman" w:hAnsi="Arial" w:cs="Arial"/>
          <w:color w:val="auto"/>
          <w:sz w:val="20"/>
          <w:szCs w:val="20"/>
          <w:lang w:eastAsia="ar-SA"/>
        </w:rPr>
        <w:t>1</w:t>
      </w:r>
    </w:p>
    <w:p w14:paraId="5B798D10" w14:textId="62CF89C8" w:rsidR="003E7078" w:rsidRPr="00AA3AA2" w:rsidRDefault="00711A89" w:rsidP="00295378">
      <w:pPr>
        <w:suppressAutoHyphens/>
        <w:ind w:left="6372" w:firstLine="0"/>
        <w:jc w:val="left"/>
        <w:rPr>
          <w:rFonts w:ascii="Arial" w:eastAsia="Times New Roman" w:hAnsi="Arial" w:cs="Arial"/>
          <w:sz w:val="20"/>
          <w:szCs w:val="20"/>
          <w:lang w:eastAsia="ar-SA"/>
        </w:rPr>
      </w:pPr>
      <w:r w:rsidRPr="00AA3AA2">
        <w:rPr>
          <w:rFonts w:ascii="Arial" w:eastAsia="Times New Roman" w:hAnsi="Arial" w:cs="Arial"/>
          <w:sz w:val="20"/>
          <w:szCs w:val="20"/>
          <w:lang w:eastAsia="ar-SA"/>
        </w:rPr>
        <w:t>do Regulamin</w:t>
      </w:r>
      <w:r w:rsidR="000E0009">
        <w:rPr>
          <w:rFonts w:ascii="Arial" w:eastAsia="Times New Roman" w:hAnsi="Arial" w:cs="Arial"/>
          <w:sz w:val="20"/>
          <w:szCs w:val="20"/>
          <w:lang w:eastAsia="ar-SA"/>
        </w:rPr>
        <w:t>u</w:t>
      </w:r>
      <w:r w:rsidRPr="00AA3AA2">
        <w:rPr>
          <w:rFonts w:ascii="Arial" w:eastAsia="Times New Roman" w:hAnsi="Arial" w:cs="Arial"/>
          <w:sz w:val="20"/>
          <w:szCs w:val="20"/>
          <w:lang w:eastAsia="ar-SA"/>
        </w:rPr>
        <w:t xml:space="preserve"> naboru </w:t>
      </w:r>
      <w:r w:rsidR="000E0009">
        <w:rPr>
          <w:rFonts w:ascii="Arial" w:eastAsia="Times New Roman" w:hAnsi="Arial" w:cs="Arial"/>
          <w:sz w:val="20"/>
          <w:szCs w:val="20"/>
          <w:lang w:eastAsia="ar-SA"/>
        </w:rPr>
        <w:br/>
      </w:r>
      <w:r w:rsidRPr="00AA3AA2">
        <w:rPr>
          <w:rFonts w:ascii="Arial" w:eastAsia="Times New Roman" w:hAnsi="Arial" w:cs="Arial"/>
          <w:sz w:val="20"/>
          <w:szCs w:val="20"/>
          <w:lang w:eastAsia="ar-SA"/>
        </w:rPr>
        <w:t xml:space="preserve">i udziału w projekcie „KOOPERACJE 3D – model wielosektorowej współpracy na rzecz wsparcia osób </w:t>
      </w:r>
      <w:r w:rsidR="000E0009">
        <w:rPr>
          <w:rFonts w:ascii="Arial" w:eastAsia="Times New Roman" w:hAnsi="Arial" w:cs="Arial"/>
          <w:sz w:val="20"/>
          <w:szCs w:val="20"/>
          <w:lang w:eastAsia="ar-SA"/>
        </w:rPr>
        <w:br/>
      </w:r>
      <w:r w:rsidRPr="00AA3AA2">
        <w:rPr>
          <w:rFonts w:ascii="Arial" w:eastAsia="Times New Roman" w:hAnsi="Arial" w:cs="Arial"/>
          <w:sz w:val="20"/>
          <w:szCs w:val="20"/>
          <w:lang w:eastAsia="ar-SA"/>
        </w:rPr>
        <w:t>i rodzin</w:t>
      </w:r>
      <w:r w:rsidR="00B8732A" w:rsidRPr="00AA3AA2">
        <w:rPr>
          <w:rFonts w:ascii="Arial" w:eastAsia="Times New Roman" w:hAnsi="Arial" w:cs="Arial"/>
          <w:sz w:val="20"/>
          <w:szCs w:val="20"/>
          <w:lang w:eastAsia="ar-SA"/>
        </w:rPr>
        <w:t xml:space="preserve"> od 2022 roku</w:t>
      </w:r>
      <w:r w:rsidRPr="00AA3AA2">
        <w:rPr>
          <w:rFonts w:ascii="Arial" w:eastAsia="Times New Roman" w:hAnsi="Arial" w:cs="Arial"/>
          <w:sz w:val="20"/>
          <w:szCs w:val="20"/>
          <w:lang w:eastAsia="ar-SA"/>
        </w:rPr>
        <w:t xml:space="preserve">” </w:t>
      </w:r>
    </w:p>
    <w:p w14:paraId="789D6D4A" w14:textId="5C06153F" w:rsidR="00D23A88" w:rsidRPr="00AA3AA2" w:rsidRDefault="00FC6C2F" w:rsidP="00AA3AA2">
      <w:pPr>
        <w:spacing w:before="1000"/>
        <w:ind w:left="0" w:firstLine="0"/>
        <w:jc w:val="center"/>
        <w:rPr>
          <w:rFonts w:ascii="Arial" w:eastAsia="Times New Roman" w:hAnsi="Arial" w:cs="Arial"/>
          <w:b/>
          <w:sz w:val="24"/>
          <w:szCs w:val="24"/>
        </w:rPr>
      </w:pPr>
      <w:r w:rsidRPr="00AA3AA2">
        <w:rPr>
          <w:rFonts w:ascii="Arial" w:eastAsia="Times New Roman" w:hAnsi="Arial" w:cs="Arial"/>
          <w:b/>
          <w:noProof/>
          <w:sz w:val="24"/>
          <w:szCs w:val="24"/>
          <w:lang w:eastAsia="pl-PL"/>
        </w:rPr>
        <w:drawing>
          <wp:inline distT="0" distB="0" distL="0" distR="0" wp14:anchorId="3FD511EB" wp14:editId="5929402D">
            <wp:extent cx="5760720" cy="886265"/>
            <wp:effectExtent l="19050" t="0" r="0" b="0"/>
            <wp:docPr id="1" name="Obraz 2" descr="Logotypy projektowe - logo Funduszy Europejskich, flaga Rzeczpospolitej Polskiej, logo Unii Europejskiej -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typy projektowe - logo Funduszy Europejskich, flaga Rzeczpospolitej Polskiej, logo Unii Europejskiej - Europejski Fundusz Społeczn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86265"/>
                    </a:xfrm>
                    <a:prstGeom prst="rect">
                      <a:avLst/>
                    </a:prstGeom>
                    <a:noFill/>
                    <a:ln>
                      <a:noFill/>
                    </a:ln>
                  </pic:spPr>
                </pic:pic>
              </a:graphicData>
            </a:graphic>
          </wp:inline>
        </w:drawing>
      </w:r>
      <w:r w:rsidR="00711A89" w:rsidRPr="00AA3AA2">
        <w:rPr>
          <w:rFonts w:ascii="Arial" w:eastAsia="Times New Roman" w:hAnsi="Arial" w:cs="Arial"/>
          <w:b/>
          <w:sz w:val="24"/>
          <w:szCs w:val="24"/>
        </w:rPr>
        <w:t>FORMULARZ ZGŁOSZENIA</w:t>
      </w:r>
    </w:p>
    <w:p w14:paraId="4A76AB5D" w14:textId="77777777" w:rsidR="00D23A88" w:rsidRPr="00AA3AA2" w:rsidRDefault="00711A89" w:rsidP="00295378">
      <w:pPr>
        <w:jc w:val="center"/>
        <w:rPr>
          <w:rFonts w:ascii="Arial" w:eastAsia="Times New Roman" w:hAnsi="Arial" w:cs="Arial"/>
          <w:b/>
          <w:sz w:val="24"/>
          <w:szCs w:val="24"/>
        </w:rPr>
      </w:pPr>
      <w:r w:rsidRPr="00AA3AA2">
        <w:rPr>
          <w:rFonts w:ascii="Arial" w:eastAsia="Times New Roman" w:hAnsi="Arial" w:cs="Arial"/>
          <w:b/>
          <w:sz w:val="24"/>
          <w:szCs w:val="24"/>
        </w:rPr>
        <w:t xml:space="preserve"> udziału w formach wsparcia w ramach projektu</w:t>
      </w:r>
    </w:p>
    <w:p w14:paraId="4598F5D0" w14:textId="77777777" w:rsidR="00D23A88" w:rsidRPr="00AA3AA2" w:rsidRDefault="00711A89" w:rsidP="00295378">
      <w:pPr>
        <w:jc w:val="center"/>
        <w:rPr>
          <w:rFonts w:ascii="Arial" w:eastAsia="Times New Roman" w:hAnsi="Arial" w:cs="Arial"/>
          <w:b/>
          <w:sz w:val="24"/>
          <w:szCs w:val="24"/>
        </w:rPr>
      </w:pPr>
      <w:r w:rsidRPr="00AA3AA2">
        <w:rPr>
          <w:rFonts w:ascii="Arial" w:eastAsia="Times New Roman" w:hAnsi="Arial" w:cs="Arial"/>
          <w:b/>
          <w:sz w:val="24"/>
          <w:szCs w:val="24"/>
        </w:rPr>
        <w:t xml:space="preserve">„KOOPERACJE 3D - MODEL WIELOSEKTOROWEJ WSPÓŁPRACY </w:t>
      </w:r>
    </w:p>
    <w:p w14:paraId="5E6A1F41" w14:textId="3799EDDF" w:rsidR="00D23A88" w:rsidRPr="00AA3AA2" w:rsidRDefault="00711A89" w:rsidP="00155F6A">
      <w:pPr>
        <w:spacing w:after="480"/>
        <w:jc w:val="center"/>
        <w:rPr>
          <w:rFonts w:ascii="Arial" w:eastAsia="Times New Roman" w:hAnsi="Arial" w:cs="Arial"/>
          <w:b/>
          <w:sz w:val="24"/>
          <w:szCs w:val="24"/>
        </w:rPr>
      </w:pPr>
      <w:r w:rsidRPr="00AA3AA2">
        <w:rPr>
          <w:rFonts w:ascii="Arial" w:eastAsia="Times New Roman" w:hAnsi="Arial" w:cs="Arial"/>
          <w:b/>
          <w:sz w:val="24"/>
          <w:szCs w:val="24"/>
        </w:rPr>
        <w:t>NA RZECZ WSPARCIA OSÓB I RODZIN”</w:t>
      </w:r>
    </w:p>
    <w:p w14:paraId="283DEA6A" w14:textId="77777777" w:rsidR="00D23A88" w:rsidRPr="00AA3AA2" w:rsidRDefault="00711A89" w:rsidP="0042645D">
      <w:pPr>
        <w:spacing w:line="276" w:lineRule="auto"/>
        <w:ind w:left="568" w:hanging="284"/>
        <w:jc w:val="center"/>
        <w:rPr>
          <w:rFonts w:ascii="Arial" w:hAnsi="Arial" w:cs="Arial"/>
          <w:sz w:val="24"/>
          <w:szCs w:val="24"/>
        </w:rPr>
      </w:pPr>
      <w:r w:rsidRPr="00AA3AA2">
        <w:rPr>
          <w:rFonts w:ascii="Arial" w:hAnsi="Arial" w:cs="Arial"/>
          <w:sz w:val="24"/>
          <w:szCs w:val="24"/>
        </w:rPr>
        <w:t>realizowanego w ramach w ramach Programu Operacyjnego Wiedza Edukacja Rozwój 2014-2020</w:t>
      </w:r>
    </w:p>
    <w:p w14:paraId="6A56AA44" w14:textId="2051EE7A" w:rsidR="00D23A88" w:rsidRPr="00AA3AA2" w:rsidRDefault="00711A89" w:rsidP="0042645D">
      <w:pPr>
        <w:spacing w:after="240" w:line="276" w:lineRule="auto"/>
        <w:ind w:left="568" w:hanging="284"/>
        <w:jc w:val="center"/>
        <w:rPr>
          <w:rFonts w:ascii="Arial" w:hAnsi="Arial" w:cs="Arial"/>
          <w:sz w:val="24"/>
          <w:szCs w:val="24"/>
        </w:rPr>
      </w:pPr>
      <w:r w:rsidRPr="00AA3AA2">
        <w:rPr>
          <w:rFonts w:ascii="Arial" w:hAnsi="Arial" w:cs="Arial"/>
          <w:sz w:val="24"/>
          <w:szCs w:val="24"/>
        </w:rPr>
        <w:t xml:space="preserve">Oś priorytetowa II Efektywne polityki publiczne dla rynku pracy, gospodarki </w:t>
      </w:r>
      <w:r w:rsidR="000E0009">
        <w:rPr>
          <w:rFonts w:ascii="Arial" w:hAnsi="Arial" w:cs="Arial"/>
          <w:sz w:val="24"/>
          <w:szCs w:val="24"/>
        </w:rPr>
        <w:br/>
      </w:r>
      <w:r w:rsidRPr="00AA3AA2">
        <w:rPr>
          <w:rFonts w:ascii="Arial" w:hAnsi="Arial" w:cs="Arial"/>
          <w:sz w:val="24"/>
          <w:szCs w:val="24"/>
        </w:rPr>
        <w:t xml:space="preserve">i edukacji, </w:t>
      </w:r>
    </w:p>
    <w:p w14:paraId="19CED0AA" w14:textId="703A2BF5" w:rsidR="00D23A88" w:rsidRPr="00AA3AA2" w:rsidRDefault="00711A89" w:rsidP="0042645D">
      <w:pPr>
        <w:spacing w:after="240" w:line="276" w:lineRule="auto"/>
        <w:ind w:left="568" w:hanging="284"/>
        <w:jc w:val="center"/>
        <w:rPr>
          <w:rFonts w:ascii="Arial" w:hAnsi="Arial" w:cs="Arial"/>
          <w:sz w:val="24"/>
          <w:szCs w:val="24"/>
        </w:rPr>
      </w:pPr>
      <w:r w:rsidRPr="00AA3AA2">
        <w:rPr>
          <w:rFonts w:ascii="Arial" w:hAnsi="Arial" w:cs="Arial"/>
          <w:sz w:val="24"/>
          <w:szCs w:val="24"/>
        </w:rPr>
        <w:t>Działanie 2.5 Skuteczna pomoc społeczna</w:t>
      </w:r>
    </w:p>
    <w:tbl>
      <w:tblPr>
        <w:tblW w:w="5158"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687"/>
        <w:gridCol w:w="3287"/>
        <w:gridCol w:w="2963"/>
        <w:gridCol w:w="2405"/>
      </w:tblGrid>
      <w:tr w:rsidR="00D23A88" w:rsidRPr="005E3F40" w14:paraId="2BBA52BA" w14:textId="77777777" w:rsidTr="00AA3AA2">
        <w:trPr>
          <w:trHeight w:val="3407"/>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4A0B84FF" w14:textId="77777777" w:rsidR="00D23A88" w:rsidRPr="00AA3AA2" w:rsidRDefault="00711A89" w:rsidP="00BE1F79">
            <w:pPr>
              <w:jc w:val="left"/>
              <w:rPr>
                <w:rFonts w:ascii="Arial" w:eastAsia="Times New Roman" w:hAnsi="Arial" w:cs="Arial"/>
                <w:b/>
                <w:caps/>
                <w:sz w:val="24"/>
                <w:szCs w:val="24"/>
              </w:rPr>
            </w:pPr>
            <w:r w:rsidRPr="00AA3AA2">
              <w:rPr>
                <w:rFonts w:ascii="Arial" w:eastAsia="Times New Roman" w:hAnsi="Arial" w:cs="Arial"/>
                <w:b/>
                <w:caps/>
                <w:sz w:val="24"/>
                <w:szCs w:val="24"/>
              </w:rPr>
              <w:t xml:space="preserve">CZĘŚĆ I. Zgłoszenie do udziału w: </w:t>
            </w:r>
          </w:p>
          <w:p w14:paraId="5E83A08C" w14:textId="6473EE0A" w:rsidR="00846218" w:rsidRPr="0042645D" w:rsidRDefault="00846218" w:rsidP="00BE1F79">
            <w:pPr>
              <w:tabs>
                <w:tab w:val="left" w:pos="2755"/>
              </w:tabs>
              <w:jc w:val="left"/>
              <w:rPr>
                <w:rFonts w:ascii="Arial" w:hAnsi="Arial" w:cs="Arial"/>
                <w:i/>
                <w:iCs/>
                <w:sz w:val="24"/>
                <w:szCs w:val="24"/>
              </w:rPr>
            </w:pPr>
            <w:r w:rsidRPr="00AA3AA2">
              <w:rPr>
                <w:rFonts w:ascii="Arial" w:hAnsi="Arial" w:cs="Arial"/>
                <w:b/>
                <w:sz w:val="24"/>
                <w:szCs w:val="24"/>
              </w:rPr>
              <w:t xml:space="preserve">□ </w:t>
            </w:r>
            <w:r w:rsidRPr="00AA3AA2">
              <w:rPr>
                <w:rFonts w:ascii="Arial" w:hAnsi="Arial" w:cs="Arial"/>
                <w:sz w:val="24"/>
                <w:szCs w:val="24"/>
              </w:rPr>
              <w:t xml:space="preserve">Szkolenia warsztatowe </w:t>
            </w:r>
            <w:r w:rsidR="0042645D">
              <w:rPr>
                <w:rFonts w:ascii="Arial" w:hAnsi="Arial" w:cs="Arial"/>
                <w:sz w:val="24"/>
                <w:szCs w:val="24"/>
              </w:rPr>
              <w:t xml:space="preserve">pn. </w:t>
            </w:r>
            <w:r w:rsidR="004F2E63" w:rsidRPr="004F2E63">
              <w:rPr>
                <w:rFonts w:ascii="Arial" w:hAnsi="Arial" w:cs="Arial"/>
                <w:i/>
                <w:iCs/>
                <w:sz w:val="24"/>
                <w:szCs w:val="24"/>
              </w:rPr>
              <w:t xml:space="preserve">Budowanie lokalnego planu/strategii </w:t>
            </w:r>
            <w:proofErr w:type="spellStart"/>
            <w:r w:rsidR="004F2E63" w:rsidRPr="004F2E63">
              <w:rPr>
                <w:rFonts w:ascii="Arial" w:hAnsi="Arial" w:cs="Arial"/>
                <w:i/>
                <w:iCs/>
                <w:sz w:val="24"/>
                <w:szCs w:val="24"/>
              </w:rPr>
              <w:t>deinstytucjonanalizacji</w:t>
            </w:r>
            <w:proofErr w:type="spellEnd"/>
            <w:r w:rsidR="004F2E63" w:rsidRPr="004F2E63">
              <w:rPr>
                <w:rFonts w:ascii="Arial" w:hAnsi="Arial" w:cs="Arial"/>
                <w:i/>
                <w:iCs/>
                <w:sz w:val="24"/>
                <w:szCs w:val="24"/>
              </w:rPr>
              <w:t xml:space="preserve"> usług społecznych w oparciu o lokalne zasoby</w:t>
            </w:r>
            <w:r w:rsidR="004F2E63" w:rsidRPr="004F2E63">
              <w:rPr>
                <w:rFonts w:ascii="Arial" w:hAnsi="Arial" w:cs="Arial"/>
                <w:sz w:val="24"/>
                <w:szCs w:val="24"/>
              </w:rPr>
              <w:t xml:space="preserve"> </w:t>
            </w:r>
            <w:r w:rsidR="004F2E63">
              <w:rPr>
                <w:rFonts w:ascii="Arial" w:hAnsi="Arial" w:cs="Arial"/>
                <w:sz w:val="24"/>
                <w:szCs w:val="24"/>
              </w:rPr>
              <w:br/>
            </w:r>
            <w:r w:rsidR="0042645D">
              <w:rPr>
                <w:rFonts w:ascii="Arial" w:hAnsi="Arial" w:cs="Arial"/>
                <w:i/>
                <w:iCs/>
                <w:sz w:val="24"/>
                <w:szCs w:val="24"/>
              </w:rPr>
              <w:t xml:space="preserve">- </w:t>
            </w:r>
            <w:r w:rsidR="004F2E63" w:rsidRPr="004F2E63">
              <w:rPr>
                <w:rFonts w:ascii="Arial" w:hAnsi="Arial" w:cs="Arial"/>
                <w:sz w:val="24"/>
                <w:szCs w:val="24"/>
              </w:rPr>
              <w:t>9</w:t>
            </w:r>
            <w:r w:rsidR="0042645D" w:rsidRPr="004F2E63">
              <w:rPr>
                <w:rFonts w:ascii="Arial" w:hAnsi="Arial" w:cs="Arial"/>
                <w:sz w:val="24"/>
                <w:szCs w:val="24"/>
              </w:rPr>
              <w:t>.0</w:t>
            </w:r>
            <w:r w:rsidR="004F2E63" w:rsidRPr="004F2E63">
              <w:rPr>
                <w:rFonts w:ascii="Arial" w:hAnsi="Arial" w:cs="Arial"/>
                <w:sz w:val="24"/>
                <w:szCs w:val="24"/>
              </w:rPr>
              <w:t>5</w:t>
            </w:r>
            <w:r w:rsidR="0042645D" w:rsidRPr="004F2E63">
              <w:rPr>
                <w:rFonts w:ascii="Arial" w:hAnsi="Arial" w:cs="Arial"/>
                <w:sz w:val="24"/>
                <w:szCs w:val="24"/>
              </w:rPr>
              <w:t>.2023 r</w:t>
            </w:r>
            <w:r w:rsidR="0042645D" w:rsidRPr="0042645D">
              <w:rPr>
                <w:rFonts w:ascii="Arial" w:hAnsi="Arial" w:cs="Arial"/>
                <w:sz w:val="24"/>
                <w:szCs w:val="24"/>
              </w:rPr>
              <w:t>.</w:t>
            </w:r>
            <w:r w:rsidR="0042645D">
              <w:rPr>
                <w:rFonts w:ascii="Arial" w:hAnsi="Arial" w:cs="Arial"/>
                <w:i/>
                <w:iCs/>
                <w:sz w:val="24"/>
                <w:szCs w:val="24"/>
              </w:rPr>
              <w:t xml:space="preserve"> </w:t>
            </w:r>
          </w:p>
          <w:p w14:paraId="0C37B585" w14:textId="415AC758" w:rsidR="00846218" w:rsidRPr="00AA3AA2" w:rsidRDefault="00846218" w:rsidP="00BE1F79">
            <w:pPr>
              <w:tabs>
                <w:tab w:val="left" w:pos="2755"/>
              </w:tabs>
              <w:jc w:val="left"/>
              <w:rPr>
                <w:rFonts w:ascii="Arial" w:hAnsi="Arial" w:cs="Arial"/>
                <w:sz w:val="24"/>
                <w:szCs w:val="24"/>
              </w:rPr>
            </w:pPr>
            <w:r w:rsidRPr="00AA3AA2">
              <w:rPr>
                <w:rFonts w:ascii="Arial" w:hAnsi="Arial" w:cs="Arial"/>
                <w:b/>
                <w:sz w:val="24"/>
                <w:szCs w:val="24"/>
              </w:rPr>
              <w:t xml:space="preserve">□ </w:t>
            </w:r>
            <w:r w:rsidRPr="00AA3AA2">
              <w:rPr>
                <w:rFonts w:ascii="Arial" w:hAnsi="Arial" w:cs="Arial"/>
                <w:sz w:val="24"/>
                <w:szCs w:val="24"/>
              </w:rPr>
              <w:t>Szkolenia specjalizacyjne dla kadry CUS i przedstawicieli JST</w:t>
            </w:r>
            <w:r w:rsidR="00B037E8" w:rsidRPr="00AA3AA2">
              <w:rPr>
                <w:rFonts w:ascii="Arial" w:hAnsi="Arial" w:cs="Arial"/>
                <w:sz w:val="24"/>
                <w:szCs w:val="24"/>
              </w:rPr>
              <w:t xml:space="preserve"> (UWAGA! Poniżej proszę wskazać obszar tematyczny):</w:t>
            </w:r>
          </w:p>
          <w:p w14:paraId="355D006B" w14:textId="77777777" w:rsidR="00B037E8" w:rsidRPr="00AA3AA2" w:rsidRDefault="00B037E8" w:rsidP="00BE1F79">
            <w:pPr>
              <w:pStyle w:val="Bezodstpw"/>
              <w:numPr>
                <w:ilvl w:val="0"/>
                <w:numId w:val="53"/>
              </w:numPr>
              <w:tabs>
                <w:tab w:val="left" w:pos="2755"/>
                <w:tab w:val="left" w:pos="2783"/>
              </w:tabs>
              <w:spacing w:line="360" w:lineRule="auto"/>
              <w:rPr>
                <w:rFonts w:ascii="Arial" w:hAnsi="Arial" w:cs="Arial"/>
                <w:sz w:val="24"/>
                <w:szCs w:val="24"/>
              </w:rPr>
            </w:pPr>
            <w:r w:rsidRPr="00AA3AA2">
              <w:rPr>
                <w:rFonts w:ascii="Arial" w:hAnsi="Arial" w:cs="Arial"/>
                <w:sz w:val="24"/>
                <w:szCs w:val="24"/>
              </w:rPr>
              <w:t>Zarządzanie i organizacja usług społecznych,</w:t>
            </w:r>
          </w:p>
          <w:p w14:paraId="4BE5E57B" w14:textId="77777777" w:rsidR="00B037E8" w:rsidRPr="00AA3AA2" w:rsidRDefault="00B037E8" w:rsidP="00BE1F79">
            <w:pPr>
              <w:pStyle w:val="Bezodstpw"/>
              <w:numPr>
                <w:ilvl w:val="0"/>
                <w:numId w:val="53"/>
              </w:numPr>
              <w:tabs>
                <w:tab w:val="left" w:pos="2755"/>
                <w:tab w:val="left" w:pos="2783"/>
              </w:tabs>
              <w:spacing w:line="360" w:lineRule="auto"/>
              <w:rPr>
                <w:rFonts w:ascii="Arial" w:hAnsi="Arial" w:cs="Arial"/>
                <w:sz w:val="24"/>
                <w:szCs w:val="24"/>
              </w:rPr>
            </w:pPr>
            <w:r w:rsidRPr="00AA3AA2">
              <w:rPr>
                <w:rFonts w:ascii="Arial" w:hAnsi="Arial" w:cs="Arial"/>
                <w:sz w:val="24"/>
                <w:szCs w:val="24"/>
              </w:rPr>
              <w:t>Opracowywanie i realizacja indywidualnych planów usług społecznych,</w:t>
            </w:r>
          </w:p>
          <w:p w14:paraId="65954D10" w14:textId="2DCD2A5B" w:rsidR="00A22CFA" w:rsidRPr="00AA3AA2" w:rsidRDefault="00B037E8" w:rsidP="002E68D9">
            <w:pPr>
              <w:pStyle w:val="Bezodstpw"/>
              <w:numPr>
                <w:ilvl w:val="0"/>
                <w:numId w:val="53"/>
              </w:numPr>
              <w:tabs>
                <w:tab w:val="left" w:pos="2755"/>
                <w:tab w:val="left" w:pos="2783"/>
              </w:tabs>
              <w:spacing w:line="360" w:lineRule="auto"/>
              <w:rPr>
                <w:rFonts w:ascii="Arial" w:hAnsi="Arial" w:cs="Arial"/>
                <w:sz w:val="24"/>
                <w:szCs w:val="24"/>
              </w:rPr>
            </w:pPr>
            <w:r w:rsidRPr="00AA3AA2">
              <w:rPr>
                <w:rFonts w:ascii="Arial" w:hAnsi="Arial" w:cs="Arial"/>
                <w:sz w:val="24"/>
                <w:szCs w:val="24"/>
              </w:rPr>
              <w:t>Organizacja społeczności lokalnej.</w:t>
            </w:r>
          </w:p>
        </w:tc>
      </w:tr>
      <w:tr w:rsidR="00D23A88" w:rsidRPr="005E3F40" w14:paraId="162F44F3" w14:textId="77777777" w:rsidTr="000D77E7">
        <w:trPr>
          <w:trHeight w:val="50"/>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26048356" w14:textId="77777777" w:rsidR="00D23A88" w:rsidRPr="00AA3AA2" w:rsidRDefault="00711A89" w:rsidP="00AA3AA2">
            <w:pPr>
              <w:jc w:val="left"/>
              <w:rPr>
                <w:rFonts w:ascii="Arial" w:eastAsia="Times New Roman" w:hAnsi="Arial" w:cs="Arial"/>
                <w:b/>
                <w:sz w:val="24"/>
                <w:szCs w:val="24"/>
              </w:rPr>
            </w:pPr>
            <w:r w:rsidRPr="00AA3AA2">
              <w:rPr>
                <w:rFonts w:ascii="Arial" w:eastAsia="Times New Roman" w:hAnsi="Arial" w:cs="Arial"/>
                <w:b/>
                <w:sz w:val="24"/>
                <w:szCs w:val="24"/>
              </w:rPr>
              <w:lastRenderedPageBreak/>
              <w:t xml:space="preserve">CZĘŚĆ II. DANE OSOBOWE I DANE TELEADRESOWE UCZESTNIKA PROJEKTU </w:t>
            </w:r>
          </w:p>
        </w:tc>
      </w:tr>
      <w:tr w:rsidR="00D23A88" w:rsidRPr="005E3F40" w14:paraId="1202764F"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2E74D56D"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w:t>
            </w:r>
          </w:p>
        </w:tc>
        <w:tc>
          <w:tcPr>
            <w:tcW w:w="1759" w:type="pct"/>
            <w:tcBorders>
              <w:top w:val="outset" w:sz="6" w:space="0" w:color="auto"/>
              <w:left w:val="outset" w:sz="6" w:space="0" w:color="auto"/>
              <w:bottom w:val="outset" w:sz="6" w:space="0" w:color="auto"/>
              <w:right w:val="outset" w:sz="6" w:space="0" w:color="auto"/>
            </w:tcBorders>
            <w:vAlign w:val="center"/>
            <w:hideMark/>
          </w:tcPr>
          <w:p w14:paraId="532C8473"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Imię</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6DE1FF0D" w14:textId="77777777" w:rsidR="00D23A88" w:rsidRPr="00AA3AA2" w:rsidRDefault="00D23A88" w:rsidP="00295378">
            <w:pPr>
              <w:rPr>
                <w:rFonts w:ascii="Arial" w:eastAsia="Times New Roman" w:hAnsi="Arial" w:cs="Arial"/>
                <w:sz w:val="24"/>
                <w:szCs w:val="24"/>
              </w:rPr>
            </w:pPr>
          </w:p>
        </w:tc>
      </w:tr>
      <w:tr w:rsidR="00D23A88" w:rsidRPr="005E3F40" w14:paraId="610C5AA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03816D6D"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w:t>
            </w:r>
          </w:p>
        </w:tc>
        <w:tc>
          <w:tcPr>
            <w:tcW w:w="1759" w:type="pct"/>
            <w:tcBorders>
              <w:top w:val="outset" w:sz="6" w:space="0" w:color="auto"/>
              <w:left w:val="outset" w:sz="6" w:space="0" w:color="auto"/>
              <w:bottom w:val="outset" w:sz="6" w:space="0" w:color="auto"/>
              <w:right w:val="outset" w:sz="6" w:space="0" w:color="auto"/>
            </w:tcBorders>
            <w:vAlign w:val="center"/>
            <w:hideMark/>
          </w:tcPr>
          <w:p w14:paraId="174F8EF8"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Nazwisko</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622C858D" w14:textId="77777777" w:rsidR="00D23A88" w:rsidRPr="00AA3AA2" w:rsidRDefault="00D23A88" w:rsidP="00295378">
            <w:pPr>
              <w:rPr>
                <w:rFonts w:ascii="Arial" w:eastAsia="Times New Roman" w:hAnsi="Arial" w:cs="Arial"/>
                <w:sz w:val="24"/>
                <w:szCs w:val="24"/>
              </w:rPr>
            </w:pPr>
          </w:p>
        </w:tc>
      </w:tr>
      <w:tr w:rsidR="00D23A88" w:rsidRPr="005E3F40" w14:paraId="647CE4B6"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31FF5A44"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w:t>
            </w:r>
          </w:p>
        </w:tc>
        <w:tc>
          <w:tcPr>
            <w:tcW w:w="1759" w:type="pct"/>
            <w:tcBorders>
              <w:top w:val="outset" w:sz="6" w:space="0" w:color="auto"/>
              <w:left w:val="outset" w:sz="6" w:space="0" w:color="auto"/>
              <w:bottom w:val="outset" w:sz="6" w:space="0" w:color="auto"/>
              <w:right w:val="outset" w:sz="6" w:space="0" w:color="auto"/>
            </w:tcBorders>
            <w:vAlign w:val="center"/>
            <w:hideMark/>
          </w:tcPr>
          <w:p w14:paraId="2C36BE1E"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PESEL</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4B284F74" w14:textId="77777777" w:rsidR="00D23A88" w:rsidRPr="00AA3AA2" w:rsidRDefault="00D23A88" w:rsidP="00295378">
            <w:pPr>
              <w:rPr>
                <w:rFonts w:ascii="Arial" w:eastAsia="Times New Roman" w:hAnsi="Arial" w:cs="Arial"/>
                <w:sz w:val="24"/>
                <w:szCs w:val="24"/>
              </w:rPr>
            </w:pPr>
          </w:p>
        </w:tc>
      </w:tr>
      <w:tr w:rsidR="00D23A88" w:rsidRPr="005E3F40" w14:paraId="47472510"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265F1693"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4</w:t>
            </w:r>
          </w:p>
        </w:tc>
        <w:tc>
          <w:tcPr>
            <w:tcW w:w="1759" w:type="pct"/>
            <w:tcBorders>
              <w:top w:val="outset" w:sz="6" w:space="0" w:color="auto"/>
              <w:left w:val="outset" w:sz="6" w:space="0" w:color="auto"/>
              <w:bottom w:val="outset" w:sz="6" w:space="0" w:color="auto"/>
              <w:right w:val="outset" w:sz="6" w:space="0" w:color="auto"/>
            </w:tcBorders>
            <w:vAlign w:val="center"/>
            <w:hideMark/>
          </w:tcPr>
          <w:p w14:paraId="28F1D3EE"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Płeć</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28AD0E85" w14:textId="5CA822BF" w:rsidR="00261D5C" w:rsidRPr="00AA3AA2" w:rsidRDefault="00261D5C"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Kobieta</w:t>
            </w:r>
          </w:p>
          <w:p w14:paraId="605C12B9" w14:textId="33C8ABD3" w:rsidR="00D23A88" w:rsidRPr="00AA3AA2" w:rsidRDefault="00261D5C"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Mężczyzna</w:t>
            </w:r>
          </w:p>
        </w:tc>
      </w:tr>
      <w:tr w:rsidR="00D23A88" w:rsidRPr="005E3F40" w14:paraId="69C5819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F65B932"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5</w:t>
            </w:r>
          </w:p>
        </w:tc>
        <w:tc>
          <w:tcPr>
            <w:tcW w:w="1759" w:type="pct"/>
            <w:tcBorders>
              <w:top w:val="outset" w:sz="6" w:space="0" w:color="auto"/>
              <w:left w:val="outset" w:sz="6" w:space="0" w:color="auto"/>
              <w:bottom w:val="outset" w:sz="6" w:space="0" w:color="auto"/>
              <w:right w:val="outset" w:sz="6" w:space="0" w:color="auto"/>
            </w:tcBorders>
            <w:vAlign w:val="center"/>
          </w:tcPr>
          <w:p w14:paraId="4C7E7999"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Wykształcenie</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B0BB288"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niższe niż podstawowe</w:t>
            </w:r>
          </w:p>
          <w:p w14:paraId="7ACCDDF9"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 xml:space="preserve">podstawowe </w:t>
            </w:r>
          </w:p>
          <w:p w14:paraId="206CA01B"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gimnazjalne</w:t>
            </w:r>
          </w:p>
          <w:p w14:paraId="0246EF06"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ponadgimnazjalne</w:t>
            </w:r>
          </w:p>
          <w:p w14:paraId="764C6A08"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policealne</w:t>
            </w:r>
          </w:p>
          <w:p w14:paraId="6C8C9F3B"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wyższe</w:t>
            </w:r>
          </w:p>
        </w:tc>
      </w:tr>
      <w:tr w:rsidR="00D23A88" w:rsidRPr="005E3F40" w14:paraId="473275CE"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90A1C28"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6</w:t>
            </w:r>
          </w:p>
        </w:tc>
        <w:tc>
          <w:tcPr>
            <w:tcW w:w="1759" w:type="pct"/>
            <w:tcBorders>
              <w:top w:val="outset" w:sz="6" w:space="0" w:color="auto"/>
              <w:left w:val="outset" w:sz="6" w:space="0" w:color="auto"/>
              <w:bottom w:val="outset" w:sz="6" w:space="0" w:color="auto"/>
              <w:right w:val="outset" w:sz="6" w:space="0" w:color="auto"/>
            </w:tcBorders>
            <w:vAlign w:val="center"/>
          </w:tcPr>
          <w:p w14:paraId="73E7063E"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Rodzaj uczestnika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31C9D24" w14:textId="77777777" w:rsidR="00D23A88" w:rsidRPr="00AA3AA2" w:rsidRDefault="00711A89" w:rsidP="00295378">
            <w:pPr>
              <w:pStyle w:val="Akapitzlist"/>
              <w:numPr>
                <w:ilvl w:val="0"/>
                <w:numId w:val="20"/>
              </w:numPr>
              <w:jc w:val="left"/>
              <w:rPr>
                <w:rFonts w:ascii="Arial" w:eastAsia="Times New Roman" w:hAnsi="Arial" w:cs="Arial"/>
                <w:sz w:val="24"/>
                <w:szCs w:val="24"/>
              </w:rPr>
            </w:pPr>
            <w:r w:rsidRPr="00AA3AA2">
              <w:rPr>
                <w:rFonts w:ascii="Arial" w:eastAsia="Times New Roman" w:hAnsi="Arial" w:cs="Arial"/>
                <w:sz w:val="24"/>
                <w:szCs w:val="24"/>
              </w:rPr>
              <w:t>indywidualny</w:t>
            </w:r>
          </w:p>
          <w:p w14:paraId="00E75EF4" w14:textId="19608EA0" w:rsidR="008A7526" w:rsidRPr="00AA3AA2" w:rsidRDefault="008A7526" w:rsidP="00295378">
            <w:pPr>
              <w:pStyle w:val="Akapitzlist"/>
              <w:numPr>
                <w:ilvl w:val="0"/>
                <w:numId w:val="20"/>
              </w:numPr>
              <w:jc w:val="left"/>
              <w:rPr>
                <w:rFonts w:ascii="Arial" w:eastAsia="Times New Roman" w:hAnsi="Arial" w:cs="Arial"/>
                <w:sz w:val="24"/>
                <w:szCs w:val="24"/>
              </w:rPr>
            </w:pPr>
            <w:r w:rsidRPr="00AA3AA2">
              <w:rPr>
                <w:rFonts w:ascii="Arial" w:eastAsia="Times New Roman" w:hAnsi="Arial" w:cs="Arial"/>
                <w:sz w:val="24"/>
                <w:szCs w:val="24"/>
              </w:rPr>
              <w:t>pracownik lub przedstawiciel instytucji/podmiotu</w:t>
            </w:r>
          </w:p>
        </w:tc>
      </w:tr>
      <w:tr w:rsidR="00D23A88" w:rsidRPr="005E3F40" w14:paraId="1E0D49C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5DE3E65"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7</w:t>
            </w:r>
          </w:p>
        </w:tc>
        <w:tc>
          <w:tcPr>
            <w:tcW w:w="1759" w:type="pct"/>
            <w:tcBorders>
              <w:top w:val="outset" w:sz="6" w:space="0" w:color="auto"/>
              <w:left w:val="outset" w:sz="6" w:space="0" w:color="auto"/>
              <w:bottom w:val="outset" w:sz="6" w:space="0" w:color="auto"/>
              <w:right w:val="outset" w:sz="6" w:space="0" w:color="auto"/>
            </w:tcBorders>
            <w:vAlign w:val="center"/>
          </w:tcPr>
          <w:p w14:paraId="6A0C96D5"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Kraj</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0036A2F" w14:textId="77777777" w:rsidR="00D23A88" w:rsidRPr="00AA3AA2" w:rsidRDefault="00D23A88" w:rsidP="00295378">
            <w:pPr>
              <w:pStyle w:val="Akapitzlist"/>
              <w:rPr>
                <w:rFonts w:ascii="Arial" w:eastAsia="Times New Roman" w:hAnsi="Arial" w:cs="Arial"/>
                <w:sz w:val="24"/>
                <w:szCs w:val="24"/>
              </w:rPr>
            </w:pPr>
          </w:p>
        </w:tc>
      </w:tr>
      <w:tr w:rsidR="00D23A88" w:rsidRPr="005E3F40" w14:paraId="3749D7D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ED3C2FC"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8</w:t>
            </w:r>
          </w:p>
        </w:tc>
        <w:tc>
          <w:tcPr>
            <w:tcW w:w="1759" w:type="pct"/>
            <w:tcBorders>
              <w:top w:val="outset" w:sz="6" w:space="0" w:color="auto"/>
              <w:left w:val="outset" w:sz="6" w:space="0" w:color="auto"/>
              <w:bottom w:val="outset" w:sz="6" w:space="0" w:color="auto"/>
              <w:right w:val="outset" w:sz="6" w:space="0" w:color="auto"/>
            </w:tcBorders>
            <w:vAlign w:val="center"/>
          </w:tcPr>
          <w:p w14:paraId="1CEC42F6"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Województwo</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ED1878C" w14:textId="77777777" w:rsidR="00D23A88" w:rsidRPr="00AA3AA2" w:rsidRDefault="00D23A88" w:rsidP="00295378">
            <w:pPr>
              <w:pStyle w:val="Akapitzlist"/>
              <w:rPr>
                <w:rFonts w:ascii="Arial" w:eastAsia="Times New Roman" w:hAnsi="Arial" w:cs="Arial"/>
                <w:sz w:val="24"/>
                <w:szCs w:val="24"/>
              </w:rPr>
            </w:pPr>
          </w:p>
        </w:tc>
      </w:tr>
      <w:tr w:rsidR="00D23A88" w:rsidRPr="005E3F40" w14:paraId="5C8C9F2A"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6E9D548"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9</w:t>
            </w:r>
          </w:p>
        </w:tc>
        <w:tc>
          <w:tcPr>
            <w:tcW w:w="1759" w:type="pct"/>
            <w:tcBorders>
              <w:top w:val="outset" w:sz="6" w:space="0" w:color="auto"/>
              <w:left w:val="outset" w:sz="6" w:space="0" w:color="auto"/>
              <w:bottom w:val="outset" w:sz="6" w:space="0" w:color="auto"/>
              <w:right w:val="outset" w:sz="6" w:space="0" w:color="auto"/>
            </w:tcBorders>
            <w:vAlign w:val="center"/>
          </w:tcPr>
          <w:p w14:paraId="73A7E8E5"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Powiat</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B9E8CCF" w14:textId="77777777" w:rsidR="00D23A88" w:rsidRPr="00AA3AA2" w:rsidRDefault="00D23A88" w:rsidP="00295378">
            <w:pPr>
              <w:pStyle w:val="Akapitzlist"/>
              <w:rPr>
                <w:rFonts w:ascii="Arial" w:eastAsia="Times New Roman" w:hAnsi="Arial" w:cs="Arial"/>
                <w:sz w:val="24"/>
                <w:szCs w:val="24"/>
              </w:rPr>
            </w:pPr>
          </w:p>
        </w:tc>
      </w:tr>
      <w:tr w:rsidR="00D23A88" w:rsidRPr="005E3F40" w14:paraId="03011299"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19C2F06B"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10</w:t>
            </w:r>
          </w:p>
        </w:tc>
        <w:tc>
          <w:tcPr>
            <w:tcW w:w="1759" w:type="pct"/>
            <w:tcBorders>
              <w:top w:val="outset" w:sz="6" w:space="0" w:color="auto"/>
              <w:left w:val="outset" w:sz="6" w:space="0" w:color="auto"/>
              <w:bottom w:val="outset" w:sz="6" w:space="0" w:color="auto"/>
              <w:right w:val="outset" w:sz="6" w:space="0" w:color="auto"/>
            </w:tcBorders>
            <w:vAlign w:val="center"/>
          </w:tcPr>
          <w:p w14:paraId="668DEA66"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Gmina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D66275D" w14:textId="77777777" w:rsidR="00D23A88" w:rsidRPr="00AA3AA2" w:rsidRDefault="00D23A88" w:rsidP="00295378">
            <w:pPr>
              <w:pStyle w:val="Akapitzlist"/>
              <w:rPr>
                <w:rFonts w:ascii="Arial" w:eastAsia="Times New Roman" w:hAnsi="Arial" w:cs="Arial"/>
                <w:sz w:val="24"/>
                <w:szCs w:val="24"/>
              </w:rPr>
            </w:pPr>
          </w:p>
        </w:tc>
      </w:tr>
      <w:tr w:rsidR="00D23A88" w:rsidRPr="005E3F40" w14:paraId="62239ACF"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B333C24"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11</w:t>
            </w:r>
          </w:p>
        </w:tc>
        <w:tc>
          <w:tcPr>
            <w:tcW w:w="1759" w:type="pct"/>
            <w:tcBorders>
              <w:top w:val="outset" w:sz="6" w:space="0" w:color="auto"/>
              <w:left w:val="outset" w:sz="6" w:space="0" w:color="auto"/>
              <w:bottom w:val="outset" w:sz="6" w:space="0" w:color="auto"/>
              <w:right w:val="outset" w:sz="6" w:space="0" w:color="auto"/>
            </w:tcBorders>
            <w:vAlign w:val="center"/>
          </w:tcPr>
          <w:p w14:paraId="579712A3"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Obszar zamieszkania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9B2D4B9" w14:textId="77777777" w:rsidR="00D23A88" w:rsidRPr="00AA3AA2" w:rsidRDefault="00711A89" w:rsidP="00295378">
            <w:pPr>
              <w:pStyle w:val="Akapitzlist"/>
              <w:numPr>
                <w:ilvl w:val="0"/>
                <w:numId w:val="19"/>
              </w:numPr>
              <w:ind w:left="718" w:hanging="283"/>
              <w:jc w:val="left"/>
              <w:rPr>
                <w:rFonts w:ascii="Arial" w:eastAsia="Times New Roman" w:hAnsi="Arial" w:cs="Arial"/>
                <w:sz w:val="24"/>
                <w:szCs w:val="24"/>
              </w:rPr>
            </w:pPr>
            <w:r w:rsidRPr="00AA3AA2">
              <w:rPr>
                <w:rFonts w:ascii="Arial" w:eastAsia="Times New Roman" w:hAnsi="Arial" w:cs="Arial"/>
                <w:sz w:val="24"/>
                <w:szCs w:val="24"/>
              </w:rPr>
              <w:t>obszar miejski</w:t>
            </w:r>
          </w:p>
          <w:p w14:paraId="3C97B16C" w14:textId="77777777" w:rsidR="00D23A88" w:rsidRPr="00AA3AA2" w:rsidRDefault="00711A89" w:rsidP="00295378">
            <w:pPr>
              <w:pStyle w:val="Akapitzlist"/>
              <w:numPr>
                <w:ilvl w:val="0"/>
                <w:numId w:val="19"/>
              </w:numPr>
              <w:ind w:left="718" w:hanging="283"/>
              <w:jc w:val="left"/>
              <w:rPr>
                <w:rFonts w:ascii="Arial" w:eastAsia="Times New Roman" w:hAnsi="Arial" w:cs="Arial"/>
                <w:sz w:val="24"/>
                <w:szCs w:val="24"/>
              </w:rPr>
            </w:pPr>
            <w:r w:rsidRPr="00AA3AA2">
              <w:rPr>
                <w:rFonts w:ascii="Arial" w:eastAsia="Times New Roman" w:hAnsi="Arial" w:cs="Arial"/>
                <w:sz w:val="24"/>
                <w:szCs w:val="24"/>
              </w:rPr>
              <w:t>obszar wiejski</w:t>
            </w:r>
          </w:p>
          <w:p w14:paraId="227E4B83" w14:textId="77777777" w:rsidR="00EE1A6E" w:rsidRPr="00AA3AA2" w:rsidRDefault="00711A89" w:rsidP="00295378">
            <w:pPr>
              <w:pStyle w:val="Akapitzlist"/>
              <w:numPr>
                <w:ilvl w:val="0"/>
                <w:numId w:val="19"/>
              </w:numPr>
              <w:ind w:left="718" w:hanging="283"/>
              <w:jc w:val="left"/>
              <w:rPr>
                <w:rFonts w:ascii="Arial" w:eastAsia="Times New Roman" w:hAnsi="Arial" w:cs="Arial"/>
                <w:sz w:val="24"/>
                <w:szCs w:val="24"/>
              </w:rPr>
            </w:pPr>
            <w:r w:rsidRPr="00AA3AA2">
              <w:rPr>
                <w:rFonts w:ascii="Arial" w:eastAsia="Times New Roman" w:hAnsi="Arial" w:cs="Arial"/>
                <w:sz w:val="24"/>
                <w:szCs w:val="24"/>
              </w:rPr>
              <w:t xml:space="preserve">obszar miejsko-wiejski </w:t>
            </w:r>
          </w:p>
        </w:tc>
      </w:tr>
      <w:tr w:rsidR="00D23A88" w:rsidRPr="005E3F40" w14:paraId="071EBECA"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AF6D636"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12</w:t>
            </w:r>
          </w:p>
        </w:tc>
        <w:tc>
          <w:tcPr>
            <w:tcW w:w="1759" w:type="pct"/>
            <w:tcBorders>
              <w:top w:val="outset" w:sz="6" w:space="0" w:color="auto"/>
              <w:left w:val="outset" w:sz="6" w:space="0" w:color="auto"/>
              <w:bottom w:val="outset" w:sz="6" w:space="0" w:color="auto"/>
              <w:right w:val="outset" w:sz="6" w:space="0" w:color="auto"/>
            </w:tcBorders>
            <w:vAlign w:val="center"/>
          </w:tcPr>
          <w:p w14:paraId="3A849562"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Miejscowość zamieszkania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B639A2F" w14:textId="77777777" w:rsidR="00D23A88" w:rsidRPr="00AA3AA2" w:rsidRDefault="00D23A88" w:rsidP="00295378">
            <w:pPr>
              <w:pStyle w:val="Akapitzlist"/>
              <w:rPr>
                <w:rFonts w:ascii="Arial" w:eastAsia="Times New Roman" w:hAnsi="Arial" w:cs="Arial"/>
                <w:sz w:val="24"/>
                <w:szCs w:val="24"/>
              </w:rPr>
            </w:pPr>
          </w:p>
        </w:tc>
      </w:tr>
      <w:tr w:rsidR="00D23A88" w:rsidRPr="005E3F40" w14:paraId="44EB04E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418A0A53"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13</w:t>
            </w:r>
          </w:p>
        </w:tc>
        <w:tc>
          <w:tcPr>
            <w:tcW w:w="1759" w:type="pct"/>
            <w:tcBorders>
              <w:top w:val="outset" w:sz="6" w:space="0" w:color="auto"/>
              <w:left w:val="outset" w:sz="6" w:space="0" w:color="auto"/>
              <w:bottom w:val="outset" w:sz="6" w:space="0" w:color="auto"/>
              <w:right w:val="outset" w:sz="6" w:space="0" w:color="auto"/>
            </w:tcBorders>
            <w:vAlign w:val="center"/>
          </w:tcPr>
          <w:p w14:paraId="67BADBCE"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Kod pocztowy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68F5CE2" w14:textId="77777777" w:rsidR="00D23A88" w:rsidRPr="00AA3AA2" w:rsidRDefault="00D23A88" w:rsidP="00295378">
            <w:pPr>
              <w:pStyle w:val="Akapitzlist"/>
              <w:rPr>
                <w:rFonts w:ascii="Arial" w:eastAsia="Times New Roman" w:hAnsi="Arial" w:cs="Arial"/>
                <w:sz w:val="24"/>
                <w:szCs w:val="24"/>
              </w:rPr>
            </w:pPr>
          </w:p>
        </w:tc>
      </w:tr>
      <w:tr w:rsidR="00D23A88" w:rsidRPr="005E3F40" w14:paraId="564652B0"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7289BC4"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lastRenderedPageBreak/>
              <w:t>14</w:t>
            </w:r>
          </w:p>
        </w:tc>
        <w:tc>
          <w:tcPr>
            <w:tcW w:w="1759" w:type="pct"/>
            <w:tcBorders>
              <w:top w:val="outset" w:sz="6" w:space="0" w:color="auto"/>
              <w:left w:val="outset" w:sz="6" w:space="0" w:color="auto"/>
              <w:bottom w:val="outset" w:sz="6" w:space="0" w:color="auto"/>
              <w:right w:val="outset" w:sz="6" w:space="0" w:color="auto"/>
            </w:tcBorders>
            <w:vAlign w:val="center"/>
          </w:tcPr>
          <w:p w14:paraId="3BEC735D"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Ulica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912835C" w14:textId="77777777" w:rsidR="00D23A88" w:rsidRPr="00AA3AA2" w:rsidRDefault="00D23A88" w:rsidP="00295378">
            <w:pPr>
              <w:pStyle w:val="Akapitzlist"/>
              <w:rPr>
                <w:rFonts w:ascii="Arial" w:eastAsia="Times New Roman" w:hAnsi="Arial" w:cs="Arial"/>
                <w:sz w:val="24"/>
                <w:szCs w:val="24"/>
              </w:rPr>
            </w:pPr>
          </w:p>
        </w:tc>
      </w:tr>
      <w:tr w:rsidR="00D23A88" w:rsidRPr="005E3F40" w14:paraId="771966E4"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62DF03ED"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15</w:t>
            </w:r>
          </w:p>
        </w:tc>
        <w:tc>
          <w:tcPr>
            <w:tcW w:w="1759" w:type="pct"/>
            <w:tcBorders>
              <w:top w:val="outset" w:sz="6" w:space="0" w:color="auto"/>
              <w:left w:val="outset" w:sz="6" w:space="0" w:color="auto"/>
              <w:bottom w:val="outset" w:sz="6" w:space="0" w:color="auto"/>
              <w:right w:val="outset" w:sz="6" w:space="0" w:color="auto"/>
            </w:tcBorders>
            <w:vAlign w:val="center"/>
          </w:tcPr>
          <w:p w14:paraId="20A67AB5"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Nr budynku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DBE42E7" w14:textId="77777777" w:rsidR="00D23A88" w:rsidRPr="00AA3AA2" w:rsidRDefault="00D23A88" w:rsidP="00295378">
            <w:pPr>
              <w:pStyle w:val="Akapitzlist"/>
              <w:rPr>
                <w:rFonts w:ascii="Arial" w:eastAsia="Times New Roman" w:hAnsi="Arial" w:cs="Arial"/>
                <w:sz w:val="24"/>
                <w:szCs w:val="24"/>
              </w:rPr>
            </w:pPr>
          </w:p>
        </w:tc>
      </w:tr>
      <w:tr w:rsidR="00D23A88" w:rsidRPr="005E3F40" w14:paraId="0F4BA978"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48D23E7"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16</w:t>
            </w:r>
          </w:p>
        </w:tc>
        <w:tc>
          <w:tcPr>
            <w:tcW w:w="1759" w:type="pct"/>
            <w:tcBorders>
              <w:top w:val="outset" w:sz="6" w:space="0" w:color="auto"/>
              <w:left w:val="outset" w:sz="6" w:space="0" w:color="auto"/>
              <w:bottom w:val="outset" w:sz="6" w:space="0" w:color="auto"/>
              <w:right w:val="outset" w:sz="6" w:space="0" w:color="auto"/>
            </w:tcBorders>
            <w:vAlign w:val="center"/>
          </w:tcPr>
          <w:p w14:paraId="55A71E1F"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Nr lokalu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73B76DD" w14:textId="77777777" w:rsidR="00D23A88" w:rsidRPr="00AA3AA2" w:rsidRDefault="00D23A88" w:rsidP="00295378">
            <w:pPr>
              <w:pStyle w:val="Akapitzlist"/>
              <w:rPr>
                <w:rFonts w:ascii="Arial" w:eastAsia="Times New Roman" w:hAnsi="Arial" w:cs="Arial"/>
                <w:sz w:val="24"/>
                <w:szCs w:val="24"/>
              </w:rPr>
            </w:pPr>
          </w:p>
        </w:tc>
      </w:tr>
      <w:tr w:rsidR="00D23A88" w:rsidRPr="005E3F40" w14:paraId="05EF96E8"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64B12860"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17</w:t>
            </w:r>
          </w:p>
        </w:tc>
        <w:tc>
          <w:tcPr>
            <w:tcW w:w="1759" w:type="pct"/>
            <w:tcBorders>
              <w:top w:val="outset" w:sz="6" w:space="0" w:color="auto"/>
              <w:left w:val="outset" w:sz="6" w:space="0" w:color="auto"/>
              <w:bottom w:val="outset" w:sz="6" w:space="0" w:color="auto"/>
              <w:right w:val="outset" w:sz="6" w:space="0" w:color="auto"/>
            </w:tcBorders>
            <w:vAlign w:val="center"/>
          </w:tcPr>
          <w:p w14:paraId="7B66C529"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Telefon kontaktowy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30A6B161" w14:textId="77777777" w:rsidR="00D23A88" w:rsidRPr="00AA3AA2" w:rsidRDefault="00D23A88" w:rsidP="00295378">
            <w:pPr>
              <w:pStyle w:val="Akapitzlist"/>
              <w:rPr>
                <w:rFonts w:ascii="Arial" w:eastAsia="Times New Roman" w:hAnsi="Arial" w:cs="Arial"/>
                <w:sz w:val="24"/>
                <w:szCs w:val="24"/>
              </w:rPr>
            </w:pPr>
          </w:p>
        </w:tc>
      </w:tr>
      <w:tr w:rsidR="00D23A88" w:rsidRPr="005E3F40" w14:paraId="22406F0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37CEC64"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18</w:t>
            </w:r>
          </w:p>
        </w:tc>
        <w:tc>
          <w:tcPr>
            <w:tcW w:w="1759" w:type="pct"/>
            <w:tcBorders>
              <w:top w:val="outset" w:sz="6" w:space="0" w:color="auto"/>
              <w:left w:val="outset" w:sz="6" w:space="0" w:color="auto"/>
              <w:bottom w:val="outset" w:sz="6" w:space="0" w:color="auto"/>
              <w:right w:val="outset" w:sz="6" w:space="0" w:color="auto"/>
            </w:tcBorders>
            <w:vAlign w:val="center"/>
          </w:tcPr>
          <w:p w14:paraId="7A859550"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Adres e-mail</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1BE07DC" w14:textId="77777777" w:rsidR="00D23A88" w:rsidRPr="00AA3AA2" w:rsidRDefault="00D23A88" w:rsidP="00295378">
            <w:pPr>
              <w:pStyle w:val="Akapitzlist"/>
              <w:rPr>
                <w:rFonts w:ascii="Arial" w:eastAsia="Times New Roman" w:hAnsi="Arial" w:cs="Arial"/>
                <w:sz w:val="24"/>
                <w:szCs w:val="24"/>
              </w:rPr>
            </w:pPr>
          </w:p>
        </w:tc>
      </w:tr>
      <w:tr w:rsidR="00D23A88" w:rsidRPr="005E3F40" w14:paraId="285D87F2"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1CF0D709"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19</w:t>
            </w:r>
          </w:p>
        </w:tc>
        <w:tc>
          <w:tcPr>
            <w:tcW w:w="1759" w:type="pct"/>
            <w:tcBorders>
              <w:top w:val="outset" w:sz="6" w:space="0" w:color="auto"/>
              <w:left w:val="outset" w:sz="6" w:space="0" w:color="auto"/>
              <w:bottom w:val="outset" w:sz="6" w:space="0" w:color="auto"/>
              <w:right w:val="outset" w:sz="6" w:space="0" w:color="auto"/>
            </w:tcBorders>
            <w:vAlign w:val="center"/>
          </w:tcPr>
          <w:p w14:paraId="5E76262C" w14:textId="77777777" w:rsidR="00D23A88"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Status na rynku pracy w chwili przystąpienia do projektu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5A33EC5" w14:textId="51AB2CE0" w:rsidR="00D23A88" w:rsidRPr="00AA3AA2" w:rsidRDefault="00711A89" w:rsidP="00BE1F79">
            <w:pPr>
              <w:pStyle w:val="Akapitzlist"/>
              <w:numPr>
                <w:ilvl w:val="0"/>
                <w:numId w:val="17"/>
              </w:numPr>
              <w:tabs>
                <w:tab w:val="left" w:pos="71"/>
              </w:tabs>
              <w:ind w:left="674"/>
              <w:jc w:val="left"/>
              <w:rPr>
                <w:rFonts w:ascii="Arial" w:eastAsia="Times New Roman" w:hAnsi="Arial" w:cs="Arial"/>
                <w:sz w:val="24"/>
                <w:szCs w:val="24"/>
              </w:rPr>
            </w:pPr>
            <w:r w:rsidRPr="00AA3AA2">
              <w:rPr>
                <w:rFonts w:ascii="Arial" w:eastAsia="Times New Roman" w:hAnsi="Arial" w:cs="Arial"/>
                <w:sz w:val="24"/>
                <w:szCs w:val="24"/>
              </w:rPr>
              <w:t xml:space="preserve">Osoba bezrobotna niezarejestrowana </w:t>
            </w:r>
            <w:r w:rsidR="00465589">
              <w:rPr>
                <w:rFonts w:ascii="Arial" w:eastAsia="Times New Roman" w:hAnsi="Arial" w:cs="Arial"/>
                <w:sz w:val="24"/>
                <w:szCs w:val="24"/>
              </w:rPr>
              <w:br/>
            </w:r>
            <w:r w:rsidRPr="00AA3AA2">
              <w:rPr>
                <w:rFonts w:ascii="Arial" w:eastAsia="Times New Roman" w:hAnsi="Arial" w:cs="Arial"/>
                <w:sz w:val="24"/>
                <w:szCs w:val="24"/>
              </w:rPr>
              <w:t>w urzędzie pracy.</w:t>
            </w:r>
          </w:p>
          <w:p w14:paraId="12AC1523" w14:textId="046C1DBB" w:rsidR="00D23A88" w:rsidRPr="00AA3AA2" w:rsidRDefault="00711A89"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 xml:space="preserve">Osoba bezrobotna zarejestrowana </w:t>
            </w:r>
            <w:r w:rsidR="00465589">
              <w:rPr>
                <w:rFonts w:ascii="Arial" w:eastAsia="Times New Roman" w:hAnsi="Arial" w:cs="Arial"/>
                <w:sz w:val="24"/>
                <w:szCs w:val="24"/>
              </w:rPr>
              <w:br/>
            </w:r>
            <w:r w:rsidRPr="00AA3AA2">
              <w:rPr>
                <w:rFonts w:ascii="Arial" w:eastAsia="Times New Roman" w:hAnsi="Arial" w:cs="Arial"/>
                <w:sz w:val="24"/>
                <w:szCs w:val="24"/>
              </w:rPr>
              <w:t xml:space="preserve">w urzędzie pracy. </w:t>
            </w:r>
          </w:p>
          <w:p w14:paraId="6EB3A612" w14:textId="77777777" w:rsidR="00D23A88" w:rsidRPr="00AA3AA2" w:rsidRDefault="00711A89"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Osoba bierna zawodowo.</w:t>
            </w:r>
          </w:p>
          <w:p w14:paraId="7CF6EFE1" w14:textId="77777777" w:rsidR="00D23A88" w:rsidRPr="00AA3AA2" w:rsidRDefault="00711A89"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Osoba pracująca.</w:t>
            </w:r>
          </w:p>
        </w:tc>
      </w:tr>
      <w:tr w:rsidR="00D23A88" w:rsidRPr="005E3F40" w14:paraId="426A3722"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7351679"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20</w:t>
            </w:r>
          </w:p>
        </w:tc>
        <w:tc>
          <w:tcPr>
            <w:tcW w:w="1759" w:type="pct"/>
            <w:tcBorders>
              <w:top w:val="outset" w:sz="6" w:space="0" w:color="auto"/>
              <w:left w:val="outset" w:sz="6" w:space="0" w:color="auto"/>
              <w:bottom w:val="outset" w:sz="6" w:space="0" w:color="auto"/>
              <w:right w:val="outset" w:sz="6" w:space="0" w:color="auto"/>
            </w:tcBorders>
            <w:vAlign w:val="center"/>
          </w:tcPr>
          <w:p w14:paraId="3AABE557" w14:textId="77777777" w:rsidR="00D23A88"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Obszar zatrudnienia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F8A1C16"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administracji rządowej.</w:t>
            </w:r>
          </w:p>
          <w:p w14:paraId="20645DE6"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administracji samorządowej.</w:t>
            </w:r>
          </w:p>
          <w:p w14:paraId="4572F53B"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dużym przedsiębiorstwie.</w:t>
            </w:r>
          </w:p>
          <w:p w14:paraId="6636A682"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MMŚP.</w:t>
            </w:r>
          </w:p>
          <w:p w14:paraId="599EAD68"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organizacji pozarządowej.</w:t>
            </w:r>
          </w:p>
          <w:p w14:paraId="376F4300"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prowadząca działalność na własny rachunek.</w:t>
            </w:r>
          </w:p>
        </w:tc>
      </w:tr>
      <w:tr w:rsidR="00EC1A2A" w:rsidRPr="005E3F40" w14:paraId="617EC78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FD1EEE9" w14:textId="77777777" w:rsidR="00EC1A2A"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21</w:t>
            </w:r>
          </w:p>
        </w:tc>
        <w:tc>
          <w:tcPr>
            <w:tcW w:w="1759" w:type="pct"/>
            <w:tcBorders>
              <w:top w:val="outset" w:sz="6" w:space="0" w:color="auto"/>
              <w:left w:val="outset" w:sz="6" w:space="0" w:color="auto"/>
              <w:bottom w:val="outset" w:sz="6" w:space="0" w:color="auto"/>
              <w:right w:val="outset" w:sz="6" w:space="0" w:color="auto"/>
            </w:tcBorders>
            <w:vAlign w:val="center"/>
          </w:tcPr>
          <w:p w14:paraId="33C75F80" w14:textId="77777777" w:rsidR="00EC1A2A"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Wykonywany zawód</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2A778E9"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nauczyciel kształcenia zawodowego</w:t>
            </w:r>
          </w:p>
          <w:p w14:paraId="6DD63A17"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nauczyciel kształcenia ogólnego</w:t>
            </w:r>
          </w:p>
          <w:p w14:paraId="4E7F6E15"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nauczyciel wychowania przedszkolnego</w:t>
            </w:r>
          </w:p>
          <w:p w14:paraId="09AEF16D"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pracownik instytucji szkolnictwa wyższego</w:t>
            </w:r>
          </w:p>
          <w:p w14:paraId="17709541"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pracownik instytucji rynku pracy</w:t>
            </w:r>
          </w:p>
          <w:p w14:paraId="551A89FF"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lastRenderedPageBreak/>
              <w:t>pracownik instytucji systemu ochrony zdrowia</w:t>
            </w:r>
          </w:p>
          <w:p w14:paraId="762CDBFE"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rolnik</w:t>
            </w:r>
          </w:p>
          <w:p w14:paraId="32008FBE" w14:textId="5ED070E4"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 xml:space="preserve">kluczowy pracownik instytucji pomocy </w:t>
            </w:r>
            <w:r w:rsidR="00465589">
              <w:rPr>
                <w:rFonts w:ascii="Arial" w:eastAsia="Times New Roman" w:hAnsi="Arial" w:cs="Arial"/>
                <w:sz w:val="24"/>
                <w:szCs w:val="24"/>
              </w:rPr>
              <w:br/>
            </w:r>
            <w:r w:rsidRPr="00AA3AA2">
              <w:rPr>
                <w:rFonts w:ascii="Arial" w:eastAsia="Times New Roman" w:hAnsi="Arial" w:cs="Arial"/>
                <w:sz w:val="24"/>
                <w:szCs w:val="24"/>
              </w:rPr>
              <w:t>i integracji społecznej</w:t>
            </w:r>
          </w:p>
          <w:p w14:paraId="5A973839" w14:textId="1417AFDE"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 xml:space="preserve">pracownik systemu wspierania rodziny </w:t>
            </w:r>
            <w:r w:rsidR="00465589">
              <w:rPr>
                <w:rFonts w:ascii="Arial" w:eastAsia="Times New Roman" w:hAnsi="Arial" w:cs="Arial"/>
                <w:sz w:val="24"/>
                <w:szCs w:val="24"/>
              </w:rPr>
              <w:br/>
            </w:r>
            <w:r w:rsidRPr="00AA3AA2">
              <w:rPr>
                <w:rFonts w:ascii="Arial" w:eastAsia="Times New Roman" w:hAnsi="Arial" w:cs="Arial"/>
                <w:sz w:val="24"/>
                <w:szCs w:val="24"/>
              </w:rPr>
              <w:t>i pieczy zastępczej</w:t>
            </w:r>
          </w:p>
          <w:p w14:paraId="7654D87E"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pracownik ośrodka wsparcia ekonomii społecznej</w:t>
            </w:r>
          </w:p>
          <w:p w14:paraId="3002484B"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pracownik poradni psychologiczno-pedagogicznej</w:t>
            </w:r>
          </w:p>
          <w:p w14:paraId="629C3C16"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instruktor praktycznej nauki zawodu</w:t>
            </w:r>
          </w:p>
          <w:p w14:paraId="1EBA05D7" w14:textId="77777777" w:rsidR="00EC1A2A"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inny</w:t>
            </w:r>
          </w:p>
        </w:tc>
      </w:tr>
      <w:tr w:rsidR="00693372" w:rsidRPr="005E3F40" w14:paraId="651FF01E" w14:textId="77777777" w:rsidTr="00693372">
        <w:trPr>
          <w:trHeight w:val="1656"/>
          <w:tblCellSpacing w:w="0" w:type="dxa"/>
          <w:jc w:val="center"/>
        </w:trPr>
        <w:tc>
          <w:tcPr>
            <w:tcW w:w="368" w:type="pct"/>
            <w:vMerge w:val="restart"/>
            <w:tcBorders>
              <w:top w:val="outset" w:sz="6" w:space="0" w:color="auto"/>
              <w:left w:val="outset" w:sz="6" w:space="0" w:color="auto"/>
              <w:right w:val="outset" w:sz="6" w:space="0" w:color="auto"/>
            </w:tcBorders>
            <w:vAlign w:val="center"/>
          </w:tcPr>
          <w:p w14:paraId="57B91EEB" w14:textId="77777777" w:rsidR="009534B6" w:rsidRPr="00AA3AA2" w:rsidRDefault="009534B6"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lastRenderedPageBreak/>
              <w:t>22</w:t>
            </w:r>
          </w:p>
        </w:tc>
        <w:tc>
          <w:tcPr>
            <w:tcW w:w="1759" w:type="pct"/>
            <w:vMerge w:val="restart"/>
            <w:tcBorders>
              <w:top w:val="outset" w:sz="6" w:space="0" w:color="auto"/>
              <w:left w:val="outset" w:sz="6" w:space="0" w:color="auto"/>
              <w:right w:val="outset" w:sz="6" w:space="0" w:color="auto"/>
            </w:tcBorders>
            <w:vAlign w:val="center"/>
          </w:tcPr>
          <w:p w14:paraId="73E402E5" w14:textId="3364A073" w:rsidR="009534B6" w:rsidRPr="00AA3AA2" w:rsidRDefault="009534B6" w:rsidP="00856260">
            <w:pPr>
              <w:jc w:val="left"/>
              <w:rPr>
                <w:rFonts w:ascii="Arial" w:eastAsia="Times New Roman" w:hAnsi="Arial" w:cs="Arial"/>
                <w:sz w:val="24"/>
                <w:szCs w:val="24"/>
              </w:rPr>
            </w:pPr>
            <w:r w:rsidRPr="00AA3AA2">
              <w:rPr>
                <w:rFonts w:ascii="Arial" w:eastAsia="Times New Roman" w:hAnsi="Arial" w:cs="Arial"/>
                <w:sz w:val="24"/>
                <w:szCs w:val="24"/>
              </w:rPr>
              <w:t xml:space="preserve">Status uczestnika projektu </w:t>
            </w:r>
            <w:r w:rsidR="00693372" w:rsidRPr="00AA3AA2">
              <w:rPr>
                <w:rFonts w:ascii="Arial" w:eastAsia="Times New Roman" w:hAnsi="Arial" w:cs="Arial"/>
                <w:sz w:val="24"/>
                <w:szCs w:val="24"/>
              </w:rPr>
              <w:br/>
            </w:r>
            <w:r w:rsidRPr="00AA3AA2">
              <w:rPr>
                <w:rFonts w:ascii="Arial" w:eastAsia="Times New Roman" w:hAnsi="Arial" w:cs="Arial"/>
                <w:sz w:val="24"/>
                <w:szCs w:val="24"/>
              </w:rPr>
              <w:t>w chwili przystąpienia do projektu</w:t>
            </w:r>
          </w:p>
        </w:tc>
        <w:tc>
          <w:tcPr>
            <w:tcW w:w="1586" w:type="pct"/>
            <w:tcBorders>
              <w:top w:val="outset" w:sz="6" w:space="0" w:color="auto"/>
              <w:left w:val="outset" w:sz="6" w:space="0" w:color="auto"/>
              <w:bottom w:val="outset" w:sz="6" w:space="0" w:color="auto"/>
              <w:right w:val="outset" w:sz="6" w:space="0" w:color="auto"/>
            </w:tcBorders>
            <w:vAlign w:val="center"/>
          </w:tcPr>
          <w:p w14:paraId="67735467" w14:textId="6F0A1455" w:rsidR="009534B6" w:rsidRPr="00AA3AA2" w:rsidRDefault="009534B6" w:rsidP="00753608">
            <w:pPr>
              <w:tabs>
                <w:tab w:val="left" w:pos="71"/>
              </w:tabs>
              <w:ind w:left="357" w:firstLine="0"/>
              <w:jc w:val="left"/>
              <w:rPr>
                <w:rFonts w:ascii="Arial" w:eastAsia="Times New Roman" w:hAnsi="Arial" w:cs="Arial"/>
                <w:sz w:val="24"/>
                <w:szCs w:val="24"/>
              </w:rPr>
            </w:pPr>
            <w:r w:rsidRPr="00AA3AA2">
              <w:rPr>
                <w:rFonts w:ascii="Arial" w:eastAsia="Times New Roman" w:hAnsi="Arial" w:cs="Arial"/>
                <w:sz w:val="24"/>
                <w:szCs w:val="24"/>
              </w:rPr>
              <w:t>Osoba należąca do mniejszości narodowej lub etnicznej, migrant, osoba obcego pochodzenia.</w:t>
            </w:r>
          </w:p>
        </w:tc>
        <w:tc>
          <w:tcPr>
            <w:tcW w:w="1287" w:type="pct"/>
            <w:tcBorders>
              <w:top w:val="outset" w:sz="6" w:space="0" w:color="auto"/>
              <w:left w:val="outset" w:sz="6" w:space="0" w:color="auto"/>
              <w:bottom w:val="outset" w:sz="6" w:space="0" w:color="auto"/>
              <w:right w:val="outset" w:sz="6" w:space="0" w:color="auto"/>
            </w:tcBorders>
            <w:vAlign w:val="center"/>
          </w:tcPr>
          <w:p w14:paraId="0ED4E5CD" w14:textId="77777777" w:rsidR="00693372" w:rsidRPr="00AA3AA2" w:rsidRDefault="00693372" w:rsidP="00BE1F79">
            <w:pPr>
              <w:pStyle w:val="Akapitzlist"/>
              <w:numPr>
                <w:ilvl w:val="0"/>
                <w:numId w:val="67"/>
              </w:numPr>
              <w:spacing w:after="120"/>
              <w:ind w:left="414" w:hanging="57"/>
              <w:jc w:val="left"/>
              <w:rPr>
                <w:rFonts w:ascii="Arial" w:eastAsia="Times New Roman" w:hAnsi="Arial" w:cs="Arial"/>
                <w:sz w:val="24"/>
                <w:szCs w:val="24"/>
              </w:rPr>
            </w:pPr>
            <w:r w:rsidRPr="00AA3AA2">
              <w:rPr>
                <w:rFonts w:ascii="Arial" w:eastAsia="Times New Roman" w:hAnsi="Arial" w:cs="Arial"/>
                <w:sz w:val="24"/>
                <w:szCs w:val="24"/>
              </w:rPr>
              <w:t>TAK</w:t>
            </w:r>
          </w:p>
          <w:p w14:paraId="0FCAE18E" w14:textId="4A97D8BC" w:rsidR="00693372" w:rsidRPr="00AA3AA2" w:rsidRDefault="00693372" w:rsidP="00BE1F79">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t>NIE</w:t>
            </w:r>
          </w:p>
          <w:p w14:paraId="32904E7D" w14:textId="67E59ECD" w:rsidR="009534B6" w:rsidRPr="00AA3AA2" w:rsidRDefault="00693372" w:rsidP="00753608">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t>Odmawiam podania informacji</w:t>
            </w:r>
          </w:p>
        </w:tc>
      </w:tr>
      <w:tr w:rsidR="009534B6" w:rsidRPr="005E3F40" w14:paraId="511B586F" w14:textId="77777777" w:rsidTr="00DB5A1B">
        <w:trPr>
          <w:trHeight w:val="502"/>
          <w:tblCellSpacing w:w="0" w:type="dxa"/>
          <w:jc w:val="center"/>
        </w:trPr>
        <w:tc>
          <w:tcPr>
            <w:tcW w:w="368" w:type="pct"/>
            <w:vMerge/>
            <w:tcBorders>
              <w:left w:val="outset" w:sz="6" w:space="0" w:color="auto"/>
              <w:right w:val="outset" w:sz="6" w:space="0" w:color="auto"/>
            </w:tcBorders>
            <w:vAlign w:val="center"/>
          </w:tcPr>
          <w:p w14:paraId="71483ADC" w14:textId="77777777" w:rsidR="009534B6" w:rsidRPr="00AA3AA2" w:rsidRDefault="009534B6" w:rsidP="00295378">
            <w:pPr>
              <w:ind w:left="0" w:firstLine="0"/>
              <w:jc w:val="left"/>
              <w:rPr>
                <w:rFonts w:ascii="Arial" w:eastAsia="Times New Roman" w:hAnsi="Arial" w:cs="Arial"/>
                <w:sz w:val="24"/>
                <w:szCs w:val="24"/>
              </w:rPr>
            </w:pPr>
          </w:p>
        </w:tc>
        <w:tc>
          <w:tcPr>
            <w:tcW w:w="1759" w:type="pct"/>
            <w:vMerge/>
            <w:tcBorders>
              <w:left w:val="outset" w:sz="6" w:space="0" w:color="auto"/>
              <w:right w:val="outset" w:sz="6" w:space="0" w:color="auto"/>
            </w:tcBorders>
            <w:vAlign w:val="center"/>
          </w:tcPr>
          <w:p w14:paraId="7B06F956" w14:textId="77777777" w:rsidR="009534B6" w:rsidRPr="00AA3AA2" w:rsidRDefault="009534B6" w:rsidP="00BE1F79">
            <w:pPr>
              <w:jc w:val="left"/>
              <w:rPr>
                <w:rFonts w:ascii="Arial" w:eastAsia="Times New Roman" w:hAnsi="Arial" w:cs="Arial"/>
                <w:sz w:val="24"/>
                <w:szCs w:val="24"/>
              </w:rPr>
            </w:pPr>
          </w:p>
        </w:tc>
        <w:tc>
          <w:tcPr>
            <w:tcW w:w="1586" w:type="pct"/>
            <w:tcBorders>
              <w:top w:val="outset" w:sz="6" w:space="0" w:color="auto"/>
              <w:left w:val="outset" w:sz="6" w:space="0" w:color="auto"/>
              <w:bottom w:val="outset" w:sz="6" w:space="0" w:color="auto"/>
              <w:right w:val="outset" w:sz="6" w:space="0" w:color="auto"/>
            </w:tcBorders>
            <w:vAlign w:val="center"/>
          </w:tcPr>
          <w:p w14:paraId="27F6422C" w14:textId="133D92C3" w:rsidR="00261D5C" w:rsidRPr="00AA3AA2" w:rsidRDefault="00261D5C" w:rsidP="00BE1F79">
            <w:pPr>
              <w:tabs>
                <w:tab w:val="left" w:pos="71"/>
              </w:tabs>
              <w:ind w:left="360" w:firstLine="0"/>
              <w:jc w:val="left"/>
              <w:rPr>
                <w:rFonts w:ascii="Arial" w:eastAsia="Times New Roman" w:hAnsi="Arial" w:cs="Arial"/>
                <w:sz w:val="24"/>
                <w:szCs w:val="24"/>
              </w:rPr>
            </w:pPr>
            <w:r w:rsidRPr="00AA3AA2">
              <w:rPr>
                <w:rFonts w:ascii="Arial" w:eastAsia="Times New Roman" w:hAnsi="Arial" w:cs="Arial"/>
                <w:sz w:val="24"/>
                <w:szCs w:val="24"/>
              </w:rPr>
              <w:t xml:space="preserve">Osoba </w:t>
            </w:r>
            <w:r w:rsidRPr="00AA3AA2">
              <w:rPr>
                <w:rFonts w:ascii="Arial" w:eastAsia="Times New Roman" w:hAnsi="Arial" w:cs="Arial"/>
                <w:sz w:val="24"/>
                <w:szCs w:val="24"/>
              </w:rPr>
              <w:br/>
              <w:t>z niepełnosprawnościami.</w:t>
            </w:r>
          </w:p>
          <w:p w14:paraId="606A2F81" w14:textId="7B0A96B1" w:rsidR="009534B6" w:rsidRPr="00AA3AA2" w:rsidRDefault="009534B6" w:rsidP="00BE1F79">
            <w:pPr>
              <w:tabs>
                <w:tab w:val="left" w:pos="71"/>
              </w:tabs>
              <w:ind w:left="360" w:firstLine="0"/>
              <w:jc w:val="left"/>
              <w:rPr>
                <w:rFonts w:ascii="Arial" w:eastAsia="Times New Roman" w:hAnsi="Arial" w:cs="Arial"/>
                <w:sz w:val="24"/>
                <w:szCs w:val="24"/>
              </w:rPr>
            </w:pPr>
          </w:p>
        </w:tc>
        <w:tc>
          <w:tcPr>
            <w:tcW w:w="1287" w:type="pct"/>
            <w:tcBorders>
              <w:top w:val="outset" w:sz="6" w:space="0" w:color="auto"/>
              <w:left w:val="outset" w:sz="6" w:space="0" w:color="auto"/>
              <w:bottom w:val="outset" w:sz="6" w:space="0" w:color="auto"/>
              <w:right w:val="outset" w:sz="6" w:space="0" w:color="auto"/>
            </w:tcBorders>
            <w:vAlign w:val="center"/>
          </w:tcPr>
          <w:p w14:paraId="0D06F398" w14:textId="77777777" w:rsidR="007128CE" w:rsidRPr="00AA3AA2" w:rsidRDefault="007128CE"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TAK</w:t>
            </w:r>
          </w:p>
          <w:p w14:paraId="5EBBCA03" w14:textId="77777777" w:rsidR="007128CE" w:rsidRPr="00AA3AA2" w:rsidRDefault="007128CE"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NIE</w:t>
            </w:r>
          </w:p>
          <w:p w14:paraId="55985C57" w14:textId="32BA5207" w:rsidR="009534B6" w:rsidRPr="00AA3AA2" w:rsidRDefault="007128CE" w:rsidP="00753608">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Odmawiam podania informacji</w:t>
            </w:r>
          </w:p>
        </w:tc>
      </w:tr>
      <w:tr w:rsidR="009534B6" w:rsidRPr="005E3F40" w14:paraId="473BFD0C" w14:textId="77777777" w:rsidTr="00DB5A1B">
        <w:trPr>
          <w:trHeight w:val="502"/>
          <w:tblCellSpacing w:w="0" w:type="dxa"/>
          <w:jc w:val="center"/>
        </w:trPr>
        <w:tc>
          <w:tcPr>
            <w:tcW w:w="368" w:type="pct"/>
            <w:vMerge/>
            <w:tcBorders>
              <w:left w:val="outset" w:sz="6" w:space="0" w:color="auto"/>
              <w:right w:val="outset" w:sz="6" w:space="0" w:color="auto"/>
            </w:tcBorders>
            <w:vAlign w:val="center"/>
          </w:tcPr>
          <w:p w14:paraId="211C8A92" w14:textId="77777777" w:rsidR="009534B6" w:rsidRPr="00AA3AA2" w:rsidRDefault="009534B6" w:rsidP="00295378">
            <w:pPr>
              <w:ind w:left="0" w:firstLine="0"/>
              <w:jc w:val="left"/>
              <w:rPr>
                <w:rFonts w:ascii="Arial" w:eastAsia="Times New Roman" w:hAnsi="Arial" w:cs="Arial"/>
                <w:sz w:val="24"/>
                <w:szCs w:val="24"/>
              </w:rPr>
            </w:pPr>
          </w:p>
        </w:tc>
        <w:tc>
          <w:tcPr>
            <w:tcW w:w="1759" w:type="pct"/>
            <w:vMerge/>
            <w:tcBorders>
              <w:left w:val="outset" w:sz="6" w:space="0" w:color="auto"/>
              <w:right w:val="outset" w:sz="6" w:space="0" w:color="auto"/>
            </w:tcBorders>
            <w:vAlign w:val="center"/>
          </w:tcPr>
          <w:p w14:paraId="5EFCBA42" w14:textId="77777777" w:rsidR="009534B6" w:rsidRPr="00AA3AA2" w:rsidRDefault="009534B6" w:rsidP="00BE1F79">
            <w:pPr>
              <w:jc w:val="left"/>
              <w:rPr>
                <w:rFonts w:ascii="Arial" w:eastAsia="Times New Roman" w:hAnsi="Arial" w:cs="Arial"/>
                <w:sz w:val="24"/>
                <w:szCs w:val="24"/>
              </w:rPr>
            </w:pPr>
          </w:p>
        </w:tc>
        <w:tc>
          <w:tcPr>
            <w:tcW w:w="1586" w:type="pct"/>
            <w:tcBorders>
              <w:top w:val="outset" w:sz="6" w:space="0" w:color="auto"/>
              <w:left w:val="outset" w:sz="6" w:space="0" w:color="auto"/>
              <w:bottom w:val="outset" w:sz="6" w:space="0" w:color="auto"/>
              <w:right w:val="outset" w:sz="6" w:space="0" w:color="auto"/>
            </w:tcBorders>
            <w:vAlign w:val="center"/>
          </w:tcPr>
          <w:p w14:paraId="4B4D0767" w14:textId="1D6BFA8F" w:rsidR="009534B6" w:rsidRPr="00AA3AA2" w:rsidRDefault="00261D5C" w:rsidP="00BE1F79">
            <w:pPr>
              <w:tabs>
                <w:tab w:val="left" w:pos="71"/>
              </w:tabs>
              <w:ind w:left="360" w:firstLine="0"/>
              <w:jc w:val="left"/>
              <w:rPr>
                <w:rFonts w:ascii="Arial" w:eastAsia="Times New Roman" w:hAnsi="Arial" w:cs="Arial"/>
                <w:sz w:val="24"/>
                <w:szCs w:val="24"/>
              </w:rPr>
            </w:pPr>
            <w:r w:rsidRPr="00AA3AA2">
              <w:rPr>
                <w:rFonts w:ascii="Arial" w:eastAsia="Times New Roman" w:hAnsi="Arial" w:cs="Arial"/>
                <w:sz w:val="24"/>
                <w:szCs w:val="24"/>
              </w:rPr>
              <w:t>Osoba w innej niekorzystnej sytuacji społecznej</w:t>
            </w:r>
            <w:r w:rsidRPr="00AA3AA2">
              <w:rPr>
                <w:rStyle w:val="Odwoanieprzypisudolnego"/>
                <w:rFonts w:ascii="Arial" w:eastAsia="Times New Roman" w:hAnsi="Arial" w:cs="Arial"/>
                <w:sz w:val="24"/>
                <w:szCs w:val="24"/>
              </w:rPr>
              <w:footnoteReference w:id="2"/>
            </w:r>
            <w:r w:rsidRPr="00AA3AA2">
              <w:rPr>
                <w:rFonts w:ascii="Arial" w:eastAsia="Times New Roman" w:hAnsi="Arial" w:cs="Arial"/>
                <w:sz w:val="24"/>
                <w:szCs w:val="24"/>
              </w:rPr>
              <w:t>.</w:t>
            </w:r>
          </w:p>
          <w:p w14:paraId="5D62EEE3" w14:textId="33F0CD41" w:rsidR="009534B6" w:rsidRPr="00AA3AA2" w:rsidRDefault="009534B6" w:rsidP="00BE1F79">
            <w:pPr>
              <w:tabs>
                <w:tab w:val="left" w:pos="71"/>
              </w:tabs>
              <w:ind w:left="249" w:firstLine="0"/>
              <w:jc w:val="left"/>
              <w:rPr>
                <w:rFonts w:ascii="Arial" w:eastAsia="Times New Roman" w:hAnsi="Arial" w:cs="Arial"/>
                <w:sz w:val="24"/>
                <w:szCs w:val="24"/>
              </w:rPr>
            </w:pPr>
          </w:p>
        </w:tc>
        <w:tc>
          <w:tcPr>
            <w:tcW w:w="1287" w:type="pct"/>
            <w:tcBorders>
              <w:top w:val="outset" w:sz="6" w:space="0" w:color="auto"/>
              <w:left w:val="outset" w:sz="6" w:space="0" w:color="auto"/>
              <w:bottom w:val="outset" w:sz="6" w:space="0" w:color="auto"/>
              <w:right w:val="outset" w:sz="6" w:space="0" w:color="auto"/>
            </w:tcBorders>
            <w:vAlign w:val="center"/>
          </w:tcPr>
          <w:p w14:paraId="1B66825D" w14:textId="77777777" w:rsidR="007128CE" w:rsidRPr="00AA3AA2" w:rsidRDefault="007128CE" w:rsidP="00BE1F79">
            <w:pPr>
              <w:pStyle w:val="Akapitzlist"/>
              <w:numPr>
                <w:ilvl w:val="0"/>
                <w:numId w:val="67"/>
              </w:numPr>
              <w:spacing w:after="120"/>
              <w:ind w:left="414" w:hanging="57"/>
              <w:jc w:val="left"/>
              <w:rPr>
                <w:rFonts w:ascii="Arial" w:eastAsia="Times New Roman" w:hAnsi="Arial" w:cs="Arial"/>
                <w:sz w:val="24"/>
                <w:szCs w:val="24"/>
              </w:rPr>
            </w:pPr>
            <w:r w:rsidRPr="00AA3AA2">
              <w:rPr>
                <w:rFonts w:ascii="Arial" w:eastAsia="Times New Roman" w:hAnsi="Arial" w:cs="Arial"/>
                <w:sz w:val="24"/>
                <w:szCs w:val="24"/>
              </w:rPr>
              <w:lastRenderedPageBreak/>
              <w:t>TAK</w:t>
            </w:r>
          </w:p>
          <w:p w14:paraId="46A3E427" w14:textId="77777777" w:rsidR="007128CE" w:rsidRPr="00AA3AA2" w:rsidRDefault="007128CE" w:rsidP="00BE1F79">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t>NIE</w:t>
            </w:r>
          </w:p>
          <w:p w14:paraId="20827129" w14:textId="4D667C7B" w:rsidR="009534B6" w:rsidRPr="00AA3AA2" w:rsidRDefault="007128CE" w:rsidP="00B717BF">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lastRenderedPageBreak/>
              <w:t>Odmawiam podania informacji</w:t>
            </w:r>
          </w:p>
        </w:tc>
      </w:tr>
      <w:tr w:rsidR="00261D5C" w:rsidRPr="005E3F40" w14:paraId="536DA2DC" w14:textId="77777777" w:rsidTr="002E698A">
        <w:trPr>
          <w:trHeight w:val="502"/>
          <w:tblCellSpacing w:w="0" w:type="dxa"/>
          <w:jc w:val="center"/>
        </w:trPr>
        <w:tc>
          <w:tcPr>
            <w:tcW w:w="368" w:type="pct"/>
            <w:vMerge/>
            <w:tcBorders>
              <w:left w:val="outset" w:sz="6" w:space="0" w:color="auto"/>
              <w:bottom w:val="outset" w:sz="6" w:space="0" w:color="auto"/>
              <w:right w:val="outset" w:sz="6" w:space="0" w:color="auto"/>
            </w:tcBorders>
            <w:vAlign w:val="center"/>
          </w:tcPr>
          <w:p w14:paraId="63679651" w14:textId="77777777" w:rsidR="00261D5C" w:rsidRPr="00AA3AA2" w:rsidRDefault="00261D5C" w:rsidP="00295378">
            <w:pPr>
              <w:ind w:left="0" w:firstLine="0"/>
              <w:jc w:val="left"/>
              <w:rPr>
                <w:rFonts w:ascii="Arial" w:eastAsia="Times New Roman" w:hAnsi="Arial" w:cs="Arial"/>
                <w:sz w:val="24"/>
                <w:szCs w:val="24"/>
              </w:rPr>
            </w:pPr>
          </w:p>
        </w:tc>
        <w:tc>
          <w:tcPr>
            <w:tcW w:w="1759" w:type="pct"/>
            <w:vMerge/>
            <w:tcBorders>
              <w:left w:val="outset" w:sz="6" w:space="0" w:color="auto"/>
              <w:bottom w:val="outset" w:sz="6" w:space="0" w:color="auto"/>
              <w:right w:val="outset" w:sz="6" w:space="0" w:color="auto"/>
            </w:tcBorders>
            <w:vAlign w:val="center"/>
          </w:tcPr>
          <w:p w14:paraId="17FE7CEA" w14:textId="77777777" w:rsidR="00261D5C" w:rsidRPr="00AA3AA2" w:rsidRDefault="00261D5C" w:rsidP="00295378">
            <w:pPr>
              <w:jc w:val="left"/>
              <w:rPr>
                <w:rFonts w:ascii="Arial" w:eastAsia="Times New Roman" w:hAnsi="Arial" w:cs="Arial"/>
                <w:sz w:val="24"/>
                <w:szCs w:val="24"/>
              </w:rPr>
            </w:pPr>
          </w:p>
        </w:tc>
        <w:tc>
          <w:tcPr>
            <w:tcW w:w="1586" w:type="pct"/>
            <w:vMerge w:val="restart"/>
            <w:tcBorders>
              <w:top w:val="outset" w:sz="6" w:space="0" w:color="auto"/>
              <w:left w:val="outset" w:sz="6" w:space="0" w:color="auto"/>
              <w:right w:val="outset" w:sz="6" w:space="0" w:color="auto"/>
            </w:tcBorders>
            <w:vAlign w:val="center"/>
          </w:tcPr>
          <w:p w14:paraId="5D8256E8" w14:textId="78425462" w:rsidR="00261D5C" w:rsidRPr="00AA3AA2" w:rsidRDefault="00261D5C" w:rsidP="00B717BF">
            <w:pPr>
              <w:tabs>
                <w:tab w:val="left" w:pos="71"/>
              </w:tabs>
              <w:ind w:left="360" w:firstLine="0"/>
              <w:jc w:val="left"/>
              <w:rPr>
                <w:rFonts w:ascii="Arial" w:eastAsia="Times New Roman" w:hAnsi="Arial" w:cs="Arial"/>
                <w:sz w:val="24"/>
                <w:szCs w:val="24"/>
              </w:rPr>
            </w:pPr>
            <w:r w:rsidRPr="00AA3AA2">
              <w:rPr>
                <w:rFonts w:ascii="Arial" w:eastAsia="Times New Roman" w:hAnsi="Arial" w:cs="Arial"/>
                <w:sz w:val="24"/>
                <w:szCs w:val="24"/>
              </w:rPr>
              <w:t>Osoba bezdomna lub dotknięta wykluczeniem z dostępu do mieszkań.</w:t>
            </w:r>
          </w:p>
        </w:tc>
        <w:tc>
          <w:tcPr>
            <w:tcW w:w="1287" w:type="pct"/>
            <w:vMerge w:val="restart"/>
            <w:tcBorders>
              <w:top w:val="outset" w:sz="6" w:space="0" w:color="auto"/>
              <w:left w:val="outset" w:sz="6" w:space="0" w:color="auto"/>
              <w:right w:val="outset" w:sz="6" w:space="0" w:color="auto"/>
            </w:tcBorders>
            <w:vAlign w:val="center"/>
          </w:tcPr>
          <w:p w14:paraId="11E4DC16" w14:textId="77777777" w:rsidR="00261D5C" w:rsidRPr="00AA3AA2" w:rsidRDefault="00261D5C" w:rsidP="00BE1F79">
            <w:pPr>
              <w:pStyle w:val="Akapitzlist"/>
              <w:numPr>
                <w:ilvl w:val="0"/>
                <w:numId w:val="67"/>
              </w:numPr>
              <w:spacing w:after="120"/>
              <w:ind w:left="414" w:hanging="57"/>
              <w:jc w:val="left"/>
              <w:rPr>
                <w:rFonts w:ascii="Arial" w:eastAsia="Times New Roman" w:hAnsi="Arial" w:cs="Arial"/>
                <w:sz w:val="24"/>
                <w:szCs w:val="24"/>
              </w:rPr>
            </w:pPr>
            <w:r w:rsidRPr="00AA3AA2">
              <w:rPr>
                <w:rFonts w:ascii="Arial" w:eastAsia="Times New Roman" w:hAnsi="Arial" w:cs="Arial"/>
                <w:sz w:val="24"/>
                <w:szCs w:val="24"/>
              </w:rPr>
              <w:t>TAK</w:t>
            </w:r>
          </w:p>
          <w:p w14:paraId="190AEE88" w14:textId="6E247ECE" w:rsidR="00261D5C" w:rsidRPr="00AA3AA2" w:rsidRDefault="00261D5C" w:rsidP="00B717BF">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t>NIE</w:t>
            </w:r>
          </w:p>
        </w:tc>
      </w:tr>
      <w:tr w:rsidR="00261D5C" w:rsidRPr="005E3F40" w14:paraId="2A7CC68E" w14:textId="77777777" w:rsidTr="00B717BF">
        <w:trPr>
          <w:trHeight w:val="1513"/>
          <w:tblCellSpacing w:w="0" w:type="dxa"/>
          <w:jc w:val="center"/>
        </w:trPr>
        <w:tc>
          <w:tcPr>
            <w:tcW w:w="368" w:type="pct"/>
            <w:tcBorders>
              <w:left w:val="outset" w:sz="6" w:space="0" w:color="auto"/>
              <w:bottom w:val="outset" w:sz="6" w:space="0" w:color="auto"/>
              <w:right w:val="outset" w:sz="6" w:space="0" w:color="auto"/>
            </w:tcBorders>
            <w:vAlign w:val="center"/>
          </w:tcPr>
          <w:p w14:paraId="49281D32" w14:textId="77777777" w:rsidR="00261D5C" w:rsidRPr="00AA3AA2" w:rsidRDefault="00261D5C" w:rsidP="00295378">
            <w:pPr>
              <w:ind w:left="0" w:firstLine="0"/>
              <w:jc w:val="left"/>
              <w:rPr>
                <w:rFonts w:ascii="Arial" w:eastAsia="Times New Roman" w:hAnsi="Arial" w:cs="Arial"/>
                <w:sz w:val="24"/>
                <w:szCs w:val="24"/>
              </w:rPr>
            </w:pPr>
          </w:p>
        </w:tc>
        <w:tc>
          <w:tcPr>
            <w:tcW w:w="1759" w:type="pct"/>
            <w:tcBorders>
              <w:left w:val="outset" w:sz="6" w:space="0" w:color="auto"/>
              <w:bottom w:val="outset" w:sz="6" w:space="0" w:color="auto"/>
              <w:right w:val="outset" w:sz="6" w:space="0" w:color="auto"/>
            </w:tcBorders>
            <w:vAlign w:val="center"/>
          </w:tcPr>
          <w:p w14:paraId="22F4D46B" w14:textId="77777777" w:rsidR="00261D5C" w:rsidRPr="00AA3AA2" w:rsidRDefault="00261D5C" w:rsidP="00295378">
            <w:pPr>
              <w:jc w:val="left"/>
              <w:rPr>
                <w:rFonts w:ascii="Arial" w:eastAsia="Times New Roman" w:hAnsi="Arial" w:cs="Arial"/>
                <w:sz w:val="24"/>
                <w:szCs w:val="24"/>
              </w:rPr>
            </w:pPr>
          </w:p>
        </w:tc>
        <w:tc>
          <w:tcPr>
            <w:tcW w:w="1586" w:type="pct"/>
            <w:vMerge/>
            <w:tcBorders>
              <w:left w:val="outset" w:sz="6" w:space="0" w:color="auto"/>
              <w:bottom w:val="outset" w:sz="6" w:space="0" w:color="auto"/>
              <w:right w:val="outset" w:sz="6" w:space="0" w:color="auto"/>
            </w:tcBorders>
            <w:vAlign w:val="center"/>
          </w:tcPr>
          <w:p w14:paraId="2585CAC4" w14:textId="77777777" w:rsidR="00261D5C" w:rsidRPr="00AA3AA2" w:rsidRDefault="00261D5C" w:rsidP="00BE1F79">
            <w:pPr>
              <w:tabs>
                <w:tab w:val="left" w:pos="71"/>
              </w:tabs>
              <w:ind w:left="360" w:firstLine="0"/>
              <w:jc w:val="left"/>
              <w:rPr>
                <w:rFonts w:ascii="Arial" w:eastAsia="Times New Roman" w:hAnsi="Arial" w:cs="Arial"/>
                <w:sz w:val="24"/>
                <w:szCs w:val="24"/>
              </w:rPr>
            </w:pPr>
          </w:p>
        </w:tc>
        <w:tc>
          <w:tcPr>
            <w:tcW w:w="1287" w:type="pct"/>
            <w:vMerge/>
            <w:tcBorders>
              <w:left w:val="outset" w:sz="6" w:space="0" w:color="auto"/>
              <w:bottom w:val="outset" w:sz="6" w:space="0" w:color="auto"/>
              <w:right w:val="outset" w:sz="6" w:space="0" w:color="auto"/>
            </w:tcBorders>
            <w:vAlign w:val="center"/>
          </w:tcPr>
          <w:p w14:paraId="18C07608" w14:textId="77777777" w:rsidR="00261D5C" w:rsidRPr="00AA3AA2" w:rsidRDefault="00261D5C" w:rsidP="00BE1F79">
            <w:pPr>
              <w:pStyle w:val="Akapitzlist"/>
              <w:spacing w:after="120"/>
              <w:ind w:left="414" w:firstLine="0"/>
              <w:jc w:val="left"/>
              <w:rPr>
                <w:rFonts w:ascii="Arial" w:eastAsia="Times New Roman" w:hAnsi="Arial" w:cs="Arial"/>
                <w:sz w:val="24"/>
                <w:szCs w:val="24"/>
              </w:rPr>
            </w:pPr>
          </w:p>
        </w:tc>
      </w:tr>
      <w:tr w:rsidR="00187CD5" w:rsidRPr="005E3F40" w14:paraId="7A4C2CE0" w14:textId="77777777" w:rsidTr="00B717BF">
        <w:trPr>
          <w:trHeight w:val="10878"/>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422BC2C" w14:textId="56E0BC85" w:rsidR="00187CD5" w:rsidRPr="00AA3AA2" w:rsidRDefault="00856260" w:rsidP="009C4727">
            <w:pPr>
              <w:ind w:left="0" w:firstLine="0"/>
              <w:rPr>
                <w:rFonts w:ascii="Arial" w:eastAsia="Times New Roman" w:hAnsi="Arial" w:cs="Arial"/>
                <w:sz w:val="24"/>
                <w:szCs w:val="24"/>
              </w:rPr>
            </w:pPr>
            <w:r w:rsidRPr="00AA3AA2">
              <w:rPr>
                <w:rFonts w:ascii="Arial" w:eastAsia="Times New Roman" w:hAnsi="Arial" w:cs="Arial"/>
                <w:sz w:val="24"/>
                <w:szCs w:val="24"/>
              </w:rPr>
              <w:lastRenderedPageBreak/>
              <w:t>2</w:t>
            </w:r>
            <w:r w:rsidR="00711A89" w:rsidRPr="00AA3AA2">
              <w:rPr>
                <w:rFonts w:ascii="Arial" w:eastAsia="Times New Roman" w:hAnsi="Arial" w:cs="Arial"/>
                <w:sz w:val="24"/>
                <w:szCs w:val="24"/>
              </w:rPr>
              <w:t>3</w:t>
            </w:r>
          </w:p>
        </w:tc>
        <w:tc>
          <w:tcPr>
            <w:tcW w:w="1759" w:type="pct"/>
            <w:tcBorders>
              <w:top w:val="outset" w:sz="6" w:space="0" w:color="auto"/>
              <w:left w:val="outset" w:sz="6" w:space="0" w:color="auto"/>
              <w:bottom w:val="outset" w:sz="6" w:space="0" w:color="auto"/>
              <w:right w:val="outset" w:sz="6" w:space="0" w:color="auto"/>
            </w:tcBorders>
            <w:vAlign w:val="center"/>
          </w:tcPr>
          <w:p w14:paraId="4580D18E" w14:textId="77777777" w:rsidR="00187CD5" w:rsidRPr="00AA3AA2" w:rsidRDefault="00711A89" w:rsidP="009C4727">
            <w:pPr>
              <w:ind w:left="0" w:firstLine="0"/>
              <w:rPr>
                <w:rFonts w:ascii="Arial" w:eastAsia="Times New Roman" w:hAnsi="Arial" w:cs="Arial"/>
                <w:sz w:val="24"/>
                <w:szCs w:val="24"/>
              </w:rPr>
            </w:pPr>
            <w:r w:rsidRPr="00AA3AA2">
              <w:rPr>
                <w:rFonts w:ascii="Arial" w:eastAsia="Times New Roman" w:hAnsi="Arial" w:cs="Arial"/>
                <w:sz w:val="24"/>
                <w:szCs w:val="24"/>
              </w:rPr>
              <w:t>Specjalne potrzeby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9F40BA6" w14:textId="2A3FFAA5" w:rsidR="00187CD5" w:rsidRPr="00AA3AA2" w:rsidRDefault="00711A89"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 xml:space="preserve">Dostosowanie przestrzeni w związku </w:t>
            </w:r>
            <w:r w:rsidRPr="00AA3AA2">
              <w:rPr>
                <w:rFonts w:ascii="Arial" w:eastAsia="ヒラギノ角ゴ Pro W3" w:hAnsi="Arial" w:cs="Arial"/>
                <w:color w:val="000000"/>
                <w:sz w:val="24"/>
                <w:szCs w:val="24"/>
              </w:rPr>
              <w:br/>
              <w:t xml:space="preserve">z niepełnosprawnością ruchową? </w:t>
            </w:r>
            <w:r w:rsidR="00465589">
              <w:rPr>
                <w:rFonts w:ascii="Arial" w:eastAsia="ヒラギノ角ゴ Pro W3" w:hAnsi="Arial" w:cs="Arial"/>
                <w:color w:val="000000"/>
                <w:sz w:val="24"/>
                <w:szCs w:val="24"/>
              </w:rPr>
              <w:br/>
            </w:r>
            <w:r w:rsidRPr="00AA3AA2">
              <w:rPr>
                <w:rFonts w:ascii="Arial" w:eastAsia="ヒラギノ角ゴ Pro W3" w:hAnsi="Arial" w:cs="Arial"/>
                <w:color w:val="000000"/>
                <w:sz w:val="24"/>
                <w:szCs w:val="24"/>
              </w:rPr>
              <w:t>Jeśli TAK, proszę opisać jakie:</w:t>
            </w:r>
          </w:p>
          <w:p w14:paraId="226FE20F" w14:textId="77777777" w:rsidR="00187CD5" w:rsidRPr="00AA3AA2" w:rsidRDefault="00711A89" w:rsidP="00BE1F79">
            <w:pPr>
              <w:ind w:left="718"/>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w:t>
            </w:r>
          </w:p>
          <w:p w14:paraId="39400B94" w14:textId="77777777" w:rsidR="00187CD5" w:rsidRPr="00AA3AA2" w:rsidRDefault="00711A89" w:rsidP="00BE1F79">
            <w:pPr>
              <w:pStyle w:val="Akapitzlist"/>
              <w:numPr>
                <w:ilvl w:val="0"/>
                <w:numId w:val="22"/>
              </w:numPr>
              <w:tabs>
                <w:tab w:val="left" w:pos="3684"/>
              </w:tabs>
              <w:spacing w:after="200"/>
              <w:ind w:hanging="427"/>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Zapewnienie tłumacza języka migowego?</w:t>
            </w:r>
          </w:p>
          <w:p w14:paraId="6908F418" w14:textId="77777777" w:rsidR="00187CD5" w:rsidRPr="00AA3AA2" w:rsidRDefault="00711A89" w:rsidP="00BE1F79">
            <w:pPr>
              <w:pStyle w:val="Akapitzlist"/>
              <w:numPr>
                <w:ilvl w:val="0"/>
                <w:numId w:val="22"/>
              </w:numPr>
              <w:tabs>
                <w:tab w:val="left" w:pos="3684"/>
              </w:tabs>
              <w:spacing w:after="200"/>
              <w:ind w:hanging="427"/>
              <w:jc w:val="left"/>
              <w:rPr>
                <w:rFonts w:ascii="Arial" w:hAnsi="Arial" w:cs="Arial"/>
                <w:sz w:val="24"/>
                <w:szCs w:val="24"/>
              </w:rPr>
            </w:pPr>
            <w:r w:rsidRPr="00AA3AA2">
              <w:rPr>
                <w:rFonts w:ascii="Arial" w:eastAsia="ヒラギノ角ゴ Pro W3" w:hAnsi="Arial" w:cs="Arial"/>
                <w:color w:val="000000"/>
                <w:sz w:val="24"/>
                <w:szCs w:val="24"/>
              </w:rPr>
              <w:t xml:space="preserve">Zapewnienie </w:t>
            </w:r>
            <w:r w:rsidRPr="00AA3AA2">
              <w:rPr>
                <w:rFonts w:ascii="Arial" w:hAnsi="Arial" w:cs="Arial"/>
                <w:sz w:val="24"/>
                <w:szCs w:val="24"/>
              </w:rPr>
              <w:t>druku materiałów powiększoną czcionką?</w:t>
            </w:r>
          </w:p>
          <w:p w14:paraId="178939ED" w14:textId="77777777" w:rsidR="00187CD5" w:rsidRPr="00AA3AA2" w:rsidRDefault="00711A89" w:rsidP="00BE1F79">
            <w:pPr>
              <w:pStyle w:val="Akapitzlist"/>
              <w:numPr>
                <w:ilvl w:val="0"/>
                <w:numId w:val="22"/>
              </w:numPr>
              <w:tabs>
                <w:tab w:val="left" w:pos="3684"/>
              </w:tabs>
              <w:spacing w:after="200"/>
              <w:ind w:hanging="427"/>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 xml:space="preserve">Potrzeba dostosowania posiłków celem uwzględnienia specyficznych potrzeb żywieniowych? </w:t>
            </w:r>
          </w:p>
          <w:p w14:paraId="06800095" w14:textId="77777777" w:rsidR="00187CD5" w:rsidRPr="00AA3AA2" w:rsidRDefault="00711A89" w:rsidP="00B717BF">
            <w:pPr>
              <w:pStyle w:val="Akapitzlist"/>
              <w:tabs>
                <w:tab w:val="left" w:pos="3684"/>
                <w:tab w:val="left" w:pos="5267"/>
              </w:tabs>
              <w:spacing w:after="200"/>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Jeśli TAK, proszę opisać jakie:</w:t>
            </w:r>
          </w:p>
          <w:p w14:paraId="36FF2874" w14:textId="77777777" w:rsidR="00B717BF" w:rsidRPr="00AA3AA2" w:rsidRDefault="00B717BF" w:rsidP="00B717BF">
            <w:pPr>
              <w:ind w:left="718"/>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w:t>
            </w:r>
          </w:p>
          <w:p w14:paraId="3940589C" w14:textId="3CF969C5" w:rsidR="00187CD5" w:rsidRPr="00AA3AA2" w:rsidRDefault="00711A89" w:rsidP="00B717BF">
            <w:pPr>
              <w:pStyle w:val="Akapitzlist"/>
              <w:numPr>
                <w:ilvl w:val="0"/>
                <w:numId w:val="23"/>
              </w:numPr>
              <w:tabs>
                <w:tab w:val="left" w:pos="3684"/>
                <w:tab w:val="left" w:pos="5267"/>
              </w:tabs>
              <w:spacing w:after="200"/>
              <w:ind w:left="714" w:hanging="357"/>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 xml:space="preserve">Inne specjalne potrzeby? </w:t>
            </w:r>
            <w:r w:rsidR="0051247E">
              <w:rPr>
                <w:rFonts w:ascii="Arial" w:eastAsia="ヒラギノ角ゴ Pro W3" w:hAnsi="Arial" w:cs="Arial"/>
                <w:color w:val="000000"/>
                <w:sz w:val="24"/>
                <w:szCs w:val="24"/>
              </w:rPr>
              <w:br/>
            </w:r>
            <w:r w:rsidRPr="00AA3AA2">
              <w:rPr>
                <w:rFonts w:ascii="Arial" w:eastAsia="ヒラギノ角ゴ Pro W3" w:hAnsi="Arial" w:cs="Arial"/>
                <w:color w:val="000000"/>
                <w:sz w:val="24"/>
                <w:szCs w:val="24"/>
              </w:rPr>
              <w:t>Jeśli TAK, proszę opisać jakie:</w:t>
            </w:r>
          </w:p>
          <w:p w14:paraId="298BFBEB" w14:textId="4CC23220" w:rsidR="00187CD5" w:rsidRPr="00AA3AA2" w:rsidRDefault="00B717BF" w:rsidP="00B717BF">
            <w:pPr>
              <w:ind w:left="718"/>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w:t>
            </w:r>
          </w:p>
        </w:tc>
      </w:tr>
      <w:tr w:rsidR="00A3564D" w:rsidRPr="005E3F40" w14:paraId="0DE6DD3B" w14:textId="77777777" w:rsidTr="00B717BF">
        <w:trPr>
          <w:trHeight w:val="7017"/>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7628AA7" w14:textId="77777777" w:rsidR="00A3564D" w:rsidRPr="00AA3AA2" w:rsidRDefault="00711A89" w:rsidP="00295378">
            <w:pPr>
              <w:ind w:left="0" w:firstLine="0"/>
              <w:rPr>
                <w:rFonts w:ascii="Arial" w:eastAsia="Times New Roman" w:hAnsi="Arial" w:cs="Arial"/>
                <w:sz w:val="24"/>
                <w:szCs w:val="24"/>
              </w:rPr>
            </w:pPr>
            <w:r w:rsidRPr="00AA3AA2">
              <w:rPr>
                <w:rFonts w:ascii="Arial" w:eastAsia="Times New Roman" w:hAnsi="Arial" w:cs="Arial"/>
                <w:sz w:val="24"/>
                <w:szCs w:val="24"/>
              </w:rPr>
              <w:lastRenderedPageBreak/>
              <w:t>24</w:t>
            </w:r>
          </w:p>
        </w:tc>
        <w:tc>
          <w:tcPr>
            <w:tcW w:w="1759" w:type="pct"/>
            <w:tcBorders>
              <w:top w:val="outset" w:sz="6" w:space="0" w:color="auto"/>
              <w:left w:val="outset" w:sz="6" w:space="0" w:color="auto"/>
              <w:bottom w:val="outset" w:sz="6" w:space="0" w:color="auto"/>
              <w:right w:val="outset" w:sz="6" w:space="0" w:color="auto"/>
            </w:tcBorders>
            <w:vAlign w:val="center"/>
          </w:tcPr>
          <w:p w14:paraId="6D6DD857" w14:textId="06AD27F1" w:rsidR="00A3564D" w:rsidRPr="00AA3AA2" w:rsidRDefault="00711A89" w:rsidP="009C4727">
            <w:pPr>
              <w:jc w:val="left"/>
              <w:rPr>
                <w:rFonts w:ascii="Arial" w:hAnsi="Arial" w:cs="Arial"/>
              </w:rPr>
            </w:pPr>
            <w:r w:rsidRPr="00AA3AA2">
              <w:rPr>
                <w:rFonts w:ascii="Arial" w:eastAsia="Times New Roman" w:hAnsi="Arial" w:cs="Arial"/>
                <w:sz w:val="24"/>
                <w:szCs w:val="24"/>
              </w:rPr>
              <w:t xml:space="preserve">Zapewnienie noclegu </w:t>
            </w:r>
          </w:p>
          <w:p w14:paraId="2A1167BC" w14:textId="5AD42748" w:rsidR="00207BE5" w:rsidRPr="00AA3AA2" w:rsidRDefault="00711A89" w:rsidP="00295378">
            <w:pPr>
              <w:pStyle w:val="Default"/>
              <w:keepNext/>
              <w:keepLines/>
              <w:suppressAutoHyphens/>
              <w:spacing w:after="100" w:afterAutospacing="1" w:line="360" w:lineRule="auto"/>
              <w:ind w:left="714" w:hanging="357"/>
              <w:rPr>
                <w:rFonts w:ascii="Arial" w:hAnsi="Arial" w:cs="Arial"/>
                <w:color w:val="auto"/>
              </w:rPr>
            </w:pPr>
            <w:r w:rsidRPr="00AA3AA2">
              <w:rPr>
                <w:rFonts w:ascii="Arial" w:hAnsi="Arial" w:cs="Arial"/>
                <w:color w:val="auto"/>
              </w:rPr>
              <w:t xml:space="preserve">dotyczy wyłącznie dwudniowych  szkoleń </w:t>
            </w:r>
            <w:r w:rsidR="00F42DBB" w:rsidRPr="00AA3AA2">
              <w:rPr>
                <w:rFonts w:ascii="Arial" w:eastAsia="Times New Roman" w:hAnsi="Arial" w:cs="Arial"/>
              </w:rPr>
              <w:t>realizowanych w formule kontaktu bezpośredniego</w:t>
            </w:r>
          </w:p>
          <w:p w14:paraId="78C560F3" w14:textId="77777777" w:rsidR="00A3564D" w:rsidRPr="00AA3AA2" w:rsidRDefault="00711A89" w:rsidP="00295378">
            <w:pPr>
              <w:pStyle w:val="Default"/>
              <w:keepNext/>
              <w:keepLines/>
              <w:suppressAutoHyphens/>
              <w:spacing w:after="100" w:afterAutospacing="1" w:line="360" w:lineRule="auto"/>
              <w:ind w:left="714" w:hanging="357"/>
              <w:rPr>
                <w:rFonts w:ascii="Arial" w:eastAsia="Times New Roman" w:hAnsi="Arial" w:cs="Arial"/>
              </w:rPr>
            </w:pPr>
            <w:r w:rsidRPr="00AA3AA2">
              <w:rPr>
                <w:rFonts w:ascii="Arial" w:eastAsia="Times New Roman" w:hAnsi="Arial" w:cs="Arial"/>
              </w:rPr>
              <w:t>dotyczy uczestników, którzy posiadają miejsce zamieszkania w miejscowości innej niż miejscowość, w której odbywa się szkolenie/warsztat</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47253952" w14:textId="77777777" w:rsidR="00A3564D" w:rsidRPr="00AA3AA2" w:rsidRDefault="00711A89"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Tak</w:t>
            </w:r>
          </w:p>
          <w:p w14:paraId="7A14E01E" w14:textId="77777777" w:rsidR="002B35C0" w:rsidRPr="00AA3AA2" w:rsidRDefault="00711A89"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Nie</w:t>
            </w:r>
          </w:p>
        </w:tc>
      </w:tr>
      <w:tr w:rsidR="00147F6E" w:rsidRPr="005E3F40" w14:paraId="645B52C3" w14:textId="77777777" w:rsidTr="00D6562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6CC1DD7F" w14:textId="77777777" w:rsidR="00147F6E" w:rsidRPr="00AA3AA2" w:rsidRDefault="00711A89" w:rsidP="00295378">
            <w:pPr>
              <w:tabs>
                <w:tab w:val="left" w:pos="71"/>
              </w:tabs>
              <w:ind w:left="0" w:firstLine="0"/>
              <w:rPr>
                <w:rFonts w:ascii="Arial" w:eastAsia="Times New Roman" w:hAnsi="Arial" w:cs="Arial"/>
                <w:b/>
                <w:sz w:val="24"/>
                <w:szCs w:val="24"/>
              </w:rPr>
            </w:pPr>
            <w:r w:rsidRPr="00AA3AA2">
              <w:rPr>
                <w:rFonts w:ascii="Arial" w:eastAsia="Times New Roman" w:hAnsi="Arial" w:cs="Arial"/>
                <w:b/>
                <w:sz w:val="24"/>
                <w:szCs w:val="24"/>
              </w:rPr>
              <w:t>CZĘŚĆ III. DANE INSTYTUCJI KIERUJĄCEJ</w:t>
            </w:r>
          </w:p>
        </w:tc>
      </w:tr>
      <w:tr w:rsidR="00D23A88" w:rsidRPr="005E3F40" w14:paraId="4F845424"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1E82E5F9"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25</w:t>
            </w:r>
          </w:p>
        </w:tc>
        <w:tc>
          <w:tcPr>
            <w:tcW w:w="1759" w:type="pct"/>
            <w:tcBorders>
              <w:top w:val="outset" w:sz="6" w:space="0" w:color="auto"/>
              <w:left w:val="outset" w:sz="6" w:space="0" w:color="auto"/>
              <w:bottom w:val="outset" w:sz="6" w:space="0" w:color="auto"/>
              <w:right w:val="outset" w:sz="6" w:space="0" w:color="auto"/>
            </w:tcBorders>
            <w:vAlign w:val="center"/>
          </w:tcPr>
          <w:p w14:paraId="1EBD40D9" w14:textId="77777777" w:rsidR="00D23A88"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Nazwa instytucji</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D6D91EF" w14:textId="77777777" w:rsidR="00D23A88" w:rsidRPr="00AA3AA2" w:rsidRDefault="00D23A88" w:rsidP="00BE1F79">
            <w:pPr>
              <w:pStyle w:val="Akapitzlist"/>
              <w:tabs>
                <w:tab w:val="left" w:pos="71"/>
              </w:tabs>
              <w:ind w:left="674"/>
              <w:jc w:val="left"/>
              <w:rPr>
                <w:rFonts w:ascii="Arial" w:eastAsia="Times New Roman" w:hAnsi="Arial" w:cs="Arial"/>
                <w:sz w:val="24"/>
                <w:szCs w:val="24"/>
              </w:rPr>
            </w:pPr>
          </w:p>
        </w:tc>
      </w:tr>
      <w:tr w:rsidR="00D23A88" w:rsidRPr="005E3F40" w14:paraId="4D5DBC38"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29CCC83"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26</w:t>
            </w:r>
          </w:p>
        </w:tc>
        <w:tc>
          <w:tcPr>
            <w:tcW w:w="1759" w:type="pct"/>
            <w:tcBorders>
              <w:top w:val="outset" w:sz="6" w:space="0" w:color="auto"/>
              <w:left w:val="outset" w:sz="6" w:space="0" w:color="auto"/>
              <w:bottom w:val="outset" w:sz="6" w:space="0" w:color="auto"/>
              <w:right w:val="outset" w:sz="6" w:space="0" w:color="auto"/>
            </w:tcBorders>
            <w:vAlign w:val="center"/>
          </w:tcPr>
          <w:p w14:paraId="745E727D" w14:textId="77777777" w:rsidR="00D23A88"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NIP</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65B0863" w14:textId="77777777" w:rsidR="00D23A88" w:rsidRPr="00AA3AA2" w:rsidRDefault="00D23A88" w:rsidP="00BE1F79">
            <w:pPr>
              <w:pStyle w:val="Akapitzlist"/>
              <w:tabs>
                <w:tab w:val="left" w:pos="71"/>
              </w:tabs>
              <w:ind w:left="674"/>
              <w:jc w:val="left"/>
              <w:rPr>
                <w:rFonts w:ascii="Arial" w:eastAsia="Times New Roman" w:hAnsi="Arial" w:cs="Arial"/>
                <w:sz w:val="24"/>
                <w:szCs w:val="24"/>
              </w:rPr>
            </w:pPr>
          </w:p>
        </w:tc>
      </w:tr>
      <w:tr w:rsidR="001F4D12" w:rsidRPr="005E3F40" w14:paraId="37E9FD36"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00A8CA8" w14:textId="77777777" w:rsidR="001F4D12"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27</w:t>
            </w:r>
          </w:p>
        </w:tc>
        <w:tc>
          <w:tcPr>
            <w:tcW w:w="1759" w:type="pct"/>
            <w:tcBorders>
              <w:top w:val="outset" w:sz="6" w:space="0" w:color="auto"/>
              <w:left w:val="outset" w:sz="6" w:space="0" w:color="auto"/>
              <w:bottom w:val="outset" w:sz="6" w:space="0" w:color="auto"/>
              <w:right w:val="outset" w:sz="6" w:space="0" w:color="auto"/>
            </w:tcBorders>
            <w:vAlign w:val="center"/>
          </w:tcPr>
          <w:p w14:paraId="4FC2DA7A" w14:textId="77777777" w:rsidR="001F4D12"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 xml:space="preserve">Zajmowane stanowisko </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144652C" w14:textId="77777777" w:rsidR="001F4D12" w:rsidRPr="00AA3AA2" w:rsidRDefault="001F4D12" w:rsidP="00BE1F79">
            <w:pPr>
              <w:pStyle w:val="Akapitzlist"/>
              <w:tabs>
                <w:tab w:val="left" w:pos="71"/>
              </w:tabs>
              <w:ind w:left="674"/>
              <w:jc w:val="left"/>
              <w:rPr>
                <w:rFonts w:ascii="Arial" w:eastAsia="Times New Roman" w:hAnsi="Arial" w:cs="Arial"/>
                <w:sz w:val="24"/>
                <w:szCs w:val="24"/>
              </w:rPr>
            </w:pPr>
          </w:p>
        </w:tc>
      </w:tr>
      <w:tr w:rsidR="000D77E7" w:rsidRPr="005E3F40" w14:paraId="3F2B5B2C" w14:textId="77777777" w:rsidTr="00F77F9A">
        <w:trPr>
          <w:trHeight w:val="3473"/>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6A3CB40" w14:textId="528E1D31"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28</w:t>
            </w:r>
          </w:p>
        </w:tc>
        <w:tc>
          <w:tcPr>
            <w:tcW w:w="1759" w:type="pct"/>
            <w:tcBorders>
              <w:top w:val="outset" w:sz="6" w:space="0" w:color="auto"/>
              <w:left w:val="outset" w:sz="6" w:space="0" w:color="auto"/>
              <w:bottom w:val="outset" w:sz="6" w:space="0" w:color="auto"/>
              <w:right w:val="outset" w:sz="6" w:space="0" w:color="auto"/>
            </w:tcBorders>
            <w:vAlign w:val="center"/>
          </w:tcPr>
          <w:p w14:paraId="74B911E4"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Typ instytucji</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AF04824" w14:textId="77777777" w:rsidR="000D77E7" w:rsidRPr="00AA3AA2" w:rsidRDefault="000D77E7" w:rsidP="00BE1F79">
            <w:pPr>
              <w:pStyle w:val="Akapitzlist"/>
              <w:numPr>
                <w:ilvl w:val="0"/>
                <w:numId w:val="17"/>
              </w:numPr>
              <w:tabs>
                <w:tab w:val="left" w:pos="71"/>
              </w:tabs>
              <w:ind w:left="674"/>
              <w:jc w:val="left"/>
              <w:rPr>
                <w:rFonts w:ascii="Arial" w:eastAsia="Times New Roman" w:hAnsi="Arial" w:cs="Arial"/>
                <w:sz w:val="24"/>
                <w:szCs w:val="24"/>
              </w:rPr>
            </w:pPr>
            <w:r w:rsidRPr="00AA3AA2">
              <w:rPr>
                <w:rFonts w:ascii="Arial" w:eastAsia="Times New Roman" w:hAnsi="Arial" w:cs="Arial"/>
                <w:sz w:val="24"/>
                <w:szCs w:val="24"/>
              </w:rPr>
              <w:t>Jednostka administracji rządowej,</w:t>
            </w:r>
          </w:p>
          <w:p w14:paraId="6F0C9811" w14:textId="702D868E"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Jednostka samorządy terytorialnego (bez szkół i placówek oświatowych),</w:t>
            </w:r>
          </w:p>
          <w:p w14:paraId="5132C248"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Organizacja pozarządowa,</w:t>
            </w:r>
          </w:p>
          <w:p w14:paraId="2354129C"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Ośrodek wsparcia ekonomii społecznej,</w:t>
            </w:r>
          </w:p>
          <w:p w14:paraId="6B5AA4F7"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Placówka systemu oświaty,</w:t>
            </w:r>
          </w:p>
          <w:p w14:paraId="0F777DB6"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Podmiot ekonomii społecznej,</w:t>
            </w:r>
          </w:p>
          <w:p w14:paraId="761E6AD5"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Prokuratura,</w:t>
            </w:r>
          </w:p>
          <w:p w14:paraId="07F564AB"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Sądy powszechne,</w:t>
            </w:r>
          </w:p>
          <w:p w14:paraId="6C23AE30"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lastRenderedPageBreak/>
              <w:t>Szkoła,</w:t>
            </w:r>
          </w:p>
          <w:p w14:paraId="2FDE5EE0"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Uczelnia lub jednostka organizacyjna uczelni,</w:t>
            </w:r>
          </w:p>
          <w:p w14:paraId="7A288BEA" w14:textId="77777777" w:rsidR="00F77F9A" w:rsidRPr="00AA3AA2" w:rsidRDefault="000D77E7" w:rsidP="00F77F9A">
            <w:pPr>
              <w:pStyle w:val="Akapitzlist"/>
              <w:tabs>
                <w:tab w:val="left" w:pos="71"/>
              </w:tabs>
              <w:spacing w:after="400"/>
              <w:ind w:left="675"/>
              <w:jc w:val="left"/>
              <w:rPr>
                <w:rFonts w:ascii="Arial" w:eastAsia="Times New Roman" w:hAnsi="Arial" w:cs="Arial"/>
                <w:sz w:val="24"/>
                <w:szCs w:val="24"/>
              </w:rPr>
            </w:pPr>
            <w:r w:rsidRPr="00AA3AA2">
              <w:rPr>
                <w:rFonts w:ascii="Arial" w:eastAsia="Times New Roman" w:hAnsi="Arial" w:cs="Arial"/>
                <w:sz w:val="24"/>
                <w:szCs w:val="24"/>
              </w:rPr>
              <w:t>Inne(jakie?)</w:t>
            </w:r>
          </w:p>
          <w:p w14:paraId="4B3134C1" w14:textId="77777777" w:rsidR="00F77F9A" w:rsidRPr="00AA3AA2" w:rsidRDefault="00F77F9A" w:rsidP="00BE1F79">
            <w:pPr>
              <w:pStyle w:val="Akapitzlist"/>
              <w:tabs>
                <w:tab w:val="left" w:pos="71"/>
              </w:tabs>
              <w:ind w:left="674"/>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w:t>
            </w:r>
          </w:p>
          <w:p w14:paraId="00EA7F89" w14:textId="337B9B4B" w:rsidR="000D77E7" w:rsidRPr="00AA3AA2" w:rsidRDefault="00F77F9A" w:rsidP="00BE1F79">
            <w:pPr>
              <w:pStyle w:val="Akapitzlist"/>
              <w:tabs>
                <w:tab w:val="left" w:pos="71"/>
              </w:tabs>
              <w:ind w:left="674"/>
              <w:jc w:val="left"/>
              <w:rPr>
                <w:rFonts w:ascii="Arial" w:eastAsia="Times New Roman" w:hAnsi="Arial" w:cs="Arial"/>
                <w:sz w:val="24"/>
                <w:szCs w:val="24"/>
              </w:rPr>
            </w:pPr>
            <w:r w:rsidRPr="00AA3AA2">
              <w:rPr>
                <w:rFonts w:ascii="Arial" w:eastAsia="ヒラギノ角ゴ Pro W3" w:hAnsi="Arial" w:cs="Arial"/>
                <w:color w:val="000000"/>
                <w:sz w:val="24"/>
                <w:szCs w:val="24"/>
              </w:rPr>
              <w:t>………………………………………………….………………..………</w:t>
            </w:r>
          </w:p>
        </w:tc>
      </w:tr>
      <w:tr w:rsidR="000D77E7" w:rsidRPr="005E3F40" w14:paraId="4D5D442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D558DDC" w14:textId="2FFA3492"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lastRenderedPageBreak/>
              <w:t>29</w:t>
            </w:r>
          </w:p>
        </w:tc>
        <w:tc>
          <w:tcPr>
            <w:tcW w:w="1759" w:type="pct"/>
            <w:tcBorders>
              <w:top w:val="outset" w:sz="6" w:space="0" w:color="auto"/>
              <w:left w:val="outset" w:sz="6" w:space="0" w:color="auto"/>
              <w:bottom w:val="outset" w:sz="6" w:space="0" w:color="auto"/>
              <w:right w:val="outset" w:sz="6" w:space="0" w:color="auto"/>
            </w:tcBorders>
            <w:vAlign w:val="center"/>
          </w:tcPr>
          <w:p w14:paraId="56302549"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Województwo</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10133ECF"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15A97EE0"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E0C1B15" w14:textId="21E4F719"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30</w:t>
            </w:r>
          </w:p>
        </w:tc>
        <w:tc>
          <w:tcPr>
            <w:tcW w:w="1759" w:type="pct"/>
            <w:tcBorders>
              <w:top w:val="outset" w:sz="6" w:space="0" w:color="auto"/>
              <w:left w:val="outset" w:sz="6" w:space="0" w:color="auto"/>
              <w:bottom w:val="outset" w:sz="6" w:space="0" w:color="auto"/>
              <w:right w:val="outset" w:sz="6" w:space="0" w:color="auto"/>
            </w:tcBorders>
            <w:vAlign w:val="center"/>
          </w:tcPr>
          <w:p w14:paraId="0177ADBA"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Powiat</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7507BC7"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6ACF9D7D"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27526CD" w14:textId="4498E411"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31</w:t>
            </w:r>
          </w:p>
        </w:tc>
        <w:tc>
          <w:tcPr>
            <w:tcW w:w="1759" w:type="pct"/>
            <w:tcBorders>
              <w:top w:val="outset" w:sz="6" w:space="0" w:color="auto"/>
              <w:left w:val="outset" w:sz="6" w:space="0" w:color="auto"/>
              <w:bottom w:val="outset" w:sz="6" w:space="0" w:color="auto"/>
              <w:right w:val="outset" w:sz="6" w:space="0" w:color="auto"/>
            </w:tcBorders>
            <w:vAlign w:val="center"/>
          </w:tcPr>
          <w:p w14:paraId="035E4EA2"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Gmina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3FB4D41"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00BA4BC3"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39D9AD4F" w14:textId="3468E6B5"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32</w:t>
            </w:r>
          </w:p>
        </w:tc>
        <w:tc>
          <w:tcPr>
            <w:tcW w:w="1759" w:type="pct"/>
            <w:tcBorders>
              <w:top w:val="outset" w:sz="6" w:space="0" w:color="auto"/>
              <w:left w:val="outset" w:sz="6" w:space="0" w:color="auto"/>
              <w:bottom w:val="outset" w:sz="6" w:space="0" w:color="auto"/>
              <w:right w:val="outset" w:sz="6" w:space="0" w:color="auto"/>
            </w:tcBorders>
            <w:vAlign w:val="center"/>
          </w:tcPr>
          <w:p w14:paraId="6EDA94ED"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Miejscowość</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2903125"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1EE96B1F"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5F919DC" w14:textId="1960DC9B"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33</w:t>
            </w:r>
          </w:p>
        </w:tc>
        <w:tc>
          <w:tcPr>
            <w:tcW w:w="1759" w:type="pct"/>
            <w:tcBorders>
              <w:top w:val="outset" w:sz="6" w:space="0" w:color="auto"/>
              <w:left w:val="outset" w:sz="6" w:space="0" w:color="auto"/>
              <w:bottom w:val="outset" w:sz="6" w:space="0" w:color="auto"/>
              <w:right w:val="outset" w:sz="6" w:space="0" w:color="auto"/>
            </w:tcBorders>
            <w:vAlign w:val="center"/>
          </w:tcPr>
          <w:p w14:paraId="4061D23B"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Ulica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3CB0773"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12DA342D"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BBF3B68" w14:textId="7D659EC8"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34</w:t>
            </w:r>
          </w:p>
        </w:tc>
        <w:tc>
          <w:tcPr>
            <w:tcW w:w="1759" w:type="pct"/>
            <w:tcBorders>
              <w:top w:val="outset" w:sz="6" w:space="0" w:color="auto"/>
              <w:left w:val="outset" w:sz="6" w:space="0" w:color="auto"/>
              <w:bottom w:val="outset" w:sz="6" w:space="0" w:color="auto"/>
              <w:right w:val="outset" w:sz="6" w:space="0" w:color="auto"/>
            </w:tcBorders>
            <w:vAlign w:val="center"/>
          </w:tcPr>
          <w:p w14:paraId="7256F8FE"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Nr budynku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D9B1DFD"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535A466B"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8105DD7" w14:textId="38BAC5C9"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35</w:t>
            </w:r>
          </w:p>
        </w:tc>
        <w:tc>
          <w:tcPr>
            <w:tcW w:w="1759" w:type="pct"/>
            <w:tcBorders>
              <w:top w:val="outset" w:sz="6" w:space="0" w:color="auto"/>
              <w:left w:val="outset" w:sz="6" w:space="0" w:color="auto"/>
              <w:bottom w:val="outset" w:sz="6" w:space="0" w:color="auto"/>
              <w:right w:val="outset" w:sz="6" w:space="0" w:color="auto"/>
            </w:tcBorders>
            <w:vAlign w:val="center"/>
          </w:tcPr>
          <w:p w14:paraId="06ECE37D"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Numer lokalu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48DFF8D8"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31D09B7D"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494C4971" w14:textId="35D85806"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36</w:t>
            </w:r>
          </w:p>
        </w:tc>
        <w:tc>
          <w:tcPr>
            <w:tcW w:w="1759" w:type="pct"/>
            <w:tcBorders>
              <w:top w:val="outset" w:sz="6" w:space="0" w:color="auto"/>
              <w:left w:val="outset" w:sz="6" w:space="0" w:color="auto"/>
              <w:bottom w:val="outset" w:sz="6" w:space="0" w:color="auto"/>
              <w:right w:val="outset" w:sz="6" w:space="0" w:color="auto"/>
            </w:tcBorders>
            <w:vAlign w:val="center"/>
          </w:tcPr>
          <w:p w14:paraId="0EAA5456"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Kod pocztowy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37722A61"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7A2A70CB"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AE9D27E" w14:textId="3DAF44E2"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37</w:t>
            </w:r>
          </w:p>
        </w:tc>
        <w:tc>
          <w:tcPr>
            <w:tcW w:w="1759" w:type="pct"/>
            <w:tcBorders>
              <w:top w:val="outset" w:sz="6" w:space="0" w:color="auto"/>
              <w:left w:val="outset" w:sz="6" w:space="0" w:color="auto"/>
              <w:bottom w:val="outset" w:sz="6" w:space="0" w:color="auto"/>
              <w:right w:val="outset" w:sz="6" w:space="0" w:color="auto"/>
            </w:tcBorders>
            <w:vAlign w:val="center"/>
          </w:tcPr>
          <w:p w14:paraId="673CFB92"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 xml:space="preserve">Telefon kontaktowy </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98BFB0A"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4B9963A9"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4936047F" w14:textId="30B586C1"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38</w:t>
            </w:r>
          </w:p>
        </w:tc>
        <w:tc>
          <w:tcPr>
            <w:tcW w:w="1759" w:type="pct"/>
            <w:tcBorders>
              <w:top w:val="outset" w:sz="6" w:space="0" w:color="auto"/>
              <w:left w:val="outset" w:sz="6" w:space="0" w:color="auto"/>
              <w:bottom w:val="outset" w:sz="6" w:space="0" w:color="auto"/>
              <w:right w:val="outset" w:sz="6" w:space="0" w:color="auto"/>
            </w:tcBorders>
            <w:vAlign w:val="center"/>
          </w:tcPr>
          <w:p w14:paraId="38575394"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Adres e-mail</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92E2DA2"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737A3D13" w14:textId="77777777" w:rsidTr="00AA3AA2">
        <w:trPr>
          <w:trHeight w:val="13537"/>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69132FE" w14:textId="0F2E6A96"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lastRenderedPageBreak/>
              <w:t>39</w:t>
            </w:r>
          </w:p>
        </w:tc>
        <w:tc>
          <w:tcPr>
            <w:tcW w:w="4632" w:type="pct"/>
            <w:gridSpan w:val="3"/>
            <w:tcBorders>
              <w:top w:val="outset" w:sz="6" w:space="0" w:color="auto"/>
              <w:left w:val="outset" w:sz="6" w:space="0" w:color="auto"/>
              <w:bottom w:val="outset" w:sz="6" w:space="0" w:color="auto"/>
              <w:right w:val="outset" w:sz="6" w:space="0" w:color="auto"/>
            </w:tcBorders>
            <w:vAlign w:val="center"/>
          </w:tcPr>
          <w:p w14:paraId="067DC873" w14:textId="60527C86" w:rsidR="000D77E7" w:rsidRPr="00AA3AA2" w:rsidRDefault="000D77E7" w:rsidP="00AA3AA2">
            <w:pPr>
              <w:ind w:left="357" w:firstLine="0"/>
              <w:jc w:val="left"/>
              <w:rPr>
                <w:rFonts w:ascii="Arial" w:eastAsia="Times New Roman" w:hAnsi="Arial" w:cs="Arial"/>
                <w:sz w:val="24"/>
                <w:szCs w:val="24"/>
              </w:rPr>
            </w:pPr>
            <w:r w:rsidRPr="00AA3AA2">
              <w:rPr>
                <w:rFonts w:ascii="Arial" w:eastAsia="Times New Roman" w:hAnsi="Arial" w:cs="Arial"/>
                <w:sz w:val="24"/>
                <w:szCs w:val="24"/>
              </w:rPr>
              <w:t>Wyrażam zgodę na uczestnictwo Pani/a …………………………………………………………….. w formach wsparcia organizowanych w ramach projektu pt.: „</w:t>
            </w:r>
            <w:r w:rsidRPr="00AA3AA2">
              <w:rPr>
                <w:rFonts w:ascii="Arial" w:eastAsia="Times New Roman" w:hAnsi="Arial" w:cs="Arial"/>
                <w:i/>
                <w:sz w:val="24"/>
                <w:szCs w:val="24"/>
              </w:rPr>
              <w:t>Kooperacje 3D – model wielosektorowej współpracy na rzecz wsparcia osób i rodzin</w:t>
            </w:r>
            <w:r w:rsidRPr="00AA3AA2">
              <w:rPr>
                <w:rFonts w:ascii="Arial" w:eastAsia="Times New Roman" w:hAnsi="Arial" w:cs="Arial"/>
                <w:sz w:val="24"/>
                <w:szCs w:val="24"/>
              </w:rPr>
              <w:t xml:space="preserve">”, realizowanego przez Regionalny Ośrodek Polityki Społecznej w Krakowie. </w:t>
            </w:r>
          </w:p>
          <w:p w14:paraId="11ACC361" w14:textId="13169DD4" w:rsidR="000D77E7" w:rsidRPr="00AA3AA2" w:rsidRDefault="000D77E7" w:rsidP="00BE1F79">
            <w:pPr>
              <w:spacing w:before="240" w:after="240"/>
              <w:jc w:val="left"/>
              <w:rPr>
                <w:rFonts w:ascii="Arial" w:eastAsia="Times New Roman" w:hAnsi="Arial" w:cs="Arial"/>
                <w:sz w:val="24"/>
                <w:szCs w:val="24"/>
              </w:rPr>
            </w:pPr>
            <w:r w:rsidRPr="00AA3AA2">
              <w:rPr>
                <w:rFonts w:ascii="Arial" w:eastAsia="Times New Roman" w:hAnsi="Arial" w:cs="Arial"/>
                <w:sz w:val="24"/>
                <w:szCs w:val="24"/>
              </w:rPr>
              <w:t xml:space="preserve">Oświadczam, iż ww. </w:t>
            </w:r>
            <w:r w:rsidR="00000F55" w:rsidRPr="00AA3AA2">
              <w:rPr>
                <w:rFonts w:ascii="Arial" w:eastAsia="Times New Roman" w:hAnsi="Arial" w:cs="Arial"/>
                <w:sz w:val="24"/>
                <w:szCs w:val="24"/>
              </w:rPr>
              <w:t>o</w:t>
            </w:r>
            <w:r w:rsidRPr="00AA3AA2">
              <w:rPr>
                <w:rFonts w:ascii="Arial" w:eastAsia="Times New Roman" w:hAnsi="Arial" w:cs="Arial"/>
                <w:sz w:val="24"/>
                <w:szCs w:val="24"/>
              </w:rPr>
              <w:t>soba jest pracownikiem:…………………………………………………………..………………………………………………………………………………………………………..  (nazwa instytucji)</w:t>
            </w:r>
          </w:p>
          <w:p w14:paraId="110D5068" w14:textId="1F8015E5" w:rsidR="00840273" w:rsidRPr="00AA3AA2" w:rsidRDefault="00840273" w:rsidP="00BE1F79">
            <w:pPr>
              <w:jc w:val="left"/>
              <w:rPr>
                <w:rFonts w:ascii="Arial" w:eastAsia="Times New Roman" w:hAnsi="Arial" w:cs="Arial"/>
                <w:sz w:val="24"/>
                <w:szCs w:val="24"/>
              </w:rPr>
            </w:pPr>
            <w:r w:rsidRPr="00AA3AA2">
              <w:rPr>
                <w:rFonts w:ascii="Arial" w:eastAsia="Times New Roman" w:hAnsi="Arial" w:cs="Arial"/>
                <w:sz w:val="24"/>
                <w:szCs w:val="24"/>
              </w:rPr>
              <w:t xml:space="preserve">Oświadczam, iż Gmina </w:t>
            </w:r>
            <w:r w:rsidR="00877C47" w:rsidRPr="00AA3AA2">
              <w:rPr>
                <w:rFonts w:ascii="Arial" w:eastAsia="Times New Roman" w:hAnsi="Arial" w:cs="Arial"/>
                <w:sz w:val="24"/>
                <w:szCs w:val="24"/>
              </w:rPr>
              <w:t xml:space="preserve">………………………………………………………….. </w:t>
            </w:r>
            <w:r w:rsidRPr="00AA3AA2">
              <w:rPr>
                <w:rFonts w:ascii="Arial" w:eastAsia="Times New Roman" w:hAnsi="Arial" w:cs="Arial"/>
                <w:sz w:val="24"/>
                <w:szCs w:val="24"/>
              </w:rPr>
              <w:t>jest/nie jest* obecnie zainteresowana utworzenia Centrum Usług Społecznych</w:t>
            </w:r>
            <w:r w:rsidR="00000F55" w:rsidRPr="00AA3AA2">
              <w:rPr>
                <w:rFonts w:ascii="Arial" w:eastAsia="Times New Roman" w:hAnsi="Arial" w:cs="Arial"/>
                <w:sz w:val="24"/>
                <w:szCs w:val="24"/>
              </w:rPr>
              <w:t>**</w:t>
            </w:r>
            <w:r w:rsidRPr="00AA3AA2">
              <w:rPr>
                <w:rFonts w:ascii="Arial" w:eastAsia="Times New Roman" w:hAnsi="Arial" w:cs="Arial"/>
                <w:sz w:val="24"/>
                <w:szCs w:val="24"/>
              </w:rPr>
              <w:t xml:space="preserve">. </w:t>
            </w:r>
          </w:p>
          <w:p w14:paraId="653A71FB" w14:textId="480FF11F" w:rsidR="00840273" w:rsidRPr="00AA3AA2" w:rsidRDefault="00840273" w:rsidP="00BE1F79">
            <w:pPr>
              <w:spacing w:before="240" w:after="240"/>
              <w:jc w:val="left"/>
              <w:rPr>
                <w:rFonts w:ascii="Arial" w:eastAsia="Times New Roman" w:hAnsi="Arial" w:cs="Arial"/>
                <w:sz w:val="24"/>
                <w:szCs w:val="24"/>
              </w:rPr>
            </w:pPr>
            <w:r w:rsidRPr="00AA3AA2">
              <w:rPr>
                <w:rFonts w:ascii="Arial" w:eastAsia="Times New Roman" w:hAnsi="Arial" w:cs="Arial"/>
                <w:sz w:val="24"/>
                <w:szCs w:val="24"/>
              </w:rPr>
              <w:t>*niepotrzebne skreślić</w:t>
            </w:r>
          </w:p>
          <w:p w14:paraId="723E0454" w14:textId="65CDFDAE" w:rsidR="000D77E7" w:rsidRPr="00AA3AA2" w:rsidRDefault="00840273" w:rsidP="00AA3AA2">
            <w:pPr>
              <w:spacing w:before="240" w:after="240"/>
              <w:jc w:val="left"/>
              <w:rPr>
                <w:rFonts w:ascii="Arial" w:eastAsia="Times New Roman" w:hAnsi="Arial" w:cs="Arial"/>
                <w:sz w:val="24"/>
                <w:szCs w:val="24"/>
              </w:rPr>
            </w:pPr>
            <w:r w:rsidRPr="00AA3AA2">
              <w:rPr>
                <w:rFonts w:ascii="Arial" w:eastAsia="Times New Roman" w:hAnsi="Arial" w:cs="Arial"/>
                <w:sz w:val="24"/>
                <w:szCs w:val="24"/>
              </w:rPr>
              <w:t>**odpowiedź wymagana w przypadku rekrutacji na Szkolenia specjalizacyjnego dla kardy CUS i</w:t>
            </w:r>
            <w:r w:rsidR="00F77F9A" w:rsidRPr="00AA3AA2">
              <w:rPr>
                <w:rFonts w:ascii="Arial" w:eastAsia="Times New Roman" w:hAnsi="Arial" w:cs="Arial"/>
                <w:sz w:val="24"/>
                <w:szCs w:val="24"/>
              </w:rPr>
              <w:t xml:space="preserve"> </w:t>
            </w:r>
            <w:r w:rsidRPr="00AA3AA2">
              <w:rPr>
                <w:rFonts w:ascii="Arial" w:eastAsia="Times New Roman" w:hAnsi="Arial" w:cs="Arial"/>
                <w:sz w:val="24"/>
                <w:szCs w:val="24"/>
              </w:rPr>
              <w:t xml:space="preserve">przedstawicieli JST. </w:t>
            </w:r>
          </w:p>
          <w:tbl>
            <w:tblPr>
              <w:tblW w:w="8465" w:type="dxa"/>
              <w:tblCellSpacing w:w="15" w:type="dxa"/>
              <w:tblLayout w:type="fixed"/>
              <w:tblLook w:val="04A0" w:firstRow="1" w:lastRow="0" w:firstColumn="1" w:lastColumn="0" w:noHBand="0" w:noVBand="1"/>
            </w:tblPr>
            <w:tblGrid>
              <w:gridCol w:w="4228"/>
              <w:gridCol w:w="4237"/>
            </w:tblGrid>
            <w:tr w:rsidR="005E3F40" w:rsidRPr="005E3F40" w14:paraId="2AF366D7" w14:textId="77777777" w:rsidTr="00DB5A1B">
              <w:trPr>
                <w:trHeight w:val="21"/>
                <w:tblCellSpacing w:w="15" w:type="dxa"/>
              </w:trPr>
              <w:tc>
                <w:tcPr>
                  <w:tcW w:w="4183" w:type="dxa"/>
                  <w:tcMar>
                    <w:top w:w="15" w:type="dxa"/>
                    <w:left w:w="15" w:type="dxa"/>
                    <w:bottom w:w="15" w:type="dxa"/>
                    <w:right w:w="15" w:type="dxa"/>
                  </w:tcMar>
                </w:tcPr>
                <w:p w14:paraId="6E8DF41E" w14:textId="22CFF8ED" w:rsidR="005E3F40" w:rsidRPr="005E3F40" w:rsidRDefault="005E3F40" w:rsidP="005E3F40">
                  <w:pPr>
                    <w:jc w:val="center"/>
                    <w:rPr>
                      <w:rFonts w:ascii="Arial" w:eastAsia="Times New Roman" w:hAnsi="Arial" w:cs="Arial"/>
                      <w:bCs/>
                      <w:sz w:val="24"/>
                      <w:szCs w:val="24"/>
                    </w:rPr>
                  </w:pPr>
                  <w:r w:rsidRPr="00766243">
                    <w:rPr>
                      <w:rFonts w:ascii="Arial" w:eastAsia="Times New Roman" w:hAnsi="Arial" w:cs="Arial"/>
                      <w:sz w:val="24"/>
                      <w:szCs w:val="24"/>
                    </w:rPr>
                    <w:t>……………………</w:t>
                  </w:r>
                  <w:r>
                    <w:rPr>
                      <w:rFonts w:ascii="Arial" w:eastAsia="Times New Roman" w:hAnsi="Arial" w:cs="Arial"/>
                      <w:sz w:val="24"/>
                      <w:szCs w:val="24"/>
                    </w:rPr>
                    <w:t>………</w:t>
                  </w:r>
                </w:p>
              </w:tc>
              <w:tc>
                <w:tcPr>
                  <w:tcW w:w="4192" w:type="dxa"/>
                </w:tcPr>
                <w:p w14:paraId="56DB0248" w14:textId="2A310AB5" w:rsidR="005E3F40" w:rsidRPr="005E3F40" w:rsidRDefault="005E3F40" w:rsidP="005E3F40">
                  <w:pPr>
                    <w:jc w:val="center"/>
                    <w:rPr>
                      <w:rFonts w:ascii="Arial" w:eastAsia="Times New Roman" w:hAnsi="Arial" w:cs="Arial"/>
                      <w:bCs/>
                      <w:sz w:val="24"/>
                      <w:szCs w:val="24"/>
                    </w:rPr>
                  </w:pPr>
                  <w:r w:rsidRPr="00766243">
                    <w:rPr>
                      <w:rFonts w:ascii="Arial" w:eastAsia="Times New Roman" w:hAnsi="Arial" w:cs="Arial"/>
                      <w:sz w:val="24"/>
                      <w:szCs w:val="24"/>
                    </w:rPr>
                    <w:t>……………………</w:t>
                  </w:r>
                  <w:r>
                    <w:rPr>
                      <w:rFonts w:ascii="Arial" w:eastAsia="Times New Roman" w:hAnsi="Arial" w:cs="Arial"/>
                      <w:sz w:val="24"/>
                      <w:szCs w:val="24"/>
                    </w:rPr>
                    <w:t>………</w:t>
                  </w:r>
                </w:p>
              </w:tc>
            </w:tr>
            <w:tr w:rsidR="00000F55" w:rsidRPr="005E3F40" w14:paraId="35B399BB" w14:textId="4B4BA6E8" w:rsidTr="00DB5A1B">
              <w:trPr>
                <w:trHeight w:val="21"/>
                <w:tblCellSpacing w:w="15" w:type="dxa"/>
              </w:trPr>
              <w:tc>
                <w:tcPr>
                  <w:tcW w:w="4183" w:type="dxa"/>
                  <w:tcMar>
                    <w:top w:w="15" w:type="dxa"/>
                    <w:left w:w="15" w:type="dxa"/>
                    <w:bottom w:w="15" w:type="dxa"/>
                    <w:right w:w="15" w:type="dxa"/>
                  </w:tcMar>
                  <w:hideMark/>
                </w:tcPr>
                <w:p w14:paraId="5038FFA1" w14:textId="64BD42E6" w:rsidR="00000F55" w:rsidRPr="00AA3AA2" w:rsidRDefault="00000F55" w:rsidP="00AA3AA2">
                  <w:pPr>
                    <w:jc w:val="center"/>
                    <w:rPr>
                      <w:rFonts w:ascii="Arial" w:eastAsia="Times New Roman" w:hAnsi="Arial" w:cs="Arial"/>
                      <w:sz w:val="24"/>
                      <w:szCs w:val="24"/>
                    </w:rPr>
                  </w:pPr>
                  <w:r w:rsidRPr="00AA3AA2">
                    <w:rPr>
                      <w:rFonts w:ascii="Arial" w:eastAsia="Times New Roman" w:hAnsi="Arial" w:cs="Arial"/>
                      <w:bCs/>
                      <w:sz w:val="24"/>
                      <w:szCs w:val="24"/>
                    </w:rPr>
                    <w:t>Podpis i pieczęć imienna</w:t>
                  </w:r>
                  <w:r w:rsidR="00125863" w:rsidRPr="00AA3AA2">
                    <w:rPr>
                      <w:rFonts w:ascii="Arial" w:eastAsia="Times New Roman" w:hAnsi="Arial" w:cs="Arial"/>
                      <w:bCs/>
                      <w:sz w:val="24"/>
                      <w:szCs w:val="24"/>
                    </w:rPr>
                    <w:br/>
                  </w:r>
                  <w:r w:rsidRPr="00AA3AA2">
                    <w:rPr>
                      <w:rFonts w:ascii="Arial" w:eastAsia="Times New Roman" w:hAnsi="Arial" w:cs="Arial"/>
                      <w:bCs/>
                      <w:sz w:val="24"/>
                      <w:szCs w:val="24"/>
                    </w:rPr>
                    <w:t>Dyrektora/Kierownika</w:t>
                  </w:r>
                </w:p>
              </w:tc>
              <w:tc>
                <w:tcPr>
                  <w:tcW w:w="4192" w:type="dxa"/>
                </w:tcPr>
                <w:p w14:paraId="2B69E8D0" w14:textId="77777777" w:rsidR="00000F55" w:rsidRPr="00AA3AA2" w:rsidRDefault="00000F55" w:rsidP="00AA3AA2">
                  <w:pPr>
                    <w:jc w:val="center"/>
                    <w:rPr>
                      <w:rFonts w:ascii="Arial" w:eastAsia="Times New Roman" w:hAnsi="Arial" w:cs="Arial"/>
                      <w:bCs/>
                      <w:sz w:val="24"/>
                      <w:szCs w:val="24"/>
                    </w:rPr>
                  </w:pPr>
                  <w:r w:rsidRPr="00AA3AA2">
                    <w:rPr>
                      <w:rFonts w:ascii="Arial" w:eastAsia="Times New Roman" w:hAnsi="Arial" w:cs="Arial"/>
                      <w:bCs/>
                      <w:sz w:val="24"/>
                      <w:szCs w:val="24"/>
                    </w:rPr>
                    <w:t>Pieczęć instytucji</w:t>
                  </w:r>
                </w:p>
                <w:p w14:paraId="304F011A" w14:textId="070D05C7" w:rsidR="00413F3A" w:rsidRPr="00AA3AA2" w:rsidRDefault="00413F3A" w:rsidP="00AA3AA2">
                  <w:pPr>
                    <w:jc w:val="center"/>
                    <w:rPr>
                      <w:rFonts w:ascii="Arial" w:eastAsia="Times New Roman" w:hAnsi="Arial" w:cs="Arial"/>
                      <w:bCs/>
                      <w:sz w:val="24"/>
                      <w:szCs w:val="24"/>
                    </w:rPr>
                  </w:pPr>
                </w:p>
              </w:tc>
            </w:tr>
          </w:tbl>
          <w:p w14:paraId="461D7765"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329C2A91" w14:textId="77777777" w:rsidTr="00D6562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3385E482" w14:textId="77777777" w:rsidR="000D77E7" w:rsidRPr="00AA3AA2" w:rsidRDefault="000D77E7" w:rsidP="00BE1F79">
            <w:pPr>
              <w:pStyle w:val="Akapitzlist"/>
              <w:tabs>
                <w:tab w:val="left" w:pos="71"/>
              </w:tabs>
              <w:ind w:left="46"/>
              <w:jc w:val="left"/>
              <w:rPr>
                <w:rFonts w:ascii="Arial" w:eastAsia="Times New Roman" w:hAnsi="Arial" w:cs="Arial"/>
                <w:b/>
                <w:sz w:val="24"/>
                <w:szCs w:val="24"/>
              </w:rPr>
            </w:pPr>
            <w:r w:rsidRPr="00AA3AA2">
              <w:rPr>
                <w:rFonts w:ascii="Arial" w:eastAsia="Times New Roman" w:hAnsi="Arial" w:cs="Arial"/>
                <w:b/>
                <w:sz w:val="24"/>
                <w:szCs w:val="24"/>
              </w:rPr>
              <w:lastRenderedPageBreak/>
              <w:t xml:space="preserve">      CZĘŚĆ IV. OŚWIADCZENIA UCZESTNIKA</w:t>
            </w:r>
          </w:p>
        </w:tc>
      </w:tr>
      <w:tr w:rsidR="00886517" w:rsidRPr="005E3F40" w14:paraId="4CABE1DC" w14:textId="77777777" w:rsidTr="00AA3AA2">
        <w:trPr>
          <w:trHeight w:val="12970"/>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tbl>
            <w:tblPr>
              <w:tblW w:w="15690" w:type="dxa"/>
              <w:tblCellSpacing w:w="15" w:type="dxa"/>
              <w:tblLayout w:type="fixed"/>
              <w:tblLook w:val="04A0" w:firstRow="1" w:lastRow="0" w:firstColumn="1" w:lastColumn="0" w:noHBand="0" w:noVBand="1"/>
            </w:tblPr>
            <w:tblGrid>
              <w:gridCol w:w="9037"/>
              <w:gridCol w:w="6653"/>
            </w:tblGrid>
            <w:tr w:rsidR="00886517" w:rsidRPr="005E3F40" w14:paraId="791D7AFD" w14:textId="77777777" w:rsidTr="008D7B86">
              <w:trPr>
                <w:trHeight w:val="919"/>
                <w:tblCellSpacing w:w="15" w:type="dxa"/>
              </w:trPr>
              <w:tc>
                <w:tcPr>
                  <w:tcW w:w="8990" w:type="dxa"/>
                  <w:tcMar>
                    <w:top w:w="15" w:type="dxa"/>
                    <w:left w:w="15" w:type="dxa"/>
                    <w:bottom w:w="15" w:type="dxa"/>
                    <w:right w:w="15" w:type="dxa"/>
                  </w:tcMar>
                  <w:vAlign w:val="center"/>
                </w:tcPr>
                <w:p w14:paraId="5A903466" w14:textId="77777777" w:rsidR="00886517" w:rsidRPr="00AA3AA2" w:rsidRDefault="00886517" w:rsidP="00886517">
                  <w:pPr>
                    <w:ind w:left="0" w:firstLine="0"/>
                    <w:jc w:val="left"/>
                    <w:rPr>
                      <w:rFonts w:ascii="Arial" w:hAnsi="Arial" w:cs="Arial"/>
                      <w:bCs/>
                      <w:sz w:val="24"/>
                      <w:szCs w:val="24"/>
                    </w:rPr>
                  </w:pPr>
                  <w:r w:rsidRPr="00AA3AA2">
                    <w:rPr>
                      <w:rFonts w:ascii="Arial" w:hAnsi="Arial" w:cs="Arial"/>
                      <w:bCs/>
                      <w:sz w:val="24"/>
                      <w:szCs w:val="24"/>
                    </w:rPr>
                    <w:t xml:space="preserve">Oświadczam, że: </w:t>
                  </w:r>
                </w:p>
                <w:p w14:paraId="69371235" w14:textId="1AF3E4F6" w:rsidR="00886517" w:rsidRPr="00AA3AA2" w:rsidRDefault="00886517" w:rsidP="00886517">
                  <w:pPr>
                    <w:pStyle w:val="Normalny1"/>
                    <w:widowControl/>
                    <w:numPr>
                      <w:ilvl w:val="0"/>
                      <w:numId w:val="37"/>
                    </w:numPr>
                    <w:spacing w:after="120" w:line="360" w:lineRule="auto"/>
                    <w:rPr>
                      <w:rFonts w:ascii="Arial" w:eastAsia="Lucida Sans Unicode" w:hAnsi="Arial" w:cs="Arial"/>
                      <w:color w:val="auto"/>
                      <w:sz w:val="24"/>
                      <w:szCs w:val="24"/>
                      <w:lang w:bidi="pl-PL"/>
                    </w:rPr>
                  </w:pPr>
                  <w:r w:rsidRPr="00AA3AA2">
                    <w:rPr>
                      <w:rFonts w:ascii="Arial" w:hAnsi="Arial" w:cs="Arial"/>
                      <w:b/>
                      <w:color w:val="auto"/>
                      <w:sz w:val="24"/>
                      <w:szCs w:val="24"/>
                    </w:rPr>
                    <w:t>deklaruję uczestnictwo w Projekcie</w:t>
                  </w:r>
                  <w:r w:rsidRPr="00AA3AA2">
                    <w:rPr>
                      <w:rFonts w:ascii="Arial" w:hAnsi="Arial" w:cs="Arial"/>
                      <w:color w:val="auto"/>
                      <w:sz w:val="24"/>
                      <w:szCs w:val="24"/>
                    </w:rPr>
                    <w:t xml:space="preserve"> pn. </w:t>
                  </w:r>
                  <w:r w:rsidRPr="00AA3AA2">
                    <w:rPr>
                      <w:rFonts w:ascii="Arial" w:hAnsi="Arial" w:cs="Arial"/>
                      <w:i/>
                      <w:color w:val="auto"/>
                      <w:sz w:val="24"/>
                      <w:szCs w:val="24"/>
                    </w:rPr>
                    <w:t>„KOOPERACJE 3D – model wielosektorowej współpracy na rzecz wsparcia osób i rodzin"</w:t>
                  </w:r>
                  <w:r w:rsidRPr="00AA3AA2">
                    <w:rPr>
                      <w:rFonts w:ascii="Arial" w:hAnsi="Arial" w:cs="Arial"/>
                      <w:color w:val="auto"/>
                      <w:sz w:val="24"/>
                      <w:szCs w:val="24"/>
                    </w:rPr>
                    <w:t xml:space="preserve"> realizowanym w ramach działania 2.5 S</w:t>
                  </w:r>
                  <w:r w:rsidRPr="00AA3AA2">
                    <w:rPr>
                      <w:rFonts w:ascii="Arial" w:hAnsi="Arial" w:cs="Arial"/>
                      <w:i/>
                      <w:color w:val="auto"/>
                      <w:sz w:val="24"/>
                      <w:szCs w:val="24"/>
                    </w:rPr>
                    <w:t>kuteczna pomoc społeczna</w:t>
                  </w:r>
                  <w:r w:rsidRPr="00AA3AA2">
                    <w:rPr>
                      <w:rFonts w:ascii="Arial" w:hAnsi="Arial" w:cs="Arial"/>
                      <w:color w:val="auto"/>
                      <w:sz w:val="24"/>
                      <w:szCs w:val="24"/>
                    </w:rPr>
                    <w:t xml:space="preserve"> PO WER;</w:t>
                  </w:r>
                </w:p>
                <w:p w14:paraId="19A36572" w14:textId="21C8EC4A" w:rsidR="00595870" w:rsidRPr="00AA3AA2" w:rsidRDefault="00595870" w:rsidP="00595870">
                  <w:pPr>
                    <w:pStyle w:val="Akapitzlist"/>
                    <w:numPr>
                      <w:ilvl w:val="0"/>
                      <w:numId w:val="37"/>
                    </w:numPr>
                    <w:rPr>
                      <w:rFonts w:ascii="Arial" w:eastAsia="Lucida Sans Unicode" w:hAnsi="Arial" w:cs="Arial"/>
                      <w:sz w:val="24"/>
                      <w:szCs w:val="24"/>
                      <w:lang w:val="cs-CZ" w:eastAsia="pl-PL" w:bidi="pl-PL"/>
                    </w:rPr>
                  </w:pPr>
                  <w:r w:rsidRPr="00AA3AA2">
                    <w:rPr>
                      <w:rFonts w:ascii="Arial" w:eastAsia="Lucida Sans Unicode" w:hAnsi="Arial" w:cs="Arial"/>
                      <w:b/>
                      <w:bCs/>
                      <w:sz w:val="24"/>
                      <w:szCs w:val="24"/>
                      <w:lang w:val="cs-CZ" w:eastAsia="pl-PL" w:bidi="pl-PL"/>
                    </w:rPr>
                    <w:t>informacje zawarte w formularzu zgłoszenia</w:t>
                  </w:r>
                  <w:r w:rsidRPr="00AA3AA2">
                    <w:rPr>
                      <w:rFonts w:ascii="Arial" w:eastAsia="Lucida Sans Unicode" w:hAnsi="Arial" w:cs="Arial"/>
                      <w:sz w:val="24"/>
                      <w:szCs w:val="24"/>
                      <w:lang w:val="cs-CZ" w:eastAsia="pl-PL" w:bidi="pl-PL"/>
                    </w:rPr>
                    <w:t xml:space="preserve"> </w:t>
                  </w:r>
                  <w:r w:rsidRPr="00AA3AA2">
                    <w:rPr>
                      <w:rFonts w:ascii="Arial" w:eastAsia="Lucida Sans Unicode" w:hAnsi="Arial" w:cs="Arial"/>
                      <w:b/>
                      <w:bCs/>
                      <w:sz w:val="24"/>
                      <w:szCs w:val="24"/>
                      <w:lang w:val="cs-CZ" w:eastAsia="pl-PL" w:bidi="pl-PL"/>
                    </w:rPr>
                    <w:t>są zgodne z prawdą</w:t>
                  </w:r>
                  <w:r w:rsidRPr="00AA3AA2">
                    <w:rPr>
                      <w:rFonts w:ascii="Arial" w:eastAsia="Lucida Sans Unicode" w:hAnsi="Arial" w:cs="Arial"/>
                      <w:sz w:val="24"/>
                      <w:szCs w:val="24"/>
                      <w:lang w:val="cs-CZ" w:eastAsia="pl-PL" w:bidi="pl-PL"/>
                    </w:rPr>
                    <w:t xml:space="preserve"> oraz, że jestem świadomy/a odpowiedzialności za składanie oświadczeń niezgodnych </w:t>
                  </w:r>
                  <w:r w:rsidR="0051247E">
                    <w:rPr>
                      <w:rFonts w:ascii="Arial" w:eastAsia="Lucida Sans Unicode" w:hAnsi="Arial" w:cs="Arial"/>
                      <w:sz w:val="24"/>
                      <w:szCs w:val="24"/>
                      <w:lang w:val="cs-CZ" w:eastAsia="pl-PL" w:bidi="pl-PL"/>
                    </w:rPr>
                    <w:br/>
                  </w:r>
                  <w:r w:rsidRPr="00AA3AA2">
                    <w:rPr>
                      <w:rFonts w:ascii="Arial" w:eastAsia="Lucida Sans Unicode" w:hAnsi="Arial" w:cs="Arial"/>
                      <w:sz w:val="24"/>
                      <w:szCs w:val="24"/>
                      <w:lang w:val="cs-CZ" w:eastAsia="pl-PL" w:bidi="pl-PL"/>
                    </w:rPr>
                    <w:t>z prawdą  i wyrażam zgodę na przedstawienie na wniosek Instytucji kontrolującej dokumentów źródłowych potwierdzających treść oświadczenia.</w:t>
                  </w:r>
                </w:p>
                <w:p w14:paraId="00C25D57" w14:textId="77777777" w:rsidR="00886517" w:rsidRPr="00AA3AA2" w:rsidRDefault="00886517" w:rsidP="00886517">
                  <w:pPr>
                    <w:pStyle w:val="Normalny1"/>
                    <w:widowControl/>
                    <w:numPr>
                      <w:ilvl w:val="0"/>
                      <w:numId w:val="37"/>
                    </w:numPr>
                    <w:spacing w:after="120" w:line="360" w:lineRule="auto"/>
                    <w:ind w:left="284" w:hanging="284"/>
                    <w:rPr>
                      <w:rFonts w:ascii="Arial" w:hAnsi="Arial" w:cs="Arial"/>
                      <w:sz w:val="24"/>
                      <w:szCs w:val="24"/>
                    </w:rPr>
                  </w:pPr>
                  <w:r w:rsidRPr="00AA3AA2">
                    <w:rPr>
                      <w:rFonts w:ascii="Arial" w:hAnsi="Arial" w:cs="Arial"/>
                      <w:b/>
                      <w:color w:val="auto"/>
                      <w:sz w:val="24"/>
                      <w:szCs w:val="24"/>
                    </w:rPr>
                    <w:t>spełniam kryteria kwalifikowalności grupy docelowej</w:t>
                  </w:r>
                  <w:r w:rsidRPr="00AA3AA2">
                    <w:rPr>
                      <w:rFonts w:ascii="Arial" w:hAnsi="Arial" w:cs="Arial"/>
                      <w:color w:val="auto"/>
                      <w:sz w:val="24"/>
                      <w:szCs w:val="24"/>
                    </w:rPr>
                    <w:t xml:space="preserve"> uprawniające do udziału w Projekcie;</w:t>
                  </w:r>
                </w:p>
                <w:p w14:paraId="3B837D2A" w14:textId="2A89DE50" w:rsidR="00886517" w:rsidRPr="00AA3AA2" w:rsidRDefault="00886517" w:rsidP="00886517">
                  <w:pPr>
                    <w:pStyle w:val="Normalny1"/>
                    <w:widowControl/>
                    <w:numPr>
                      <w:ilvl w:val="0"/>
                      <w:numId w:val="37"/>
                    </w:numPr>
                    <w:spacing w:after="120" w:line="360" w:lineRule="auto"/>
                    <w:ind w:left="284" w:hanging="284"/>
                    <w:rPr>
                      <w:rFonts w:ascii="Arial" w:hAnsi="Arial" w:cs="Arial"/>
                      <w:sz w:val="24"/>
                      <w:szCs w:val="24"/>
                    </w:rPr>
                  </w:pPr>
                  <w:r w:rsidRPr="00AA3AA2">
                    <w:rPr>
                      <w:rFonts w:ascii="Arial" w:hAnsi="Arial" w:cs="Arial"/>
                      <w:b/>
                      <w:color w:val="auto"/>
                      <w:sz w:val="24"/>
                      <w:szCs w:val="24"/>
                    </w:rPr>
                    <w:t>zapoznałam/em się z</w:t>
                  </w:r>
                  <w:r w:rsidR="0051247E">
                    <w:rPr>
                      <w:rFonts w:ascii="Arial" w:hAnsi="Arial" w:cs="Arial"/>
                      <w:b/>
                      <w:color w:val="auto"/>
                      <w:sz w:val="24"/>
                      <w:szCs w:val="24"/>
                    </w:rPr>
                    <w:t> </w:t>
                  </w:r>
                  <w:r w:rsidRPr="00AA3AA2">
                    <w:rPr>
                      <w:rFonts w:ascii="Arial" w:hAnsi="Arial" w:cs="Arial"/>
                      <w:i/>
                      <w:sz w:val="24"/>
                      <w:szCs w:val="24"/>
                      <w:lang w:eastAsia="ar-SA"/>
                    </w:rPr>
                    <w:t xml:space="preserve">Regulaminem naboru i udziału w projekcie pn. „Kooperacje 3D – model wielosektorowej współpracy na rzecz wsparcia osób </w:t>
                  </w:r>
                  <w:r w:rsidR="0051247E">
                    <w:rPr>
                      <w:rFonts w:ascii="Arial" w:hAnsi="Arial" w:cs="Arial"/>
                      <w:i/>
                      <w:sz w:val="24"/>
                      <w:szCs w:val="24"/>
                      <w:lang w:eastAsia="ar-SA"/>
                    </w:rPr>
                    <w:br/>
                  </w:r>
                  <w:r w:rsidRPr="00AA3AA2">
                    <w:rPr>
                      <w:rFonts w:ascii="Arial" w:hAnsi="Arial" w:cs="Arial"/>
                      <w:i/>
                      <w:sz w:val="24"/>
                      <w:szCs w:val="24"/>
                      <w:lang w:eastAsia="ar-SA"/>
                    </w:rPr>
                    <w:t>i rodzin od 2022 roku”</w:t>
                  </w:r>
                  <w:r w:rsidRPr="00AA3AA2">
                    <w:rPr>
                      <w:rFonts w:ascii="Arial" w:hAnsi="Arial" w:cs="Arial"/>
                      <w:i/>
                      <w:iCs/>
                      <w:color w:val="auto"/>
                      <w:sz w:val="24"/>
                      <w:szCs w:val="24"/>
                    </w:rPr>
                    <w:t>,</w:t>
                  </w:r>
                  <w:r w:rsidRPr="00AA3AA2">
                    <w:rPr>
                      <w:rFonts w:ascii="Arial" w:hAnsi="Arial" w:cs="Arial"/>
                      <w:color w:val="auto"/>
                      <w:sz w:val="24"/>
                      <w:szCs w:val="24"/>
                    </w:rPr>
                    <w:t xml:space="preserve"> </w:t>
                  </w:r>
                  <w:r w:rsidRPr="00AA3AA2">
                    <w:rPr>
                      <w:rFonts w:ascii="Arial" w:hAnsi="Arial" w:cs="Arial"/>
                      <w:b/>
                      <w:color w:val="auto"/>
                      <w:sz w:val="24"/>
                      <w:szCs w:val="24"/>
                    </w:rPr>
                    <w:t xml:space="preserve">akceptuję jego warunki i zobowiązuję się do stosowania </w:t>
                  </w:r>
                  <w:r w:rsidRPr="00AA3AA2">
                    <w:rPr>
                      <w:rFonts w:ascii="Arial" w:hAnsi="Arial" w:cs="Arial"/>
                      <w:b/>
                      <w:i/>
                      <w:color w:val="auto"/>
                      <w:sz w:val="24"/>
                      <w:szCs w:val="24"/>
                    </w:rPr>
                    <w:t>Regulaminu</w:t>
                  </w:r>
                  <w:r w:rsidRPr="00AA3AA2">
                    <w:rPr>
                      <w:rFonts w:ascii="Arial" w:hAnsi="Arial" w:cs="Arial"/>
                      <w:color w:val="auto"/>
                      <w:sz w:val="24"/>
                      <w:szCs w:val="24"/>
                    </w:rPr>
                    <w:t>;</w:t>
                  </w:r>
                </w:p>
                <w:p w14:paraId="3E6594B1" w14:textId="77777777" w:rsidR="00886517" w:rsidRPr="00AA3AA2" w:rsidRDefault="00886517" w:rsidP="00886517">
                  <w:pPr>
                    <w:pStyle w:val="Normalny1"/>
                    <w:widowControl/>
                    <w:numPr>
                      <w:ilvl w:val="0"/>
                      <w:numId w:val="37"/>
                    </w:numPr>
                    <w:tabs>
                      <w:tab w:val="num" w:pos="284"/>
                    </w:tabs>
                    <w:spacing w:after="120" w:line="360" w:lineRule="auto"/>
                    <w:ind w:left="284" w:hanging="284"/>
                    <w:rPr>
                      <w:rFonts w:ascii="Arial" w:hAnsi="Arial" w:cs="Arial"/>
                      <w:color w:val="auto"/>
                      <w:sz w:val="24"/>
                      <w:szCs w:val="24"/>
                    </w:rPr>
                  </w:pPr>
                  <w:r w:rsidRPr="00AA3AA2">
                    <w:rPr>
                      <w:rFonts w:ascii="Arial" w:hAnsi="Arial" w:cs="Arial"/>
                      <w:color w:val="auto"/>
                      <w:sz w:val="24"/>
                      <w:szCs w:val="24"/>
                    </w:rPr>
                    <w:t xml:space="preserve">jestem świadoma/y, że </w:t>
                  </w:r>
                  <w:r w:rsidRPr="00AA3AA2">
                    <w:rPr>
                      <w:rFonts w:ascii="Arial" w:hAnsi="Arial" w:cs="Arial"/>
                      <w:b/>
                      <w:color w:val="auto"/>
                      <w:sz w:val="24"/>
                      <w:szCs w:val="24"/>
                    </w:rPr>
                    <w:t>złożenie Formularza zgłoszeniowego</w:t>
                  </w:r>
                  <w:r w:rsidRPr="00AA3AA2">
                    <w:rPr>
                      <w:rFonts w:ascii="Arial" w:hAnsi="Arial" w:cs="Arial"/>
                      <w:b/>
                      <w:i/>
                      <w:color w:val="auto"/>
                      <w:sz w:val="24"/>
                      <w:szCs w:val="24"/>
                    </w:rPr>
                    <w:t xml:space="preserve"> </w:t>
                  </w:r>
                  <w:r w:rsidRPr="00AA3AA2">
                    <w:rPr>
                      <w:rFonts w:ascii="Arial" w:hAnsi="Arial" w:cs="Arial"/>
                      <w:b/>
                      <w:color w:val="auto"/>
                      <w:sz w:val="24"/>
                      <w:szCs w:val="24"/>
                    </w:rPr>
                    <w:t>nie jest równoznaczne z zakwalifikowaniem do udziału</w:t>
                  </w:r>
                  <w:r w:rsidRPr="00AA3AA2">
                    <w:rPr>
                      <w:rFonts w:ascii="Arial" w:hAnsi="Arial" w:cs="Arial"/>
                      <w:color w:val="auto"/>
                      <w:sz w:val="24"/>
                      <w:szCs w:val="24"/>
                    </w:rPr>
                    <w:t xml:space="preserve"> w Projekcie;</w:t>
                  </w:r>
                </w:p>
                <w:p w14:paraId="5A0626D6" w14:textId="77777777" w:rsidR="00886517" w:rsidRPr="00AA3AA2" w:rsidRDefault="00886517" w:rsidP="00886517">
                  <w:pPr>
                    <w:pStyle w:val="Normalny1"/>
                    <w:widowControl/>
                    <w:numPr>
                      <w:ilvl w:val="0"/>
                      <w:numId w:val="37"/>
                    </w:numPr>
                    <w:tabs>
                      <w:tab w:val="num" w:pos="284"/>
                    </w:tabs>
                    <w:spacing w:after="120" w:line="360" w:lineRule="auto"/>
                    <w:ind w:left="284" w:hanging="284"/>
                    <w:rPr>
                      <w:rFonts w:ascii="Arial" w:hAnsi="Arial" w:cs="Arial"/>
                      <w:color w:val="auto"/>
                      <w:sz w:val="24"/>
                      <w:szCs w:val="24"/>
                    </w:rPr>
                  </w:pPr>
                  <w:r w:rsidRPr="00AA3AA2">
                    <w:rPr>
                      <w:rFonts w:ascii="Arial" w:hAnsi="Arial" w:cs="Arial"/>
                      <w:b/>
                      <w:color w:val="auto"/>
                      <w:sz w:val="24"/>
                      <w:szCs w:val="24"/>
                    </w:rPr>
                    <w:t>zostałam/em poinformowana/y, że Projekt współfinansowany jest ze środków Unii Europejskiej w ramach Europejskiego Funduszu Społecznego</w:t>
                  </w:r>
                  <w:r w:rsidRPr="00AA3AA2">
                    <w:rPr>
                      <w:rFonts w:ascii="Arial" w:hAnsi="Arial" w:cs="Arial"/>
                      <w:color w:val="auto"/>
                      <w:sz w:val="24"/>
                      <w:szCs w:val="24"/>
                    </w:rPr>
                    <w:t>;</w:t>
                  </w:r>
                </w:p>
                <w:p w14:paraId="390CC618" w14:textId="77777777" w:rsidR="00886517" w:rsidRPr="00AA3AA2" w:rsidRDefault="00886517" w:rsidP="00886517">
                  <w:pPr>
                    <w:pStyle w:val="Normalny1"/>
                    <w:widowControl/>
                    <w:numPr>
                      <w:ilvl w:val="0"/>
                      <w:numId w:val="37"/>
                    </w:numPr>
                    <w:tabs>
                      <w:tab w:val="num" w:pos="284"/>
                    </w:tabs>
                    <w:spacing w:after="120" w:line="360" w:lineRule="auto"/>
                    <w:ind w:left="284" w:hanging="284"/>
                    <w:rPr>
                      <w:rFonts w:ascii="Arial" w:hAnsi="Arial" w:cs="Arial"/>
                      <w:color w:val="auto"/>
                      <w:sz w:val="24"/>
                      <w:szCs w:val="24"/>
                    </w:rPr>
                  </w:pPr>
                  <w:r w:rsidRPr="00AA3AA2">
                    <w:rPr>
                      <w:rFonts w:ascii="Arial" w:hAnsi="Arial" w:cs="Arial"/>
                      <w:b/>
                      <w:color w:val="auto"/>
                      <w:sz w:val="24"/>
                      <w:szCs w:val="24"/>
                    </w:rPr>
                    <w:t>nie otrzymywałam/em oraz nie otrzymuję wsparcia z innych źródeł w zakresie tożsamym lub zbliżonym do możliwego do otrzymania w ramach Projektu</w:t>
                  </w:r>
                  <w:r w:rsidRPr="00AA3AA2">
                    <w:rPr>
                      <w:rFonts w:ascii="Arial" w:hAnsi="Arial" w:cs="Arial"/>
                      <w:color w:val="auto"/>
                      <w:sz w:val="24"/>
                      <w:szCs w:val="24"/>
                    </w:rPr>
                    <w:t xml:space="preserve"> pn. </w:t>
                  </w:r>
                  <w:r w:rsidRPr="00AA3AA2">
                    <w:rPr>
                      <w:rFonts w:ascii="Arial" w:hAnsi="Arial" w:cs="Arial"/>
                      <w:i/>
                      <w:color w:val="auto"/>
                      <w:sz w:val="24"/>
                      <w:szCs w:val="24"/>
                    </w:rPr>
                    <w:t>„KOOPERACJE 3D – model wielosektorowej współpracy na rzecz wsparcia osób i rodzin"</w:t>
                  </w:r>
                  <w:r w:rsidRPr="00AA3AA2">
                    <w:rPr>
                      <w:rFonts w:ascii="Arial" w:hAnsi="Arial" w:cs="Arial"/>
                      <w:color w:val="auto"/>
                      <w:sz w:val="24"/>
                      <w:szCs w:val="24"/>
                    </w:rPr>
                    <w:t>, które spowodowałoby podwójne finansowanie wydatków.</w:t>
                  </w:r>
                </w:p>
                <w:p w14:paraId="3A186534" w14:textId="77777777" w:rsidR="00886517" w:rsidRPr="00AA3AA2" w:rsidRDefault="00886517" w:rsidP="00886517">
                  <w:pPr>
                    <w:pStyle w:val="Normalny1"/>
                    <w:widowControl/>
                    <w:numPr>
                      <w:ilvl w:val="0"/>
                      <w:numId w:val="37"/>
                    </w:numPr>
                    <w:tabs>
                      <w:tab w:val="num" w:pos="284"/>
                    </w:tabs>
                    <w:spacing w:after="120" w:line="360" w:lineRule="auto"/>
                    <w:ind w:left="284" w:hanging="284"/>
                    <w:rPr>
                      <w:rFonts w:ascii="Arial" w:hAnsi="Arial" w:cs="Arial"/>
                      <w:color w:val="auto"/>
                      <w:sz w:val="24"/>
                      <w:szCs w:val="24"/>
                    </w:rPr>
                  </w:pPr>
                  <w:r w:rsidRPr="00AA3AA2">
                    <w:rPr>
                      <w:rFonts w:ascii="Arial" w:hAnsi="Arial" w:cs="Arial"/>
                      <w:color w:val="auto"/>
                      <w:sz w:val="24"/>
                      <w:szCs w:val="24"/>
                    </w:rPr>
                    <w:t xml:space="preserve">uprzedzona/y o odpowiedzialności karnej za składanie oświadczeń niezgodnych z prawdą lub zatajanie prawdy, oświadczam, że </w:t>
                  </w:r>
                  <w:r w:rsidRPr="00AA3AA2">
                    <w:rPr>
                      <w:rFonts w:ascii="Arial" w:hAnsi="Arial" w:cs="Arial"/>
                      <w:b/>
                      <w:color w:val="auto"/>
                      <w:sz w:val="24"/>
                      <w:szCs w:val="24"/>
                    </w:rPr>
                    <w:t xml:space="preserve">dane zawarte w niniejszym </w:t>
                  </w:r>
                  <w:r w:rsidRPr="00AA3AA2">
                    <w:rPr>
                      <w:rFonts w:ascii="Arial" w:hAnsi="Arial" w:cs="Arial"/>
                      <w:b/>
                      <w:i/>
                      <w:color w:val="auto"/>
                      <w:sz w:val="24"/>
                      <w:szCs w:val="24"/>
                    </w:rPr>
                    <w:t>Formularzu</w:t>
                  </w:r>
                  <w:r w:rsidRPr="00AA3AA2">
                    <w:rPr>
                      <w:rFonts w:ascii="Arial" w:hAnsi="Arial" w:cs="Arial"/>
                      <w:b/>
                      <w:color w:val="auto"/>
                      <w:sz w:val="24"/>
                      <w:szCs w:val="24"/>
                    </w:rPr>
                    <w:t xml:space="preserve"> są prawdziwe i zgodne ze stanem faktycznym.</w:t>
                  </w:r>
                </w:p>
                <w:p w14:paraId="54EF579A" w14:textId="06226C1F" w:rsidR="00886517" w:rsidRPr="00AA3AA2" w:rsidRDefault="00886517" w:rsidP="00886517">
                  <w:pPr>
                    <w:ind w:left="1701" w:firstLine="3828"/>
                    <w:jc w:val="left"/>
                    <w:rPr>
                      <w:rFonts w:ascii="Arial" w:hAnsi="Arial" w:cs="Arial"/>
                      <w:bCs/>
                      <w:sz w:val="24"/>
                      <w:szCs w:val="24"/>
                    </w:rPr>
                  </w:pPr>
                  <w:r w:rsidRPr="00AA3AA2">
                    <w:rPr>
                      <w:rFonts w:ascii="Arial" w:hAnsi="Arial" w:cs="Arial"/>
                      <w:bCs/>
                      <w:sz w:val="24"/>
                      <w:szCs w:val="24"/>
                    </w:rPr>
                    <w:t>..................................................</w:t>
                  </w:r>
                </w:p>
                <w:p w14:paraId="7D00955E" w14:textId="63CFFA72" w:rsidR="00886517" w:rsidRDefault="00886517" w:rsidP="00886517">
                  <w:pPr>
                    <w:ind w:left="1701" w:firstLine="3828"/>
                    <w:jc w:val="left"/>
                    <w:rPr>
                      <w:rFonts w:ascii="Arial" w:eastAsia="Times New Roman" w:hAnsi="Arial" w:cs="Arial"/>
                      <w:sz w:val="24"/>
                      <w:szCs w:val="24"/>
                    </w:rPr>
                  </w:pPr>
                  <w:r w:rsidRPr="00AA3AA2">
                    <w:rPr>
                      <w:rFonts w:ascii="Arial" w:eastAsia="Times New Roman" w:hAnsi="Arial" w:cs="Arial"/>
                      <w:sz w:val="24"/>
                      <w:szCs w:val="24"/>
                    </w:rPr>
                    <w:t>(data i podpis uczestnika)</w:t>
                  </w:r>
                </w:p>
                <w:p w14:paraId="3CC7D423" w14:textId="77777777" w:rsidR="005E3F40" w:rsidRPr="00AA3AA2" w:rsidRDefault="005E3F40" w:rsidP="00886517">
                  <w:pPr>
                    <w:ind w:left="1701" w:firstLine="3828"/>
                    <w:jc w:val="left"/>
                    <w:rPr>
                      <w:rFonts w:ascii="Arial" w:hAnsi="Arial" w:cs="Arial"/>
                      <w:bCs/>
                      <w:sz w:val="24"/>
                      <w:szCs w:val="24"/>
                    </w:rPr>
                  </w:pPr>
                </w:p>
                <w:p w14:paraId="1A6F42F8" w14:textId="77777777" w:rsidR="00886517" w:rsidRPr="00AA3AA2" w:rsidRDefault="00886517" w:rsidP="00886517">
                  <w:pPr>
                    <w:pStyle w:val="Bezodstpw"/>
                    <w:spacing w:line="360" w:lineRule="auto"/>
                    <w:ind w:left="353" w:firstLine="4"/>
                    <w:rPr>
                      <w:rFonts w:ascii="Arial" w:hAnsi="Arial" w:cs="Arial"/>
                      <w:sz w:val="24"/>
                      <w:szCs w:val="24"/>
                    </w:rPr>
                  </w:pPr>
                  <w:r w:rsidRPr="00AA3AA2">
                    <w:rPr>
                      <w:rFonts w:ascii="Arial" w:hAnsi="Arial" w:cs="Arial"/>
                      <w:sz w:val="24"/>
                      <w:szCs w:val="24"/>
                    </w:rPr>
                    <w:lastRenderedPageBreak/>
                    <w:t xml:space="preserve">Wyrażam zgodę na przetwarzanie moich danych osobowych w zakresie wizerunku, w związku z działaniami podejmowanymi przez Regionalny Ośrodek Polityki Społecznej w Krakowie, ul. Piastowska 32, 30-070 Kraków, w celu realizacji oraz promowania działań realizowanych w ramach projektu pn. „KOOPERACJE 3D – model wielosektorowej współpracy na rzecz wsparcia osób i rodzin” współfinansowanego przez Unię Europejską w ramach Osi Priorytetowej II Efektywne polityki publiczne dla rynku pracy, gospodarki </w:t>
                  </w:r>
                  <w:r w:rsidRPr="00AA3AA2">
                    <w:rPr>
                      <w:rFonts w:ascii="Arial" w:hAnsi="Arial" w:cs="Arial"/>
                      <w:sz w:val="24"/>
                      <w:szCs w:val="24"/>
                    </w:rPr>
                    <w:br/>
                    <w:t xml:space="preserve">i edukacji, Działanie 2.5 Skuteczna pomoc społeczna, w ramach Programu Operacyjnego Wiedza Edukacja Rozwój na lata 2014-2020, współfinansowany ze środków Europejskiego Funduszu Społecznego. Wyrażenie zgody jest jednoznaczne z tym, że mój wizerunek może zostać wykorzystany w formie nieodpłatnej publikacji w celu promowania działań realizowanych w ramach projektu </w:t>
                  </w:r>
                  <w:proofErr w:type="spellStart"/>
                  <w:r w:rsidRPr="00AA3AA2">
                    <w:rPr>
                      <w:rFonts w:ascii="Arial" w:hAnsi="Arial" w:cs="Arial"/>
                      <w:sz w:val="24"/>
                      <w:szCs w:val="24"/>
                    </w:rPr>
                    <w:t>pn</w:t>
                  </w:r>
                  <w:proofErr w:type="spellEnd"/>
                  <w:r w:rsidRPr="00AA3AA2">
                    <w:rPr>
                      <w:rFonts w:ascii="Arial" w:hAnsi="Arial" w:cs="Arial"/>
                      <w:sz w:val="24"/>
                      <w:szCs w:val="24"/>
                    </w:rPr>
                    <w:t>.„KOOPERACJE 3D – model wielosektorowej współpracy na rzecz wsparcia osób i rodzin”, m. in. na stronach internetowych, w tym na stronie internetowej ROPS (</w:t>
                  </w:r>
                  <w:hyperlink r:id="rId9" w:history="1">
                    <w:r w:rsidRPr="00AA3AA2">
                      <w:rPr>
                        <w:rStyle w:val="Hipercze"/>
                        <w:rFonts w:ascii="Arial" w:hAnsi="Arial" w:cs="Arial"/>
                        <w:sz w:val="24"/>
                        <w:szCs w:val="24"/>
                      </w:rPr>
                      <w:t>www.rops.krakow.pl</w:t>
                    </w:r>
                  </w:hyperlink>
                  <w:r w:rsidRPr="00AA3AA2">
                    <w:rPr>
                      <w:rFonts w:ascii="Arial" w:hAnsi="Arial" w:cs="Arial"/>
                      <w:sz w:val="24"/>
                      <w:szCs w:val="24"/>
                    </w:rPr>
                    <w:t xml:space="preserve">), </w:t>
                  </w:r>
                  <w:proofErr w:type="spellStart"/>
                  <w:r w:rsidRPr="00AA3AA2">
                    <w:rPr>
                      <w:rFonts w:ascii="Arial" w:hAnsi="Arial" w:cs="Arial"/>
                      <w:sz w:val="24"/>
                      <w:szCs w:val="24"/>
                    </w:rPr>
                    <w:t>facebooku</w:t>
                  </w:r>
                  <w:proofErr w:type="spellEnd"/>
                  <w:r w:rsidRPr="00AA3AA2">
                    <w:rPr>
                      <w:rFonts w:ascii="Arial" w:hAnsi="Arial" w:cs="Arial"/>
                      <w:sz w:val="24"/>
                      <w:szCs w:val="24"/>
                    </w:rPr>
                    <w:t xml:space="preserve"> ROPS, w materiałach informacyjnych ROPS i publikacjach drukowanych. </w:t>
                  </w:r>
                  <w:r w:rsidRPr="00AA3AA2">
                    <w:rPr>
                      <w:rFonts w:ascii="Arial" w:hAnsi="Arial" w:cs="Arial"/>
                      <w:b/>
                      <w:bCs/>
                      <w:sz w:val="24"/>
                      <w:szCs w:val="24"/>
                    </w:rPr>
                    <w:t>Wyrażenie zgody jest dobrowolne, a konsekwencją braku zgody jest brak możliwości nieodpłatnego wykorzystania Twojego wizerunku w celu promowania projektu.</w:t>
                  </w:r>
                </w:p>
                <w:tbl>
                  <w:tblPr>
                    <w:tblStyle w:val="Tabela-Siatka"/>
                    <w:tblW w:w="8952" w:type="dxa"/>
                    <w:tblInd w:w="344" w:type="dxa"/>
                    <w:tblLayout w:type="fixed"/>
                    <w:tblLook w:val="04A0" w:firstRow="1" w:lastRow="0" w:firstColumn="1" w:lastColumn="0" w:noHBand="0" w:noVBand="1"/>
                  </w:tblPr>
                  <w:tblGrid>
                    <w:gridCol w:w="500"/>
                    <w:gridCol w:w="3976"/>
                    <w:gridCol w:w="560"/>
                    <w:gridCol w:w="3916"/>
                  </w:tblGrid>
                  <w:tr w:rsidR="00886517" w:rsidRPr="005E3F40" w14:paraId="5F507C8F" w14:textId="77777777" w:rsidTr="008D7B86">
                    <w:tc>
                      <w:tcPr>
                        <w:tcW w:w="500" w:type="dxa"/>
                      </w:tcPr>
                      <w:p w14:paraId="3968D579" w14:textId="77777777" w:rsidR="00886517" w:rsidRPr="00AA3AA2" w:rsidRDefault="00886517" w:rsidP="00886517">
                        <w:pPr>
                          <w:pStyle w:val="Bezodstpw"/>
                          <w:spacing w:line="360" w:lineRule="auto"/>
                          <w:rPr>
                            <w:rFonts w:ascii="Arial" w:hAnsi="Arial" w:cs="Arial"/>
                            <w:sz w:val="24"/>
                            <w:szCs w:val="24"/>
                          </w:rPr>
                        </w:pPr>
                      </w:p>
                    </w:tc>
                    <w:tc>
                      <w:tcPr>
                        <w:tcW w:w="3976" w:type="dxa"/>
                        <w:tcBorders>
                          <w:top w:val="single" w:sz="4" w:space="0" w:color="FFFFFF" w:themeColor="background1"/>
                          <w:bottom w:val="single" w:sz="4" w:space="0" w:color="FFFFFF" w:themeColor="background1"/>
                        </w:tcBorders>
                      </w:tcPr>
                      <w:p w14:paraId="05D25156" w14:textId="77777777" w:rsidR="00886517" w:rsidRPr="00AA3AA2" w:rsidRDefault="00886517" w:rsidP="00886517">
                        <w:pPr>
                          <w:pStyle w:val="Bezodstpw"/>
                          <w:spacing w:line="360" w:lineRule="auto"/>
                          <w:rPr>
                            <w:rFonts w:ascii="Arial" w:hAnsi="Arial" w:cs="Arial"/>
                            <w:sz w:val="24"/>
                            <w:szCs w:val="24"/>
                          </w:rPr>
                        </w:pPr>
                        <w:r w:rsidRPr="00AA3AA2">
                          <w:rPr>
                            <w:rFonts w:ascii="Arial" w:hAnsi="Arial" w:cs="Arial"/>
                            <w:sz w:val="24"/>
                            <w:szCs w:val="24"/>
                          </w:rPr>
                          <w:t>TAK</w:t>
                        </w:r>
                      </w:p>
                    </w:tc>
                    <w:tc>
                      <w:tcPr>
                        <w:tcW w:w="560" w:type="dxa"/>
                      </w:tcPr>
                      <w:p w14:paraId="70870391" w14:textId="77777777" w:rsidR="00886517" w:rsidRPr="00AA3AA2" w:rsidRDefault="00886517" w:rsidP="00886517">
                        <w:pPr>
                          <w:pStyle w:val="Bezodstpw"/>
                          <w:spacing w:line="360" w:lineRule="auto"/>
                          <w:rPr>
                            <w:rFonts w:ascii="Arial" w:hAnsi="Arial" w:cs="Arial"/>
                            <w:sz w:val="24"/>
                            <w:szCs w:val="24"/>
                          </w:rPr>
                        </w:pPr>
                      </w:p>
                    </w:tc>
                    <w:tc>
                      <w:tcPr>
                        <w:tcW w:w="3916" w:type="dxa"/>
                        <w:tcBorders>
                          <w:top w:val="single" w:sz="4" w:space="0" w:color="FFFFFF" w:themeColor="background1"/>
                          <w:bottom w:val="single" w:sz="4" w:space="0" w:color="FFFFFF" w:themeColor="background1"/>
                        </w:tcBorders>
                      </w:tcPr>
                      <w:p w14:paraId="06A0BBC7" w14:textId="77777777" w:rsidR="00886517" w:rsidRPr="00AA3AA2" w:rsidRDefault="00886517" w:rsidP="00886517">
                        <w:pPr>
                          <w:pStyle w:val="Bezodstpw"/>
                          <w:spacing w:line="360" w:lineRule="auto"/>
                          <w:rPr>
                            <w:rFonts w:ascii="Arial" w:hAnsi="Arial" w:cs="Arial"/>
                            <w:sz w:val="24"/>
                            <w:szCs w:val="24"/>
                          </w:rPr>
                        </w:pPr>
                        <w:r w:rsidRPr="00AA3AA2">
                          <w:rPr>
                            <w:rFonts w:ascii="Arial" w:hAnsi="Arial" w:cs="Arial"/>
                            <w:sz w:val="24"/>
                            <w:szCs w:val="24"/>
                          </w:rPr>
                          <w:t>NIE</w:t>
                        </w:r>
                      </w:p>
                    </w:tc>
                  </w:tr>
                </w:tbl>
                <w:p w14:paraId="2DC76DCA" w14:textId="77777777" w:rsidR="00886517" w:rsidRPr="00AA3AA2" w:rsidRDefault="00886517" w:rsidP="00886517">
                  <w:pPr>
                    <w:pStyle w:val="Bezodstpw"/>
                    <w:spacing w:before="480" w:line="360" w:lineRule="auto"/>
                    <w:ind w:left="368" w:hanging="11"/>
                    <w:rPr>
                      <w:rFonts w:ascii="Arial" w:hAnsi="Arial" w:cs="Arial"/>
                      <w:sz w:val="24"/>
                      <w:szCs w:val="24"/>
                    </w:rPr>
                  </w:pPr>
                  <w:r w:rsidRPr="00AA3AA2">
                    <w:rPr>
                      <w:rFonts w:ascii="Arial" w:hAnsi="Arial" w:cs="Arial"/>
                      <w:sz w:val="24"/>
                      <w:szCs w:val="24"/>
                    </w:rPr>
                    <w:t xml:space="preserve">Oświadczam, że zostałam/-em poinformowana/-y, że zgoda może zostać cofnięta w dowolnym momencie poprzez przesłanie Administratorowi (na adres ROPS w Krakowie, ul. Piastowska 32, 30-070 Kraków lub pocztą elektroniczną na adres: biuro@rops.krakow.pl) oświadczenia o cofnięciu zgody. </w:t>
                  </w:r>
                  <w:r w:rsidRPr="00AA3AA2">
                    <w:rPr>
                      <w:rFonts w:ascii="Arial" w:hAnsi="Arial" w:cs="Arial"/>
                      <w:bCs/>
                      <w:color w:val="000000"/>
                      <w:sz w:val="24"/>
                      <w:szCs w:val="24"/>
                    </w:rPr>
                    <w:t>Wycofanie zgody nie ma wpływu na zgodność z prawem przetwarzania, którego dokonano na podstawie zgody przed jej wycofaniem.</w:t>
                  </w:r>
                </w:p>
                <w:p w14:paraId="56CBB12D" w14:textId="77777777" w:rsidR="00886517" w:rsidRPr="00AA3AA2" w:rsidRDefault="00886517" w:rsidP="00886517">
                  <w:pPr>
                    <w:ind w:left="1701" w:firstLine="0"/>
                    <w:jc w:val="right"/>
                    <w:rPr>
                      <w:rFonts w:ascii="Arial" w:hAnsi="Arial" w:cs="Arial"/>
                      <w:bCs/>
                      <w:sz w:val="24"/>
                      <w:szCs w:val="24"/>
                    </w:rPr>
                  </w:pPr>
                  <w:r w:rsidRPr="00AA3AA2">
                    <w:rPr>
                      <w:rFonts w:ascii="Arial" w:hAnsi="Arial" w:cs="Arial"/>
                      <w:bCs/>
                      <w:sz w:val="24"/>
                      <w:szCs w:val="24"/>
                    </w:rPr>
                    <w:t>..........................................................</w:t>
                  </w:r>
                </w:p>
                <w:p w14:paraId="5F590089" w14:textId="77777777" w:rsidR="00886517" w:rsidRPr="00AA3AA2" w:rsidRDefault="00886517" w:rsidP="00886517">
                  <w:pPr>
                    <w:ind w:left="1701" w:firstLine="0"/>
                    <w:jc w:val="right"/>
                    <w:rPr>
                      <w:rFonts w:ascii="Arial" w:hAnsi="Arial" w:cs="Arial"/>
                      <w:bCs/>
                      <w:sz w:val="24"/>
                      <w:szCs w:val="24"/>
                    </w:rPr>
                  </w:pPr>
                  <w:r w:rsidRPr="00AA3AA2">
                    <w:rPr>
                      <w:rFonts w:ascii="Arial" w:eastAsia="Times New Roman" w:hAnsi="Arial" w:cs="Arial"/>
                      <w:sz w:val="24"/>
                      <w:szCs w:val="24"/>
                    </w:rPr>
                    <w:t>(data i podpis uczestnika)</w:t>
                  </w:r>
                </w:p>
              </w:tc>
              <w:tc>
                <w:tcPr>
                  <w:tcW w:w="6607" w:type="dxa"/>
                  <w:tcMar>
                    <w:top w:w="15" w:type="dxa"/>
                    <w:left w:w="15" w:type="dxa"/>
                    <w:bottom w:w="15" w:type="dxa"/>
                    <w:right w:w="15" w:type="dxa"/>
                  </w:tcMar>
                  <w:vAlign w:val="center"/>
                </w:tcPr>
                <w:p w14:paraId="747664E7" w14:textId="77777777" w:rsidR="00886517" w:rsidRPr="00AA3AA2" w:rsidRDefault="00886517" w:rsidP="00886517">
                  <w:pPr>
                    <w:jc w:val="left"/>
                    <w:rPr>
                      <w:rFonts w:ascii="Arial" w:eastAsia="Times New Roman" w:hAnsi="Arial" w:cs="Arial"/>
                      <w:b/>
                      <w:bCs/>
                      <w:color w:val="FF0000"/>
                      <w:sz w:val="24"/>
                      <w:szCs w:val="24"/>
                    </w:rPr>
                  </w:pPr>
                  <w:r w:rsidRPr="00AA3AA2">
                    <w:rPr>
                      <w:rFonts w:ascii="Arial" w:eastAsia="Times New Roman" w:hAnsi="Arial" w:cs="Arial"/>
                      <w:b/>
                      <w:bCs/>
                      <w:color w:val="FF0000"/>
                      <w:sz w:val="24"/>
                      <w:szCs w:val="24"/>
                    </w:rPr>
                    <w:lastRenderedPageBreak/>
                    <w:t xml:space="preserve">     </w:t>
                  </w:r>
                </w:p>
                <w:p w14:paraId="7D09E9A6" w14:textId="77777777" w:rsidR="00886517" w:rsidRPr="00AA3AA2" w:rsidRDefault="00886517" w:rsidP="00886517">
                  <w:pPr>
                    <w:jc w:val="left"/>
                    <w:rPr>
                      <w:rFonts w:ascii="Arial" w:eastAsia="Times New Roman" w:hAnsi="Arial" w:cs="Arial"/>
                      <w:b/>
                      <w:bCs/>
                      <w:color w:val="FF0000"/>
                      <w:sz w:val="24"/>
                      <w:szCs w:val="24"/>
                    </w:rPr>
                  </w:pPr>
                </w:p>
                <w:p w14:paraId="00558FB4" w14:textId="77777777" w:rsidR="00886517" w:rsidRPr="00AA3AA2" w:rsidRDefault="00886517" w:rsidP="00886517">
                  <w:pPr>
                    <w:jc w:val="left"/>
                    <w:rPr>
                      <w:rFonts w:ascii="Arial" w:eastAsia="Times New Roman" w:hAnsi="Arial" w:cs="Arial"/>
                      <w:b/>
                      <w:bCs/>
                      <w:color w:val="FF0000"/>
                      <w:sz w:val="24"/>
                      <w:szCs w:val="24"/>
                    </w:rPr>
                  </w:pPr>
                </w:p>
                <w:p w14:paraId="6D768C62" w14:textId="77777777" w:rsidR="00886517" w:rsidRPr="00AA3AA2" w:rsidRDefault="00886517" w:rsidP="00886517">
                  <w:pPr>
                    <w:jc w:val="left"/>
                    <w:rPr>
                      <w:rFonts w:ascii="Arial" w:eastAsia="Times New Roman" w:hAnsi="Arial" w:cs="Arial"/>
                      <w:b/>
                      <w:bCs/>
                      <w:color w:val="FF0000"/>
                      <w:sz w:val="24"/>
                      <w:szCs w:val="24"/>
                    </w:rPr>
                  </w:pPr>
                </w:p>
                <w:p w14:paraId="77F47AF2" w14:textId="77777777" w:rsidR="00886517" w:rsidRPr="00AA3AA2" w:rsidRDefault="00886517" w:rsidP="00886517">
                  <w:pPr>
                    <w:jc w:val="left"/>
                    <w:rPr>
                      <w:rFonts w:ascii="Arial" w:eastAsia="Times New Roman" w:hAnsi="Arial" w:cs="Arial"/>
                      <w:color w:val="FF0000"/>
                      <w:sz w:val="24"/>
                      <w:szCs w:val="24"/>
                    </w:rPr>
                  </w:pPr>
                </w:p>
              </w:tc>
            </w:tr>
          </w:tbl>
          <w:p w14:paraId="264F563B" w14:textId="77777777" w:rsidR="00886517" w:rsidRPr="00AA3AA2" w:rsidRDefault="00886517" w:rsidP="00886517">
            <w:pPr>
              <w:jc w:val="left"/>
              <w:rPr>
                <w:rFonts w:ascii="Arial" w:hAnsi="Arial" w:cs="Arial"/>
                <w:color w:val="FF0000"/>
                <w:sz w:val="24"/>
                <w:szCs w:val="24"/>
              </w:rPr>
            </w:pPr>
          </w:p>
        </w:tc>
      </w:tr>
      <w:tr w:rsidR="00886517" w:rsidRPr="005E3F40" w14:paraId="40780E68" w14:textId="77777777" w:rsidTr="00D6562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7904993F" w14:textId="3BA0EDED" w:rsidR="00886517" w:rsidRPr="00AA3AA2" w:rsidRDefault="00886517" w:rsidP="00AA3AA2">
            <w:pPr>
              <w:jc w:val="left"/>
              <w:rPr>
                <w:rFonts w:ascii="Arial" w:eastAsia="Times New Roman" w:hAnsi="Arial" w:cs="Arial"/>
                <w:b/>
                <w:sz w:val="24"/>
                <w:szCs w:val="24"/>
              </w:rPr>
            </w:pPr>
            <w:r w:rsidRPr="00AA3AA2">
              <w:rPr>
                <w:rFonts w:ascii="Arial" w:eastAsia="Times New Roman" w:hAnsi="Arial" w:cs="Arial"/>
                <w:b/>
                <w:sz w:val="24"/>
                <w:szCs w:val="24"/>
              </w:rPr>
              <w:lastRenderedPageBreak/>
              <w:t xml:space="preserve">CZĘŚĆ V. POTWIERDZENIE AKTUALNOŚCI INFRMACJI ZAWARTYCH </w:t>
            </w:r>
            <w:r w:rsidR="0051247E">
              <w:rPr>
                <w:rFonts w:ascii="Arial" w:eastAsia="Times New Roman" w:hAnsi="Arial" w:cs="Arial"/>
                <w:b/>
                <w:sz w:val="24"/>
                <w:szCs w:val="24"/>
              </w:rPr>
              <w:br/>
            </w:r>
            <w:r w:rsidRPr="00AA3AA2">
              <w:rPr>
                <w:rFonts w:ascii="Arial" w:eastAsia="Times New Roman" w:hAnsi="Arial" w:cs="Arial"/>
                <w:b/>
                <w:sz w:val="24"/>
                <w:szCs w:val="24"/>
              </w:rPr>
              <w:t>W FIRMULARZU NA DZIEŃ ROZPOCZĘCIA UDZIAŁU W PROJEKCIE</w:t>
            </w:r>
          </w:p>
        </w:tc>
      </w:tr>
      <w:tr w:rsidR="00886517" w:rsidRPr="005E3F40" w14:paraId="42CE6C17" w14:textId="77777777" w:rsidTr="00F42DBB">
        <w:trPr>
          <w:trHeight w:val="5765"/>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tcPr>
          <w:p w14:paraId="58CD83D2" w14:textId="1712967F" w:rsidR="00886517" w:rsidRPr="00AA3AA2" w:rsidRDefault="00886517" w:rsidP="00886517">
            <w:pPr>
              <w:jc w:val="left"/>
              <w:rPr>
                <w:rFonts w:ascii="Arial" w:eastAsia="Times New Roman" w:hAnsi="Arial" w:cs="Arial"/>
                <w:sz w:val="24"/>
                <w:szCs w:val="24"/>
              </w:rPr>
            </w:pPr>
            <w:r w:rsidRPr="00AA3AA2">
              <w:rPr>
                <w:rFonts w:ascii="Arial" w:eastAsia="Times New Roman" w:hAnsi="Arial" w:cs="Arial"/>
                <w:b/>
                <w:sz w:val="24"/>
                <w:szCs w:val="24"/>
              </w:rPr>
              <w:t>Potwierdzam aktualność</w:t>
            </w:r>
            <w:r w:rsidRPr="00AA3AA2">
              <w:rPr>
                <w:rFonts w:ascii="Arial" w:eastAsia="Times New Roman" w:hAnsi="Arial" w:cs="Arial"/>
                <w:sz w:val="24"/>
                <w:szCs w:val="24"/>
              </w:rPr>
              <w:t xml:space="preserve"> informacji zawartych w formularzu zgłoszeniowym na dzień rozpoczęcia udziału w projekcie</w:t>
            </w:r>
            <w:r w:rsidRPr="00AA3AA2">
              <w:rPr>
                <w:rStyle w:val="Odwoanieprzypisudolnego"/>
                <w:rFonts w:ascii="Arial" w:eastAsia="Times New Roman" w:hAnsi="Arial" w:cs="Arial"/>
                <w:sz w:val="24"/>
                <w:szCs w:val="24"/>
              </w:rPr>
              <w:footnoteReference w:id="3"/>
            </w:r>
            <w:r w:rsidRPr="00AA3AA2">
              <w:rPr>
                <w:rFonts w:ascii="Arial" w:eastAsia="Times New Roman" w:hAnsi="Arial" w:cs="Arial"/>
                <w:sz w:val="24"/>
                <w:szCs w:val="24"/>
              </w:rPr>
              <w:t>, tj. na dzień ………………………………..</w:t>
            </w:r>
          </w:p>
          <w:p w14:paraId="767DEA19" w14:textId="77777777" w:rsidR="00886517" w:rsidRPr="00AA3AA2" w:rsidRDefault="00886517" w:rsidP="00886517">
            <w:pPr>
              <w:spacing w:before="240"/>
              <w:ind w:left="357" w:firstLine="0"/>
              <w:jc w:val="left"/>
              <w:rPr>
                <w:rFonts w:ascii="Arial" w:eastAsia="Times New Roman" w:hAnsi="Arial" w:cs="Arial"/>
                <w:sz w:val="24"/>
                <w:szCs w:val="24"/>
              </w:rPr>
            </w:pPr>
            <w:r w:rsidRPr="00AA3AA2">
              <w:rPr>
                <w:rFonts w:ascii="Arial" w:eastAsia="Times New Roman" w:hAnsi="Arial" w:cs="Arial"/>
                <w:b/>
                <w:sz w:val="24"/>
                <w:szCs w:val="24"/>
              </w:rPr>
              <w:t>Informacje</w:t>
            </w:r>
            <w:r w:rsidRPr="00AA3AA2">
              <w:rPr>
                <w:rFonts w:ascii="Arial" w:eastAsia="Times New Roman" w:hAnsi="Arial" w:cs="Arial"/>
                <w:sz w:val="24"/>
                <w:szCs w:val="24"/>
              </w:rPr>
              <w:t xml:space="preserve"> zawarte w formularzu zgłoszeniowym </w:t>
            </w:r>
            <w:r w:rsidRPr="00AA3AA2">
              <w:rPr>
                <w:rFonts w:ascii="Arial" w:eastAsia="Times New Roman" w:hAnsi="Arial" w:cs="Arial"/>
                <w:b/>
                <w:sz w:val="24"/>
                <w:szCs w:val="24"/>
              </w:rPr>
              <w:t>uległy zmianie</w:t>
            </w:r>
            <w:r w:rsidRPr="00AA3AA2">
              <w:rPr>
                <w:rFonts w:ascii="Arial" w:eastAsia="Times New Roman" w:hAnsi="Arial" w:cs="Arial"/>
                <w:sz w:val="24"/>
                <w:szCs w:val="24"/>
              </w:rPr>
              <w:t xml:space="preserve"> w stosunku do podanych na dzień rozpoczęcia udziału w projekcie w następującym zakresie (jeśli dotyczy):</w:t>
            </w:r>
          </w:p>
          <w:p w14:paraId="50201543" w14:textId="77777777" w:rsidR="00886517" w:rsidRPr="00AA3AA2" w:rsidRDefault="00886517" w:rsidP="00886517">
            <w:pPr>
              <w:spacing w:before="240"/>
              <w:ind w:left="357" w:firstLine="0"/>
              <w:jc w:val="left"/>
              <w:rPr>
                <w:rFonts w:ascii="Arial" w:eastAsia="Times New Roman" w:hAnsi="Arial" w:cs="Arial"/>
                <w:sz w:val="24"/>
                <w:szCs w:val="24"/>
              </w:rPr>
            </w:pPr>
            <w:r w:rsidRPr="00AA3AA2">
              <w:rPr>
                <w:rFonts w:ascii="Arial" w:eastAsia="Times New Roman" w:hAnsi="Arial" w:cs="Arial"/>
                <w:sz w:val="24"/>
                <w:szCs w:val="24"/>
              </w:rPr>
              <w:t>………………………………………………………………………………………………………………………</w:t>
            </w:r>
          </w:p>
          <w:p w14:paraId="35531A94" w14:textId="79DC8015" w:rsidR="00886517" w:rsidRPr="00AA3AA2" w:rsidRDefault="00886517" w:rsidP="00886517">
            <w:pPr>
              <w:spacing w:before="240"/>
              <w:ind w:left="357" w:firstLine="0"/>
              <w:jc w:val="left"/>
              <w:rPr>
                <w:rFonts w:ascii="Arial" w:eastAsia="Times New Roman" w:hAnsi="Arial" w:cs="Arial"/>
                <w:sz w:val="24"/>
                <w:szCs w:val="24"/>
              </w:rPr>
            </w:pPr>
            <w:r w:rsidRPr="00AA3AA2">
              <w:rPr>
                <w:rFonts w:ascii="Arial" w:eastAsia="Times New Roman" w:hAnsi="Arial" w:cs="Arial"/>
                <w:sz w:val="24"/>
                <w:szCs w:val="24"/>
              </w:rPr>
              <w:t>………………………………………………………………………………………………………………………</w:t>
            </w:r>
          </w:p>
          <w:p w14:paraId="7E93CC8F" w14:textId="77777777" w:rsidR="00886517" w:rsidRPr="00AA3AA2" w:rsidRDefault="00886517" w:rsidP="00886517">
            <w:pPr>
              <w:jc w:val="right"/>
              <w:rPr>
                <w:rFonts w:ascii="Arial" w:eastAsia="Times New Roman" w:hAnsi="Arial" w:cs="Arial"/>
                <w:sz w:val="24"/>
                <w:szCs w:val="24"/>
              </w:rPr>
            </w:pPr>
            <w:r w:rsidRPr="00AA3AA2">
              <w:rPr>
                <w:rFonts w:ascii="Arial" w:eastAsia="Times New Roman" w:hAnsi="Arial" w:cs="Arial"/>
                <w:sz w:val="24"/>
                <w:szCs w:val="24"/>
              </w:rPr>
              <w:t xml:space="preserve">                                                                                                                                              ………………………………………………………………………….</w:t>
            </w:r>
          </w:p>
          <w:p w14:paraId="48CEDBAE" w14:textId="7BC2E338" w:rsidR="00886517" w:rsidRPr="00AA3AA2" w:rsidRDefault="00886517" w:rsidP="00886517">
            <w:pPr>
              <w:jc w:val="right"/>
              <w:rPr>
                <w:rFonts w:ascii="Arial" w:eastAsia="Times New Roman" w:hAnsi="Arial" w:cs="Arial"/>
                <w:sz w:val="24"/>
                <w:szCs w:val="24"/>
              </w:rPr>
            </w:pPr>
            <w:r w:rsidRPr="00AA3AA2">
              <w:rPr>
                <w:rFonts w:ascii="Arial" w:eastAsia="Times New Roman" w:hAnsi="Arial" w:cs="Arial"/>
                <w:sz w:val="24"/>
                <w:szCs w:val="24"/>
              </w:rPr>
              <w:t xml:space="preserve">(data i podpis uczestnika)    </w:t>
            </w:r>
          </w:p>
        </w:tc>
      </w:tr>
    </w:tbl>
    <w:p w14:paraId="60A9E7E5" w14:textId="77777777" w:rsidR="00155F6A" w:rsidRPr="00AA3AA2" w:rsidRDefault="00155F6A" w:rsidP="00295378">
      <w:pPr>
        <w:pStyle w:val="Nagwek3"/>
        <w:ind w:left="5670" w:firstLine="702"/>
        <w:rPr>
          <w:rFonts w:ascii="Arial" w:eastAsia="Times New Roman" w:hAnsi="Arial" w:cs="Arial"/>
          <w:color w:val="auto"/>
          <w:lang w:eastAsia="ar-SA"/>
        </w:rPr>
      </w:pPr>
      <w:r w:rsidRPr="00AA3AA2">
        <w:rPr>
          <w:rFonts w:ascii="Arial" w:eastAsia="Times New Roman" w:hAnsi="Arial" w:cs="Arial"/>
          <w:color w:val="auto"/>
          <w:lang w:eastAsia="ar-SA"/>
        </w:rPr>
        <w:br w:type="page"/>
      </w:r>
    </w:p>
    <w:p w14:paraId="28D6EC07" w14:textId="0FCA584B" w:rsidR="003E7078" w:rsidRPr="00AA3AA2" w:rsidRDefault="00711A89" w:rsidP="00295378">
      <w:pPr>
        <w:pStyle w:val="Nagwek3"/>
        <w:ind w:left="5670" w:firstLine="702"/>
        <w:rPr>
          <w:rFonts w:ascii="Arial" w:eastAsia="Times New Roman" w:hAnsi="Arial" w:cs="Arial"/>
          <w:sz w:val="20"/>
          <w:szCs w:val="20"/>
          <w:lang w:eastAsia="ar-SA"/>
        </w:rPr>
      </w:pPr>
      <w:bookmarkStart w:id="1" w:name="_Załącznik_nr_2"/>
      <w:bookmarkEnd w:id="1"/>
      <w:r w:rsidRPr="00AA3AA2">
        <w:rPr>
          <w:rFonts w:ascii="Arial" w:eastAsia="Times New Roman" w:hAnsi="Arial" w:cs="Arial"/>
          <w:color w:val="auto"/>
          <w:sz w:val="20"/>
          <w:szCs w:val="20"/>
          <w:lang w:eastAsia="ar-SA"/>
        </w:rPr>
        <w:lastRenderedPageBreak/>
        <w:t xml:space="preserve">Załącznik nr </w:t>
      </w:r>
      <w:r w:rsidR="00000F55" w:rsidRPr="00AA3AA2">
        <w:rPr>
          <w:rFonts w:ascii="Arial" w:eastAsia="Times New Roman" w:hAnsi="Arial" w:cs="Arial"/>
          <w:color w:val="auto"/>
          <w:sz w:val="20"/>
          <w:szCs w:val="20"/>
          <w:lang w:eastAsia="ar-SA"/>
        </w:rPr>
        <w:t>2</w:t>
      </w:r>
      <w:r w:rsidRPr="00AA3AA2">
        <w:rPr>
          <w:rFonts w:ascii="Arial" w:eastAsia="Times New Roman" w:hAnsi="Arial" w:cs="Arial"/>
          <w:color w:val="auto"/>
          <w:sz w:val="20"/>
          <w:szCs w:val="20"/>
          <w:lang w:eastAsia="ar-SA"/>
        </w:rPr>
        <w:t xml:space="preserve"> </w:t>
      </w:r>
    </w:p>
    <w:p w14:paraId="58299DBC" w14:textId="5359E9A0" w:rsidR="003E7078" w:rsidRPr="00AA3AA2" w:rsidRDefault="00711A89" w:rsidP="00AA3AA2">
      <w:pPr>
        <w:suppressAutoHyphens/>
        <w:spacing w:after="100" w:afterAutospacing="1"/>
        <w:ind w:left="6373" w:firstLine="0"/>
        <w:jc w:val="left"/>
        <w:rPr>
          <w:rFonts w:ascii="Arial" w:eastAsia="Times New Roman" w:hAnsi="Arial" w:cs="Arial"/>
          <w:sz w:val="20"/>
          <w:szCs w:val="20"/>
          <w:lang w:eastAsia="ar-SA"/>
        </w:rPr>
      </w:pPr>
      <w:r w:rsidRPr="00AA3AA2">
        <w:rPr>
          <w:rFonts w:ascii="Arial" w:eastAsia="Times New Roman" w:hAnsi="Arial" w:cs="Arial"/>
          <w:sz w:val="20"/>
          <w:szCs w:val="20"/>
          <w:lang w:eastAsia="ar-SA"/>
        </w:rPr>
        <w:t xml:space="preserve">do Regulamin naboru </w:t>
      </w:r>
      <w:r w:rsidR="0051247E">
        <w:rPr>
          <w:rFonts w:ascii="Arial" w:eastAsia="Times New Roman" w:hAnsi="Arial" w:cs="Arial"/>
          <w:sz w:val="20"/>
          <w:szCs w:val="20"/>
          <w:lang w:eastAsia="ar-SA"/>
        </w:rPr>
        <w:br/>
      </w:r>
      <w:r w:rsidRPr="00AA3AA2">
        <w:rPr>
          <w:rFonts w:ascii="Arial" w:eastAsia="Times New Roman" w:hAnsi="Arial" w:cs="Arial"/>
          <w:sz w:val="20"/>
          <w:szCs w:val="20"/>
          <w:lang w:eastAsia="ar-SA"/>
        </w:rPr>
        <w:t xml:space="preserve">i udziału w projekcie „KOOPERACJE 3D – model wielosektorowej współpracy na rzecz wsparcia osób </w:t>
      </w:r>
      <w:r w:rsidR="0051247E">
        <w:rPr>
          <w:rFonts w:ascii="Arial" w:eastAsia="Times New Roman" w:hAnsi="Arial" w:cs="Arial"/>
          <w:sz w:val="20"/>
          <w:szCs w:val="20"/>
          <w:lang w:eastAsia="ar-SA"/>
        </w:rPr>
        <w:br/>
      </w:r>
      <w:r w:rsidRPr="00AA3AA2">
        <w:rPr>
          <w:rFonts w:ascii="Arial" w:eastAsia="Times New Roman" w:hAnsi="Arial" w:cs="Arial"/>
          <w:sz w:val="20"/>
          <w:szCs w:val="20"/>
          <w:lang w:eastAsia="ar-SA"/>
        </w:rPr>
        <w:t>i rodzin</w:t>
      </w:r>
      <w:r w:rsidR="0046226C" w:rsidRPr="00AA3AA2">
        <w:rPr>
          <w:rFonts w:ascii="Arial" w:eastAsia="Times New Roman" w:hAnsi="Arial" w:cs="Arial"/>
          <w:sz w:val="20"/>
          <w:szCs w:val="20"/>
          <w:lang w:eastAsia="ar-SA"/>
        </w:rPr>
        <w:t xml:space="preserve"> od 2022 roku</w:t>
      </w:r>
      <w:r w:rsidRPr="00AA3AA2">
        <w:rPr>
          <w:rFonts w:ascii="Arial" w:eastAsia="Times New Roman" w:hAnsi="Arial" w:cs="Arial"/>
          <w:sz w:val="20"/>
          <w:szCs w:val="20"/>
          <w:lang w:eastAsia="ar-SA"/>
        </w:rPr>
        <w:t xml:space="preserve">” </w:t>
      </w:r>
    </w:p>
    <w:p w14:paraId="73D19166" w14:textId="77777777" w:rsidR="004B6702" w:rsidRPr="00AA3AA2" w:rsidRDefault="004B6702" w:rsidP="00AA3AA2">
      <w:pPr>
        <w:spacing w:before="1000"/>
        <w:jc w:val="center"/>
        <w:rPr>
          <w:rFonts w:ascii="Arial" w:hAnsi="Arial" w:cs="Arial"/>
          <w:b/>
          <w:sz w:val="24"/>
          <w:szCs w:val="24"/>
        </w:rPr>
      </w:pPr>
      <w:r w:rsidRPr="00AA3AA2">
        <w:rPr>
          <w:rFonts w:ascii="Arial" w:hAnsi="Arial" w:cs="Arial"/>
          <w:b/>
          <w:sz w:val="24"/>
          <w:szCs w:val="24"/>
        </w:rPr>
        <w:t xml:space="preserve">OŚWIADCZENIE UCZESTNIKA PROJEKTU </w:t>
      </w:r>
    </w:p>
    <w:p w14:paraId="49C3E4F3" w14:textId="77777777" w:rsidR="004B6702" w:rsidRPr="00AA3AA2" w:rsidRDefault="004B6702" w:rsidP="00155F6A">
      <w:pPr>
        <w:spacing w:before="240" w:after="240"/>
        <w:jc w:val="center"/>
        <w:rPr>
          <w:rFonts w:ascii="Arial" w:hAnsi="Arial" w:cs="Arial"/>
          <w:sz w:val="24"/>
          <w:szCs w:val="24"/>
        </w:rPr>
      </w:pPr>
      <w:r w:rsidRPr="00AA3AA2">
        <w:rPr>
          <w:rFonts w:ascii="Arial" w:hAnsi="Arial" w:cs="Arial"/>
          <w:sz w:val="24"/>
          <w:szCs w:val="24"/>
        </w:rPr>
        <w:t>(uwzględnia obowiązek informacyjny realizowany w związku z art. 13 i art. 14  Rozporządzenia Parlamentu Europejskiego i Rady (UE) 2016/679)</w:t>
      </w:r>
    </w:p>
    <w:p w14:paraId="713413F3" w14:textId="77777777" w:rsidR="004B6702" w:rsidRPr="00AA3AA2" w:rsidRDefault="004B6702" w:rsidP="00AA3AA2">
      <w:pPr>
        <w:spacing w:before="800" w:after="400"/>
        <w:jc w:val="center"/>
        <w:rPr>
          <w:rFonts w:ascii="Arial" w:hAnsi="Arial" w:cs="Arial"/>
          <w:sz w:val="24"/>
          <w:szCs w:val="24"/>
        </w:rPr>
      </w:pPr>
      <w:r w:rsidRPr="00AA3AA2">
        <w:rPr>
          <w:rFonts w:ascii="Arial" w:hAnsi="Arial" w:cs="Arial"/>
          <w:sz w:val="24"/>
          <w:szCs w:val="24"/>
        </w:rPr>
        <w:t xml:space="preserve">W związku z przystąpieniem do projektu pn. </w:t>
      </w:r>
      <w:r w:rsidRPr="00AA3AA2">
        <w:rPr>
          <w:rFonts w:ascii="Arial" w:hAnsi="Arial" w:cs="Arial"/>
          <w:b/>
          <w:bCs/>
          <w:i/>
          <w:iCs/>
          <w:sz w:val="24"/>
          <w:szCs w:val="24"/>
        </w:rPr>
        <w:t>Kooperacje 3D – model wielosektorowej współpracy na rzecz wsparcia osób i rodzin</w:t>
      </w:r>
      <w:r w:rsidRPr="00AA3AA2">
        <w:rPr>
          <w:rFonts w:ascii="Arial" w:hAnsi="Arial" w:cs="Arial"/>
          <w:sz w:val="24"/>
          <w:szCs w:val="24"/>
        </w:rPr>
        <w:t xml:space="preserve"> przyjmuję do wiadomości, że:</w:t>
      </w:r>
    </w:p>
    <w:p w14:paraId="75EE3C32"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F885229" w14:textId="1DFDE07F"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3BC4BC72" w14:textId="719A988E" w:rsidR="004B6702" w:rsidRPr="00AA3AA2" w:rsidRDefault="004B6702" w:rsidP="00AA3AA2">
      <w:pPr>
        <w:numPr>
          <w:ilvl w:val="0"/>
          <w:numId w:val="59"/>
        </w:numPr>
        <w:ind w:left="1068"/>
        <w:jc w:val="left"/>
        <w:rPr>
          <w:rFonts w:ascii="Arial" w:hAnsi="Arial" w:cs="Arial"/>
          <w:sz w:val="24"/>
          <w:szCs w:val="24"/>
        </w:rPr>
      </w:pPr>
      <w:r w:rsidRPr="00AA3AA2">
        <w:rPr>
          <w:rFonts w:ascii="Arial" w:hAnsi="Arial" w:cs="Arial"/>
          <w:sz w:val="24"/>
          <w:szCs w:val="24"/>
        </w:rPr>
        <w:t xml:space="preserve">rozporządzenia Parlamentu Europejskiego i Rady (UE) nr 1303/2013 </w:t>
      </w:r>
      <w:r w:rsidR="005E3F40">
        <w:rPr>
          <w:rFonts w:ascii="Arial" w:hAnsi="Arial" w:cs="Arial"/>
          <w:sz w:val="24"/>
          <w:szCs w:val="24"/>
        </w:rPr>
        <w:br/>
      </w:r>
      <w:r w:rsidRPr="00AA3AA2">
        <w:rPr>
          <w:rFonts w:ascii="Arial" w:hAnsi="Arial" w:cs="Arial"/>
          <w:sz w:val="24"/>
          <w:szCs w:val="24"/>
        </w:rPr>
        <w:t xml:space="preserve">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AA3AA2">
        <w:rPr>
          <w:rFonts w:ascii="Arial" w:hAnsi="Arial" w:cs="Arial"/>
          <w:sz w:val="24"/>
          <w:szCs w:val="24"/>
        </w:rPr>
        <w:lastRenderedPageBreak/>
        <w:t xml:space="preserve">Europejskiego Funduszu Rozwoju Regionalnego, Europejskiego Funduszu Społecznego, Funduszu Spójności i Europejskiego Funduszu Morskiego </w:t>
      </w:r>
      <w:r w:rsidR="005E3F40">
        <w:rPr>
          <w:rFonts w:ascii="Arial" w:hAnsi="Arial" w:cs="Arial"/>
          <w:sz w:val="24"/>
          <w:szCs w:val="24"/>
        </w:rPr>
        <w:br/>
      </w:r>
      <w:r w:rsidRPr="00AA3AA2">
        <w:rPr>
          <w:rFonts w:ascii="Arial" w:hAnsi="Arial" w:cs="Arial"/>
          <w:sz w:val="24"/>
          <w:szCs w:val="24"/>
        </w:rPr>
        <w:t xml:space="preserve">i Rybackiego oraz uchylającego rozporządzenie Rady (WE) nr 1083/2006 (Dz. Urz. UE L 347 z 20.12.2013, str. 320, z </w:t>
      </w:r>
      <w:proofErr w:type="spellStart"/>
      <w:r w:rsidRPr="00AA3AA2">
        <w:rPr>
          <w:rFonts w:ascii="Arial" w:hAnsi="Arial" w:cs="Arial"/>
          <w:sz w:val="24"/>
          <w:szCs w:val="24"/>
        </w:rPr>
        <w:t>późn</w:t>
      </w:r>
      <w:proofErr w:type="spellEnd"/>
      <w:r w:rsidRPr="00AA3AA2">
        <w:rPr>
          <w:rFonts w:ascii="Arial" w:hAnsi="Arial" w:cs="Arial"/>
          <w:sz w:val="24"/>
          <w:szCs w:val="24"/>
        </w:rPr>
        <w:t>. zm.),</w:t>
      </w:r>
    </w:p>
    <w:p w14:paraId="057E3B2F" w14:textId="52DB81BC" w:rsidR="004B6702" w:rsidRPr="00AA3AA2" w:rsidRDefault="004B6702" w:rsidP="00AA3AA2">
      <w:pPr>
        <w:numPr>
          <w:ilvl w:val="0"/>
          <w:numId w:val="59"/>
        </w:numPr>
        <w:jc w:val="left"/>
        <w:rPr>
          <w:rFonts w:ascii="Arial" w:hAnsi="Arial" w:cs="Arial"/>
          <w:sz w:val="24"/>
          <w:szCs w:val="24"/>
        </w:rPr>
      </w:pPr>
      <w:r w:rsidRPr="00AA3AA2">
        <w:rPr>
          <w:rFonts w:ascii="Arial" w:hAnsi="Arial" w:cs="Arial"/>
          <w:sz w:val="24"/>
          <w:szCs w:val="24"/>
        </w:rPr>
        <w:t xml:space="preserve">rozporządzenia Parlamentu Europejskiego i Rady (UE) nr 1304/2013 </w:t>
      </w:r>
      <w:r w:rsidR="000E0009">
        <w:rPr>
          <w:rFonts w:ascii="Arial" w:hAnsi="Arial" w:cs="Arial"/>
          <w:sz w:val="24"/>
          <w:szCs w:val="24"/>
        </w:rPr>
        <w:br/>
      </w:r>
      <w:r w:rsidRPr="00AA3AA2">
        <w:rPr>
          <w:rFonts w:ascii="Arial" w:hAnsi="Arial" w:cs="Arial"/>
          <w:sz w:val="24"/>
          <w:szCs w:val="24"/>
        </w:rPr>
        <w:t xml:space="preserve">z dnia 17 grudnia 2013 r. w sprawie Europejskiego Funduszu Społecznego </w:t>
      </w:r>
      <w:r w:rsidR="005E3F40">
        <w:rPr>
          <w:rFonts w:ascii="Arial" w:hAnsi="Arial" w:cs="Arial"/>
          <w:sz w:val="24"/>
          <w:szCs w:val="24"/>
        </w:rPr>
        <w:br/>
      </w:r>
      <w:r w:rsidRPr="00AA3AA2">
        <w:rPr>
          <w:rFonts w:ascii="Arial" w:hAnsi="Arial" w:cs="Arial"/>
          <w:sz w:val="24"/>
          <w:szCs w:val="24"/>
        </w:rPr>
        <w:t xml:space="preserve">i uchylającego rozporządzenie Rady (WE) nr 1081/2006 (Dz. Urz. UE L 347 z 20.12.2013, str. 470, z </w:t>
      </w:r>
      <w:proofErr w:type="spellStart"/>
      <w:r w:rsidRPr="00AA3AA2">
        <w:rPr>
          <w:rFonts w:ascii="Arial" w:hAnsi="Arial" w:cs="Arial"/>
          <w:sz w:val="24"/>
          <w:szCs w:val="24"/>
        </w:rPr>
        <w:t>późn</w:t>
      </w:r>
      <w:proofErr w:type="spellEnd"/>
      <w:r w:rsidRPr="00AA3AA2">
        <w:rPr>
          <w:rFonts w:ascii="Arial" w:hAnsi="Arial" w:cs="Arial"/>
          <w:sz w:val="24"/>
          <w:szCs w:val="24"/>
        </w:rPr>
        <w:t>. zm.),</w:t>
      </w:r>
    </w:p>
    <w:p w14:paraId="56B11E6A" w14:textId="77777777" w:rsidR="004B6702" w:rsidRPr="00AA3AA2" w:rsidRDefault="004B6702" w:rsidP="00AA3AA2">
      <w:pPr>
        <w:numPr>
          <w:ilvl w:val="0"/>
          <w:numId w:val="59"/>
        </w:numPr>
        <w:jc w:val="left"/>
        <w:rPr>
          <w:rFonts w:ascii="Arial" w:hAnsi="Arial" w:cs="Arial"/>
          <w:sz w:val="24"/>
          <w:szCs w:val="24"/>
        </w:rPr>
      </w:pPr>
      <w:r w:rsidRPr="00AA3AA2">
        <w:rPr>
          <w:rFonts w:ascii="Arial" w:hAnsi="Arial" w:cs="Arial"/>
          <w:sz w:val="24"/>
          <w:szCs w:val="24"/>
        </w:rPr>
        <w:t>ustawy z dnia 11 lipca 2014 r. o zasadach realizacji programów w zakresie polityki spójności finansowanych w perspektywie finansowej 2014–2020 (Dz. U. z 2019 r. poz. 1781);</w:t>
      </w:r>
    </w:p>
    <w:p w14:paraId="63E8A604" w14:textId="48AEA7E2" w:rsidR="004B6702" w:rsidRPr="00AA3AA2" w:rsidRDefault="004B6702" w:rsidP="00AA3AA2">
      <w:pPr>
        <w:numPr>
          <w:ilvl w:val="0"/>
          <w:numId w:val="59"/>
        </w:numPr>
        <w:jc w:val="left"/>
        <w:rPr>
          <w:rFonts w:ascii="Arial" w:hAnsi="Arial" w:cs="Arial"/>
          <w:sz w:val="24"/>
          <w:szCs w:val="24"/>
        </w:rPr>
      </w:pPr>
      <w:r w:rsidRPr="00AA3AA2">
        <w:rPr>
          <w:rFonts w:ascii="Arial" w:hAnsi="Arial" w:cs="Arial"/>
          <w:sz w:val="24"/>
          <w:szCs w:val="24"/>
        </w:rPr>
        <w:t xml:space="preserve">rozporządzenia wykonawczego Komisji (UE) nr 1011/2014 z dnia 22 września 2014 r. ustanawiającego szczegółowe przepisy wykonawcze do rozporządzenia Parlamentu Europejskiego i Rady (UE) nr 1303/2013 </w:t>
      </w:r>
      <w:r w:rsidR="005E3F40">
        <w:rPr>
          <w:rFonts w:ascii="Arial" w:hAnsi="Arial" w:cs="Arial"/>
          <w:sz w:val="24"/>
          <w:szCs w:val="24"/>
        </w:rPr>
        <w:br/>
      </w:r>
      <w:r w:rsidRPr="00AA3AA2">
        <w:rPr>
          <w:rFonts w:ascii="Arial" w:hAnsi="Arial" w:cs="Arial"/>
          <w:sz w:val="24"/>
          <w:szCs w:val="24"/>
        </w:rPr>
        <w:t>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F35DBAA"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będą przetwarzane w zbiorach: „Program Operacyjny Wiedza Edukacja Rozwój”, „Centralny system teleinformatyczny wspierający realizacje programów operacyjnych”.</w:t>
      </w:r>
    </w:p>
    <w:p w14:paraId="0038FE66"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 xml:space="preserve">Moje dane osobowe będą przetwarzane wyłącznie w celu realizacji projektu </w:t>
      </w:r>
      <w:r w:rsidRPr="00AA3AA2">
        <w:rPr>
          <w:rFonts w:ascii="Arial" w:hAnsi="Arial" w:cs="Arial"/>
          <w:b/>
          <w:bCs/>
          <w:i/>
          <w:iCs/>
          <w:sz w:val="24"/>
          <w:szCs w:val="24"/>
        </w:rPr>
        <w:t>Kooperacje 3D – model wielosektorowej współpracy na rzecz wsparcia osób i rodzin</w:t>
      </w:r>
      <w:r w:rsidRPr="00AA3AA2">
        <w:rPr>
          <w:rFonts w:ascii="Arial" w:hAnsi="Arial" w:cs="Arial"/>
          <w:sz w:val="24"/>
          <w:szCs w:val="24"/>
        </w:rPr>
        <w:t>, w szczególności potwierdzenia kwalifikowalności wydatków, udzielenia wsparcia, monitoringu, ewaluacji, kontroli, audytu i sprawozdawczości oraz działań informacyjno-promocyjnych w ramach PO WER.</w:t>
      </w:r>
    </w:p>
    <w:p w14:paraId="2584496D" w14:textId="5EC9940A"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 xml:space="preserve">Moje dane osobowe zostały powierzone do przetwarzania Instytucji Pośredniczącej – Ministerstwu Rodziny i Polityki Społecznej, ul. Tamka 3, 00-349 Warszawa ,beneficjentowi realizującemu projekt  - Regionalnemu Ośrodkowi Polityki Społecznej w Województwa Śląskiego, ul. Modelarska 10, 40-142 Katowice oraz podmiotom, które na zlecenie beneficjenta uczestniczą w realizacji projektu - Województwo Małopolskie/Regionalny Ośrodek Polityki Społecznej </w:t>
      </w:r>
      <w:r w:rsidR="000E0009">
        <w:rPr>
          <w:rFonts w:ascii="Arial" w:hAnsi="Arial" w:cs="Arial"/>
          <w:sz w:val="24"/>
          <w:szCs w:val="24"/>
        </w:rPr>
        <w:br/>
      </w:r>
      <w:r w:rsidRPr="00AA3AA2">
        <w:rPr>
          <w:rFonts w:ascii="Arial" w:hAnsi="Arial" w:cs="Arial"/>
          <w:sz w:val="24"/>
          <w:szCs w:val="24"/>
        </w:rPr>
        <w:t xml:space="preserve">w Krakowie, Województwo Łódzkie/Regionalne Centrum  Polityki Społecznej </w:t>
      </w:r>
      <w:r w:rsidR="000E0009">
        <w:rPr>
          <w:rFonts w:ascii="Arial" w:hAnsi="Arial" w:cs="Arial"/>
          <w:sz w:val="24"/>
          <w:szCs w:val="24"/>
        </w:rPr>
        <w:br/>
      </w:r>
      <w:r w:rsidRPr="00AA3AA2">
        <w:rPr>
          <w:rFonts w:ascii="Arial" w:hAnsi="Arial" w:cs="Arial"/>
          <w:sz w:val="24"/>
          <w:szCs w:val="24"/>
        </w:rPr>
        <w:lastRenderedPageBreak/>
        <w:t xml:space="preserve">w Łodzi, Województwo Opolskie/Regionalny Ośrodek Polityki Społecznej </w:t>
      </w:r>
      <w:r w:rsidR="000E0009">
        <w:rPr>
          <w:rFonts w:ascii="Arial" w:hAnsi="Arial" w:cs="Arial"/>
          <w:sz w:val="24"/>
          <w:szCs w:val="24"/>
        </w:rPr>
        <w:br/>
      </w:r>
      <w:r w:rsidRPr="00AA3AA2">
        <w:rPr>
          <w:rFonts w:ascii="Arial" w:hAnsi="Arial" w:cs="Arial"/>
          <w:sz w:val="24"/>
          <w:szCs w:val="24"/>
        </w:rPr>
        <w:t>w Opolu</w:t>
      </w:r>
      <w:r w:rsidRPr="00AA3AA2">
        <w:rPr>
          <w:rFonts w:ascii="Arial" w:hAnsi="Arial" w:cs="Arial"/>
          <w:b/>
          <w:bCs/>
          <w:i/>
          <w:iCs/>
          <w:sz w:val="24"/>
          <w:szCs w:val="24"/>
        </w:rPr>
        <w:t xml:space="preserve">. </w:t>
      </w:r>
      <w:r w:rsidRPr="00AA3AA2">
        <w:rPr>
          <w:rFonts w:ascii="Arial" w:hAnsi="Arial" w:cs="Arial"/>
          <w:sz w:val="24"/>
          <w:szCs w:val="24"/>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t>
      </w:r>
      <w:r w:rsidR="000E0009">
        <w:rPr>
          <w:rFonts w:ascii="Arial" w:hAnsi="Arial" w:cs="Arial"/>
          <w:sz w:val="24"/>
          <w:szCs w:val="24"/>
        </w:rPr>
        <w:br/>
      </w:r>
      <w:r w:rsidRPr="00AA3AA2">
        <w:rPr>
          <w:rFonts w:ascii="Arial" w:hAnsi="Arial" w:cs="Arial"/>
          <w:sz w:val="24"/>
          <w:szCs w:val="24"/>
        </w:rPr>
        <w:t xml:space="preserve">w ramach PO WER. Moje dane osobowe mogą zostać powierzone podmiotom świadczącym na rzez Instytucji Zarządzającej usługi związane z obsługą </w:t>
      </w:r>
      <w:r w:rsidR="000E0009">
        <w:rPr>
          <w:rFonts w:ascii="Arial" w:hAnsi="Arial" w:cs="Arial"/>
          <w:sz w:val="24"/>
          <w:szCs w:val="24"/>
        </w:rPr>
        <w:br/>
      </w:r>
      <w:r w:rsidRPr="00AA3AA2">
        <w:rPr>
          <w:rFonts w:ascii="Arial" w:hAnsi="Arial" w:cs="Arial"/>
          <w:sz w:val="24"/>
          <w:szCs w:val="24"/>
        </w:rPr>
        <w:t>i rozwojem systemów teleinformatycznych.</w:t>
      </w:r>
    </w:p>
    <w:p w14:paraId="5F01A12E"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mogą zostać udostępnione organom upoważnionym zgodnie z obowiązującym prawem.</w:t>
      </w:r>
    </w:p>
    <w:p w14:paraId="5C914DFB"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Podanie danych jest warunkiem koniecznym otrzymania wsparcia, a odmowa ich podania jest równoznaczna z brakiem możliwości udzielenia wsparcia w ramach projektu.</w:t>
      </w:r>
    </w:p>
    <w:p w14:paraId="4D698214"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14:paraId="63B028AF"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W ciągu trzech miesięcy po zakończeniu udziału w projekcie udostępnię dane dotyczące mojego statusu na rynku pracy.</w:t>
      </w:r>
    </w:p>
    <w:p w14:paraId="78159F3B"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nie będą przekazywane do państwa trzeciego lub organizacji międzynarodowej.</w:t>
      </w:r>
    </w:p>
    <w:p w14:paraId="708A9C95"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nie będą poddawane zautomatyzowanemu podejmowaniu decyzji.</w:t>
      </w:r>
    </w:p>
    <w:p w14:paraId="10A5ED9A"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będą przechowywane do czasu rozliczenia Programu Operacyjnego Wiedza Edukacja Rozwój 2014 -2020 oraz zakończenia archiwizowania dokumentacji.</w:t>
      </w:r>
    </w:p>
    <w:p w14:paraId="4898EEF5" w14:textId="4A0CF6C4"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 xml:space="preserve">Mogę skontaktować się u beneficjenta z osobą, która odpowiada za ochronę przetwarzania danych osobowych wysyłając wiadomość na adres poczty elektronicznej </w:t>
      </w:r>
      <w:hyperlink r:id="rId10" w:history="1">
        <w:r w:rsidR="00BF1F3F" w:rsidRPr="00AA3AA2">
          <w:rPr>
            <w:rStyle w:val="Hipercze"/>
            <w:rFonts w:ascii="Arial" w:eastAsia="Times New Roman" w:hAnsi="Arial" w:cs="Arial"/>
            <w:bCs/>
            <w:sz w:val="24"/>
            <w:szCs w:val="24"/>
          </w:rPr>
          <w:t>iod@rops.krakow.pl</w:t>
        </w:r>
      </w:hyperlink>
      <w:r w:rsidR="00BF1F3F" w:rsidRPr="00AA3AA2">
        <w:rPr>
          <w:rFonts w:ascii="Arial" w:eastAsia="Times New Roman" w:hAnsi="Arial" w:cs="Arial"/>
          <w:bCs/>
          <w:color w:val="000000"/>
          <w:sz w:val="24"/>
          <w:szCs w:val="24"/>
        </w:rPr>
        <w:t xml:space="preserve"> </w:t>
      </w:r>
      <w:r w:rsidRPr="00AA3AA2">
        <w:rPr>
          <w:rFonts w:ascii="Arial" w:hAnsi="Arial" w:cs="Arial"/>
          <w:sz w:val="24"/>
          <w:szCs w:val="24"/>
        </w:rPr>
        <w:t>lub z powołanym przez administratora Inspektorem Ochrony Danych wysyłając wiadomość na adres poczty elektronicznej.</w:t>
      </w:r>
    </w:p>
    <w:p w14:paraId="2E1407D2"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Mam prawo dostępu do treści swoich danych i ich sprostowania lub ograniczenia przetwarzania jeżeli spełnione są przesłanki określone w art. 16 i 18 RODO.</w:t>
      </w:r>
    </w:p>
    <w:p w14:paraId="517CBC75"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lastRenderedPageBreak/>
        <w:t>Mam prawo do wniesienia skargi do organu nadzorczego, którym jest  Prezes Urzędu Ochrony Danych Osobowych.</w:t>
      </w:r>
    </w:p>
    <w:tbl>
      <w:tblPr>
        <w:tblW w:w="5000" w:type="pct"/>
        <w:jc w:val="center"/>
        <w:tblLook w:val="04A0" w:firstRow="1" w:lastRow="0" w:firstColumn="1" w:lastColumn="0" w:noHBand="0" w:noVBand="1"/>
      </w:tblPr>
      <w:tblGrid>
        <w:gridCol w:w="4184"/>
        <w:gridCol w:w="4888"/>
      </w:tblGrid>
      <w:tr w:rsidR="007A44C1" w:rsidRPr="005E3F40" w14:paraId="2A05C614" w14:textId="77777777" w:rsidTr="000A3530">
        <w:trPr>
          <w:trHeight w:val="422"/>
          <w:jc w:val="center"/>
        </w:trPr>
        <w:tc>
          <w:tcPr>
            <w:tcW w:w="2306" w:type="pct"/>
            <w:vAlign w:val="center"/>
            <w:hideMark/>
          </w:tcPr>
          <w:p w14:paraId="5B80B598" w14:textId="77777777" w:rsidR="007A44C1" w:rsidRPr="00AA3AA2" w:rsidRDefault="007A44C1" w:rsidP="000E0009">
            <w:pPr>
              <w:spacing w:before="480" w:after="480"/>
              <w:jc w:val="center"/>
              <w:rPr>
                <w:rFonts w:ascii="Arial" w:hAnsi="Arial" w:cs="Arial"/>
                <w:sz w:val="20"/>
                <w:szCs w:val="20"/>
              </w:rPr>
            </w:pPr>
            <w:r w:rsidRPr="00AA3AA2">
              <w:rPr>
                <w:rFonts w:ascii="Arial" w:hAnsi="Arial" w:cs="Arial"/>
                <w:sz w:val="20"/>
                <w:szCs w:val="20"/>
              </w:rPr>
              <w:t>…..………………………………………</w:t>
            </w:r>
          </w:p>
        </w:tc>
        <w:tc>
          <w:tcPr>
            <w:tcW w:w="2694" w:type="pct"/>
            <w:vAlign w:val="center"/>
            <w:hideMark/>
          </w:tcPr>
          <w:p w14:paraId="73C364FA" w14:textId="58782704" w:rsidR="007A44C1" w:rsidRPr="00AA3AA2" w:rsidRDefault="007A44C1" w:rsidP="000E0009">
            <w:pPr>
              <w:spacing w:after="60"/>
              <w:jc w:val="center"/>
              <w:rPr>
                <w:rFonts w:ascii="Arial" w:hAnsi="Arial" w:cs="Arial"/>
                <w:sz w:val="20"/>
                <w:szCs w:val="20"/>
              </w:rPr>
            </w:pPr>
            <w:r w:rsidRPr="00AA3AA2">
              <w:rPr>
                <w:rFonts w:ascii="Arial" w:hAnsi="Arial" w:cs="Arial"/>
                <w:sz w:val="20"/>
                <w:szCs w:val="20"/>
              </w:rPr>
              <w:t>……………………………………………</w:t>
            </w:r>
          </w:p>
        </w:tc>
      </w:tr>
      <w:tr w:rsidR="007A44C1" w:rsidRPr="005E3F40" w14:paraId="61729F39" w14:textId="77777777" w:rsidTr="000A3530">
        <w:trPr>
          <w:jc w:val="center"/>
        </w:trPr>
        <w:tc>
          <w:tcPr>
            <w:tcW w:w="2306" w:type="pct"/>
            <w:vAlign w:val="center"/>
            <w:hideMark/>
          </w:tcPr>
          <w:p w14:paraId="3A8CBF76" w14:textId="77777777" w:rsidR="007A44C1" w:rsidRPr="00AA3AA2" w:rsidRDefault="007A44C1" w:rsidP="000E0009">
            <w:pPr>
              <w:spacing w:after="60"/>
              <w:jc w:val="center"/>
              <w:rPr>
                <w:rFonts w:ascii="Arial" w:hAnsi="Arial" w:cs="Arial"/>
                <w:i/>
                <w:sz w:val="20"/>
                <w:szCs w:val="20"/>
              </w:rPr>
            </w:pPr>
            <w:r w:rsidRPr="00AA3AA2">
              <w:rPr>
                <w:rFonts w:ascii="Arial" w:hAnsi="Arial" w:cs="Arial"/>
                <w:i/>
                <w:sz w:val="20"/>
                <w:szCs w:val="20"/>
              </w:rPr>
              <w:t>MIEJSCOWOŚĆ I DATA</w:t>
            </w:r>
          </w:p>
        </w:tc>
        <w:tc>
          <w:tcPr>
            <w:tcW w:w="2694" w:type="pct"/>
            <w:vAlign w:val="center"/>
            <w:hideMark/>
          </w:tcPr>
          <w:p w14:paraId="4499F5AC" w14:textId="77777777" w:rsidR="007A44C1" w:rsidRPr="00AA3AA2" w:rsidRDefault="007A44C1" w:rsidP="00AA3AA2">
            <w:pPr>
              <w:spacing w:after="60"/>
              <w:jc w:val="center"/>
              <w:rPr>
                <w:rFonts w:ascii="Arial" w:hAnsi="Arial" w:cs="Arial"/>
                <w:sz w:val="20"/>
                <w:szCs w:val="20"/>
              </w:rPr>
            </w:pPr>
            <w:r w:rsidRPr="00AA3AA2">
              <w:rPr>
                <w:rFonts w:ascii="Arial" w:hAnsi="Arial" w:cs="Arial"/>
                <w:i/>
                <w:sz w:val="20"/>
                <w:szCs w:val="20"/>
              </w:rPr>
              <w:t>CZYTELNY PODPIS UCZESTNIKA PROJEKTU*</w:t>
            </w:r>
          </w:p>
        </w:tc>
      </w:tr>
    </w:tbl>
    <w:p w14:paraId="6E870AAB" w14:textId="77777777" w:rsidR="00413F3A" w:rsidRPr="00AA3AA2" w:rsidRDefault="00413F3A" w:rsidP="00F11263">
      <w:pPr>
        <w:ind w:left="272" w:right="34" w:firstLine="0"/>
        <w:jc w:val="center"/>
        <w:rPr>
          <w:rFonts w:ascii="Arial" w:eastAsia="Times New Roman" w:hAnsi="Arial" w:cs="Arial"/>
          <w:b/>
          <w:bCs/>
          <w:color w:val="000000"/>
          <w:sz w:val="24"/>
          <w:szCs w:val="24"/>
        </w:rPr>
      </w:pPr>
      <w:r w:rsidRPr="00AA3AA2">
        <w:rPr>
          <w:rFonts w:ascii="Arial" w:eastAsia="Times New Roman" w:hAnsi="Arial" w:cs="Arial"/>
          <w:b/>
          <w:bCs/>
          <w:color w:val="000000"/>
          <w:sz w:val="24"/>
          <w:szCs w:val="24"/>
        </w:rPr>
        <w:br w:type="page"/>
      </w:r>
    </w:p>
    <w:p w14:paraId="148A0CE6" w14:textId="6E63A580" w:rsidR="00FC6C2F" w:rsidRPr="00AA3AA2" w:rsidRDefault="00711A89" w:rsidP="00AA3AA2">
      <w:pPr>
        <w:spacing w:before="400"/>
        <w:ind w:left="272" w:right="34" w:firstLine="0"/>
        <w:jc w:val="center"/>
        <w:rPr>
          <w:rFonts w:ascii="Arial" w:eastAsia="Times New Roman" w:hAnsi="Arial" w:cs="Arial"/>
          <w:b/>
          <w:bCs/>
          <w:color w:val="000000"/>
          <w:sz w:val="24"/>
          <w:szCs w:val="24"/>
        </w:rPr>
      </w:pPr>
      <w:r w:rsidRPr="00AA3AA2">
        <w:rPr>
          <w:rFonts w:ascii="Arial" w:eastAsia="Times New Roman" w:hAnsi="Arial" w:cs="Arial"/>
          <w:b/>
          <w:bCs/>
          <w:color w:val="000000"/>
          <w:sz w:val="24"/>
          <w:szCs w:val="24"/>
        </w:rPr>
        <w:lastRenderedPageBreak/>
        <w:t>KLAUZULA INFORMACYJNA DOTYCZĄCA PRZETWARZANIA DANYCH OSOBOWYCH W ZAKRESIE WIZERUNKU</w:t>
      </w:r>
    </w:p>
    <w:p w14:paraId="7F051F35" w14:textId="13D4187D" w:rsidR="0014387F" w:rsidRPr="00AA3AA2" w:rsidRDefault="00711A89" w:rsidP="00AA3AA2">
      <w:pPr>
        <w:spacing w:before="400" w:after="240"/>
        <w:ind w:left="272" w:right="34" w:firstLine="0"/>
        <w:jc w:val="center"/>
        <w:rPr>
          <w:rFonts w:ascii="Arial" w:eastAsia="Times New Roman" w:hAnsi="Arial" w:cs="Arial"/>
          <w:bCs/>
          <w:color w:val="000000"/>
          <w:sz w:val="24"/>
          <w:szCs w:val="24"/>
        </w:rPr>
      </w:pPr>
      <w:r w:rsidRPr="00AA3AA2">
        <w:rPr>
          <w:rFonts w:ascii="Arial" w:eastAsia="Times New Roman" w:hAnsi="Arial" w:cs="Arial"/>
          <w:bCs/>
          <w:color w:val="000000"/>
          <w:sz w:val="24"/>
          <w:szCs w:val="24"/>
        </w:rPr>
        <w:t xml:space="preserve">Na podstawie art. 13 ust. 1 i ust. 2 rozporządzenia Parlamentu Europejskiego </w:t>
      </w:r>
      <w:r w:rsidR="000E0009">
        <w:rPr>
          <w:rFonts w:ascii="Arial" w:eastAsia="Times New Roman" w:hAnsi="Arial" w:cs="Arial"/>
          <w:bCs/>
          <w:color w:val="000000"/>
          <w:sz w:val="24"/>
          <w:szCs w:val="24"/>
        </w:rPr>
        <w:br/>
      </w:r>
      <w:r w:rsidRPr="00AA3AA2">
        <w:rPr>
          <w:rFonts w:ascii="Arial" w:eastAsia="Times New Roman" w:hAnsi="Arial" w:cs="Arial"/>
          <w:bCs/>
          <w:color w:val="000000"/>
          <w:sz w:val="24"/>
          <w:szCs w:val="24"/>
        </w:rPr>
        <w:t>i Rady (UE) 2016/679 z dnia 27 kwietnia 2016 r. w sprawie ochrony osób fizycznych w związku</w:t>
      </w:r>
      <w:r w:rsidR="000E0009">
        <w:rPr>
          <w:rFonts w:ascii="Arial" w:eastAsia="Times New Roman" w:hAnsi="Arial" w:cs="Arial"/>
          <w:bCs/>
          <w:color w:val="000000"/>
          <w:sz w:val="24"/>
          <w:szCs w:val="24"/>
        </w:rPr>
        <w:t xml:space="preserve"> </w:t>
      </w:r>
      <w:r w:rsidRPr="00AA3AA2">
        <w:rPr>
          <w:rFonts w:ascii="Arial" w:eastAsia="Times New Roman" w:hAnsi="Arial" w:cs="Arial"/>
          <w:bCs/>
          <w:color w:val="000000"/>
          <w:sz w:val="24"/>
          <w:szCs w:val="24"/>
        </w:rPr>
        <w:t xml:space="preserve">z przetwarzaniem danych osobowych i w sprawie swobodnego przepływu takich danych oraz uchylenia dyrektywy 95/46/WE (dalej: RODO), </w:t>
      </w:r>
      <w:r w:rsidR="00955FCC" w:rsidRPr="00AA3AA2">
        <w:rPr>
          <w:rFonts w:ascii="Arial" w:eastAsia="Times New Roman" w:hAnsi="Arial" w:cs="Arial"/>
          <w:bCs/>
          <w:color w:val="000000"/>
          <w:sz w:val="24"/>
          <w:szCs w:val="24"/>
        </w:rPr>
        <w:t xml:space="preserve"> informujemy</w:t>
      </w:r>
      <w:r w:rsidRPr="00AA3AA2">
        <w:rPr>
          <w:rFonts w:ascii="Arial" w:eastAsia="Times New Roman" w:hAnsi="Arial" w:cs="Arial"/>
          <w:bCs/>
          <w:color w:val="000000"/>
          <w:sz w:val="24"/>
          <w:szCs w:val="24"/>
        </w:rPr>
        <w:t>, że:</w:t>
      </w:r>
    </w:p>
    <w:p w14:paraId="028B2D44" w14:textId="72A06870" w:rsidR="0014387F" w:rsidRPr="00AA3AA2" w:rsidRDefault="00711A89" w:rsidP="00883037">
      <w:pPr>
        <w:pStyle w:val="Akapitzlist"/>
        <w:numPr>
          <w:ilvl w:val="0"/>
          <w:numId w:val="25"/>
        </w:numPr>
        <w:spacing w:before="240" w:after="240"/>
        <w:ind w:left="556" w:right="34" w:hanging="284"/>
        <w:jc w:val="left"/>
        <w:rPr>
          <w:rFonts w:ascii="Arial" w:eastAsia="Times New Roman" w:hAnsi="Arial" w:cs="Arial"/>
          <w:bCs/>
          <w:color w:val="000000"/>
          <w:sz w:val="24"/>
          <w:szCs w:val="24"/>
        </w:rPr>
      </w:pPr>
      <w:r w:rsidRPr="00AA3AA2">
        <w:rPr>
          <w:rFonts w:ascii="Arial" w:eastAsia="Times New Roman" w:hAnsi="Arial" w:cs="Arial"/>
          <w:bCs/>
          <w:color w:val="000000"/>
          <w:sz w:val="24"/>
          <w:szCs w:val="24"/>
        </w:rPr>
        <w:t>Administratorem danych osobowych w zakresie wizerunku jest Regionalny Ośrodek Polityki Społecznej w Krakowie, ul. Piastowska 32, 30-070 Kraków.</w:t>
      </w:r>
    </w:p>
    <w:p w14:paraId="30544AAB" w14:textId="62E94956" w:rsidR="0014387F" w:rsidRPr="00AA3AA2" w:rsidRDefault="00711A89" w:rsidP="00883037">
      <w:pPr>
        <w:pStyle w:val="Akapitzlist"/>
        <w:numPr>
          <w:ilvl w:val="0"/>
          <w:numId w:val="25"/>
        </w:numPr>
        <w:spacing w:before="240" w:after="240"/>
        <w:ind w:left="557" w:right="36" w:hanging="283"/>
        <w:jc w:val="left"/>
        <w:rPr>
          <w:rFonts w:ascii="Arial" w:eastAsia="Times New Roman" w:hAnsi="Arial" w:cs="Arial"/>
          <w:bCs/>
          <w:color w:val="000000"/>
          <w:sz w:val="24"/>
          <w:szCs w:val="24"/>
        </w:rPr>
      </w:pPr>
      <w:r w:rsidRPr="00AA3AA2">
        <w:rPr>
          <w:rFonts w:ascii="Arial" w:eastAsia="Times New Roman" w:hAnsi="Arial" w:cs="Arial"/>
          <w:bCs/>
          <w:color w:val="000000"/>
          <w:sz w:val="24"/>
          <w:szCs w:val="24"/>
        </w:rPr>
        <w:t xml:space="preserve">Administrator wyznaczył Inspektora Ochrony Danych, z którym można się skontaktować </w:t>
      </w:r>
      <w:r w:rsidR="00BF43B4" w:rsidRPr="00AA3AA2">
        <w:rPr>
          <w:rFonts w:ascii="Arial" w:eastAsia="Times New Roman" w:hAnsi="Arial" w:cs="Arial"/>
          <w:bCs/>
          <w:color w:val="000000"/>
          <w:sz w:val="24"/>
          <w:szCs w:val="24"/>
        </w:rPr>
        <w:br/>
      </w:r>
      <w:r w:rsidRPr="00AA3AA2">
        <w:rPr>
          <w:rFonts w:ascii="Arial" w:eastAsia="Times New Roman" w:hAnsi="Arial" w:cs="Arial"/>
          <w:bCs/>
          <w:color w:val="000000"/>
          <w:sz w:val="24"/>
          <w:szCs w:val="24"/>
        </w:rPr>
        <w:t>za pośrednictwem poczty elektronicznej: iod@rops.krakow.pl</w:t>
      </w:r>
      <w:r w:rsidR="00955FCC" w:rsidRPr="00AA3AA2">
        <w:rPr>
          <w:rFonts w:ascii="Arial" w:hAnsi="Arial" w:cs="Arial"/>
          <w:sz w:val="24"/>
          <w:szCs w:val="24"/>
        </w:rPr>
        <w:t>.</w:t>
      </w:r>
    </w:p>
    <w:p w14:paraId="2CC1481C" w14:textId="3439527F" w:rsidR="0014387F" w:rsidRPr="00AA3AA2" w:rsidRDefault="00955FCC" w:rsidP="00883037">
      <w:pPr>
        <w:pStyle w:val="Akapitzlist"/>
        <w:numPr>
          <w:ilvl w:val="0"/>
          <w:numId w:val="25"/>
        </w:numPr>
        <w:spacing w:before="240" w:after="240"/>
        <w:ind w:left="566" w:right="36" w:hanging="283"/>
        <w:jc w:val="left"/>
        <w:rPr>
          <w:rFonts w:ascii="Arial" w:eastAsia="Times New Roman" w:hAnsi="Arial" w:cs="Arial"/>
          <w:bCs/>
          <w:color w:val="000000"/>
          <w:sz w:val="24"/>
          <w:szCs w:val="24"/>
        </w:rPr>
      </w:pPr>
      <w:r w:rsidRPr="00AA3AA2">
        <w:rPr>
          <w:rFonts w:ascii="Arial" w:eastAsia="Times New Roman" w:hAnsi="Arial" w:cs="Arial"/>
          <w:bCs/>
          <w:color w:val="000000"/>
          <w:sz w:val="24"/>
          <w:szCs w:val="24"/>
        </w:rPr>
        <w:t>D</w:t>
      </w:r>
      <w:r w:rsidR="00711A89" w:rsidRPr="00AA3AA2">
        <w:rPr>
          <w:rFonts w:ascii="Arial" w:eastAsia="Times New Roman" w:hAnsi="Arial" w:cs="Arial"/>
          <w:bCs/>
          <w:color w:val="000000"/>
          <w:sz w:val="24"/>
          <w:szCs w:val="24"/>
        </w:rPr>
        <w:t xml:space="preserve">ane osobowe w zakresie wizerunku będą przetwarzane w celu </w:t>
      </w:r>
      <w:r w:rsidR="007C2B19" w:rsidRPr="00AA3AA2">
        <w:rPr>
          <w:rFonts w:ascii="Arial" w:hAnsi="Arial" w:cs="Arial"/>
          <w:sz w:val="24"/>
          <w:szCs w:val="24"/>
        </w:rPr>
        <w:t>realizacji oraz promowania działań realizowanych w ramach projektu pn.: „KOOPERACJE 3D – model wielosektorowej współpracy na rzecz wsparcia osób i rodzin” współfinansowanego przez Unię Europejską w ramach Osi Priorytetowej II Efektywne polityki publiczne dla rynku pracy, gospodarki i edukacji, Działanie 2.5 Skuteczna pomoc społeczna, w ramach Programu Operacyjnego Wiedza Edukacja Rozwój na lata 2014-2020, współfinansowany ze środków Europejskiego Funduszu Społecznego</w:t>
      </w:r>
      <w:r w:rsidR="00744873" w:rsidRPr="00AA3AA2">
        <w:rPr>
          <w:rFonts w:ascii="Arial" w:hAnsi="Arial" w:cs="Arial"/>
          <w:sz w:val="24"/>
          <w:szCs w:val="24"/>
        </w:rPr>
        <w:t>, zwanego dalej Projektem</w:t>
      </w:r>
      <w:r w:rsidR="007C2B19" w:rsidRPr="00AA3AA2">
        <w:rPr>
          <w:rFonts w:ascii="Arial" w:hAnsi="Arial" w:cs="Arial"/>
          <w:sz w:val="24"/>
          <w:szCs w:val="24"/>
        </w:rPr>
        <w:t xml:space="preserve">. </w:t>
      </w:r>
      <w:r w:rsidR="00711A89" w:rsidRPr="00AA3AA2">
        <w:rPr>
          <w:rFonts w:ascii="Arial" w:eastAsia="Times New Roman" w:hAnsi="Arial" w:cs="Arial"/>
          <w:bCs/>
          <w:color w:val="000000"/>
          <w:sz w:val="24"/>
          <w:szCs w:val="24"/>
        </w:rPr>
        <w:t>– na podstawie wyrażonej zgody (art. 6 ust. 1 lit. a RODO)</w:t>
      </w:r>
      <w:r w:rsidRPr="00AA3AA2">
        <w:rPr>
          <w:rFonts w:ascii="Arial" w:eastAsia="Times New Roman" w:hAnsi="Arial" w:cs="Arial"/>
          <w:bCs/>
          <w:color w:val="000000"/>
          <w:sz w:val="24"/>
          <w:szCs w:val="24"/>
        </w:rPr>
        <w:t>.</w:t>
      </w:r>
    </w:p>
    <w:p w14:paraId="0DF81751" w14:textId="4ABC1DE5" w:rsidR="0014387F" w:rsidRPr="00AA3AA2" w:rsidRDefault="00955FCC" w:rsidP="00883037">
      <w:pPr>
        <w:pStyle w:val="Akapitzlist"/>
        <w:numPr>
          <w:ilvl w:val="0"/>
          <w:numId w:val="25"/>
        </w:numPr>
        <w:spacing w:before="240" w:after="240"/>
        <w:ind w:left="566" w:right="36" w:hanging="283"/>
        <w:jc w:val="left"/>
        <w:rPr>
          <w:rFonts w:ascii="Arial" w:eastAsia="Times New Roman" w:hAnsi="Arial" w:cs="Arial"/>
          <w:bCs/>
          <w:color w:val="000000"/>
          <w:sz w:val="24"/>
          <w:szCs w:val="24"/>
        </w:rPr>
      </w:pPr>
      <w:r w:rsidRPr="00AA3AA2">
        <w:rPr>
          <w:rFonts w:ascii="Arial" w:eastAsia="Times New Roman" w:hAnsi="Arial" w:cs="Arial"/>
          <w:bCs/>
          <w:color w:val="000000"/>
          <w:sz w:val="24"/>
          <w:szCs w:val="24"/>
        </w:rPr>
        <w:t>O</w:t>
      </w:r>
      <w:r w:rsidR="00711A89" w:rsidRPr="00AA3AA2">
        <w:rPr>
          <w:rFonts w:ascii="Arial" w:eastAsia="Times New Roman" w:hAnsi="Arial" w:cs="Arial"/>
          <w:bCs/>
          <w:color w:val="000000"/>
          <w:sz w:val="24"/>
          <w:szCs w:val="24"/>
        </w:rPr>
        <w:t xml:space="preserve">dbiorcą danych osobowych, o których mowa w pkt. 1 będą: podmioty, których uprawnienie do dostępu do ww. danych wynika z obowiązujących przepisów, organy sprawujące funkcje nadzoru i kontroli nad realizacją zadań przez Regionalny Ośrodek Polityki Społecznej w Krakowie, podmioty uprawnione do dokonywania kontroli w ramach Projektu (w tym Instytucja Zarządzająca - minister właściwy ds. rozwoju regionalnego, Instytucja Pośrednicząca - Ministerstwo Rodziny, Pracy i Polityki Społecznej, Lider Projektu - Regionalny Ośrodek Polityki Społecznej Województwa Śląskiego), a także podmioty przetwarzające dane osobowe na polecenie Administratora na podstawie zawartych umów (w tym podmioty dostarczające i utrzymujące oprogramowanie wykorzystywane przy działaniach związanych                                </w:t>
      </w:r>
      <w:r w:rsidR="00711A89" w:rsidRPr="00AA3AA2">
        <w:rPr>
          <w:rFonts w:ascii="Arial" w:eastAsia="Times New Roman" w:hAnsi="Arial" w:cs="Arial"/>
          <w:bCs/>
          <w:color w:val="000000"/>
          <w:sz w:val="24"/>
          <w:szCs w:val="24"/>
        </w:rPr>
        <w:lastRenderedPageBreak/>
        <w:t>z przetwarzaniem danych osobowych, podmioty świadczące usługi prawnicze oraz usługi pocztowe lub kurierskie);</w:t>
      </w:r>
    </w:p>
    <w:p w14:paraId="01A33A4C" w14:textId="67476BB4" w:rsidR="0014387F" w:rsidRPr="00AA3AA2" w:rsidRDefault="00955FCC" w:rsidP="00883037">
      <w:pPr>
        <w:pStyle w:val="Akapitzlist"/>
        <w:numPr>
          <w:ilvl w:val="0"/>
          <w:numId w:val="25"/>
        </w:numPr>
        <w:spacing w:before="240" w:after="240"/>
        <w:ind w:left="566" w:right="36" w:hanging="283"/>
        <w:jc w:val="left"/>
        <w:rPr>
          <w:rFonts w:ascii="Arial" w:eastAsia="Times New Roman" w:hAnsi="Arial" w:cs="Arial"/>
          <w:bCs/>
          <w:color w:val="000000"/>
          <w:sz w:val="24"/>
          <w:szCs w:val="24"/>
        </w:rPr>
      </w:pPr>
      <w:r w:rsidRPr="00AA3AA2">
        <w:rPr>
          <w:rFonts w:ascii="Arial" w:hAnsi="Arial" w:cs="Arial"/>
          <w:sz w:val="24"/>
          <w:szCs w:val="24"/>
        </w:rPr>
        <w:t>D</w:t>
      </w:r>
      <w:r w:rsidR="00711A89" w:rsidRPr="00AA3AA2">
        <w:rPr>
          <w:rFonts w:ascii="Arial" w:hAnsi="Arial" w:cs="Arial"/>
          <w:sz w:val="24"/>
          <w:szCs w:val="24"/>
        </w:rPr>
        <w:t>ane osobowe w zakresie wizerunku będą przechowywane do czasu wycofania zgody</w:t>
      </w:r>
      <w:r w:rsidRPr="00AA3AA2">
        <w:rPr>
          <w:rFonts w:ascii="Arial" w:hAnsi="Arial" w:cs="Arial"/>
          <w:sz w:val="24"/>
          <w:szCs w:val="24"/>
        </w:rPr>
        <w:t>.</w:t>
      </w:r>
      <w:r w:rsidR="00711A89" w:rsidRPr="00AA3AA2">
        <w:rPr>
          <w:rFonts w:ascii="Arial" w:hAnsi="Arial" w:cs="Arial"/>
          <w:sz w:val="24"/>
          <w:szCs w:val="24"/>
        </w:rPr>
        <w:t xml:space="preserve"> </w:t>
      </w:r>
    </w:p>
    <w:p w14:paraId="6E002E1A" w14:textId="452BD493" w:rsidR="0014387F" w:rsidRPr="00AA3AA2" w:rsidRDefault="00711A89" w:rsidP="00883037">
      <w:pPr>
        <w:pStyle w:val="Akapitzlist"/>
        <w:numPr>
          <w:ilvl w:val="0"/>
          <w:numId w:val="25"/>
        </w:numPr>
        <w:spacing w:before="240" w:after="240"/>
        <w:ind w:left="566" w:right="36" w:hanging="283"/>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W granicach określonych przepisami prawa, w tym w szczególności RODO, ma</w:t>
      </w:r>
      <w:r w:rsidR="00744873" w:rsidRPr="00AA3AA2">
        <w:rPr>
          <w:rFonts w:ascii="Arial" w:eastAsia="Times New Roman" w:hAnsi="Arial" w:cs="Arial"/>
          <w:sz w:val="24"/>
          <w:szCs w:val="24"/>
          <w:lang w:eastAsia="pl-PL"/>
        </w:rPr>
        <w:t>m</w:t>
      </w:r>
      <w:r w:rsidRPr="00AA3AA2">
        <w:rPr>
          <w:rFonts w:ascii="Arial" w:eastAsia="Times New Roman" w:hAnsi="Arial" w:cs="Arial"/>
          <w:sz w:val="24"/>
          <w:szCs w:val="24"/>
          <w:lang w:eastAsia="pl-PL"/>
        </w:rPr>
        <w:t xml:space="preserve"> prawo:</w:t>
      </w:r>
    </w:p>
    <w:p w14:paraId="17F59A01" w14:textId="39FBC5DD"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dostępu do treści danych,</w:t>
      </w:r>
    </w:p>
    <w:p w14:paraId="4421CF70" w14:textId="0AE2713A"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sprostowania danych, </w:t>
      </w:r>
    </w:p>
    <w:p w14:paraId="601FC291" w14:textId="2C1E6B8E"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żądania ograniczenia przetwarzania danych, </w:t>
      </w:r>
    </w:p>
    <w:p w14:paraId="3D782E6F" w14:textId="2610E3E1"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przenoszenia danych, </w:t>
      </w:r>
    </w:p>
    <w:p w14:paraId="469A3888" w14:textId="7102F88A"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wniesienia sprzeciwu wobec przetwarzania danych osobowych, </w:t>
      </w:r>
    </w:p>
    <w:p w14:paraId="25779BF0" w14:textId="17AC47A2"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cofnięcia zgody w dowolnym momencie bez wpływu na zgodność </w:t>
      </w:r>
      <w:r w:rsidR="000E0009">
        <w:rPr>
          <w:rFonts w:ascii="Arial" w:eastAsia="Times New Roman" w:hAnsi="Arial" w:cs="Arial"/>
          <w:sz w:val="24"/>
          <w:szCs w:val="24"/>
          <w:lang w:eastAsia="pl-PL"/>
        </w:rPr>
        <w:br/>
      </w:r>
      <w:r w:rsidRPr="00AA3AA2">
        <w:rPr>
          <w:rFonts w:ascii="Arial" w:eastAsia="Times New Roman" w:hAnsi="Arial" w:cs="Arial"/>
          <w:sz w:val="24"/>
          <w:szCs w:val="24"/>
          <w:lang w:eastAsia="pl-PL"/>
        </w:rPr>
        <w:t xml:space="preserve">z prawem przetwarzania, którego dokonano na podstawie zgody przed jej cofnięciem, jeżeli przetwarzanie danych odbywa się wyłącznie na podstawie zgody, </w:t>
      </w:r>
    </w:p>
    <w:p w14:paraId="78A61A8E" w14:textId="77777777"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żądania usunięcia danych (prawo do bycia zapomnianym); </w:t>
      </w:r>
    </w:p>
    <w:p w14:paraId="1755A7A9" w14:textId="3C5E99F0" w:rsidR="0014387F" w:rsidRPr="00AA3AA2" w:rsidRDefault="00711A89" w:rsidP="00883037">
      <w:pPr>
        <w:pStyle w:val="Akapitzlist"/>
        <w:numPr>
          <w:ilvl w:val="0"/>
          <w:numId w:val="25"/>
        </w:numPr>
        <w:spacing w:after="150"/>
        <w:ind w:left="566" w:right="36" w:hanging="283"/>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Ma</w:t>
      </w:r>
      <w:r w:rsidR="00955FCC" w:rsidRPr="00AA3AA2">
        <w:rPr>
          <w:rFonts w:ascii="Arial" w:eastAsia="Times New Roman" w:hAnsi="Arial" w:cs="Arial"/>
          <w:sz w:val="24"/>
          <w:szCs w:val="24"/>
          <w:lang w:eastAsia="pl-PL"/>
        </w:rPr>
        <w:t>sz</w:t>
      </w:r>
      <w:r w:rsidRPr="00AA3AA2">
        <w:rPr>
          <w:rFonts w:ascii="Arial" w:eastAsia="Times New Roman" w:hAnsi="Arial" w:cs="Arial"/>
          <w:sz w:val="24"/>
          <w:szCs w:val="24"/>
          <w:lang w:eastAsia="pl-PL"/>
        </w:rPr>
        <w:t xml:space="preserve"> prawo wniesienia skargi do Prezesa Urzędu Ochrony Danych </w:t>
      </w:r>
      <w:r w:rsidR="000F0EE1" w:rsidRPr="00AA3AA2">
        <w:rPr>
          <w:rFonts w:ascii="Arial" w:eastAsia="Times New Roman" w:hAnsi="Arial" w:cs="Arial"/>
          <w:sz w:val="24"/>
          <w:szCs w:val="24"/>
          <w:lang w:eastAsia="pl-PL"/>
        </w:rPr>
        <w:t>Osobowych, jeżeli</w:t>
      </w:r>
      <w:r w:rsidRPr="00AA3AA2">
        <w:rPr>
          <w:rFonts w:ascii="Arial" w:eastAsia="Times New Roman" w:hAnsi="Arial" w:cs="Arial"/>
          <w:sz w:val="24"/>
          <w:szCs w:val="24"/>
          <w:lang w:eastAsia="pl-PL"/>
        </w:rPr>
        <w:t xml:space="preserve"> przetwarzanie danych osobowych narusza przepisy RODO;</w:t>
      </w:r>
    </w:p>
    <w:p w14:paraId="4C0DAB6D" w14:textId="4DBB0000" w:rsidR="00F54389" w:rsidRPr="00AA3AA2" w:rsidRDefault="00711A89" w:rsidP="00883037">
      <w:pPr>
        <w:pStyle w:val="Akapitzlist"/>
        <w:numPr>
          <w:ilvl w:val="0"/>
          <w:numId w:val="25"/>
        </w:numPr>
        <w:spacing w:after="150"/>
        <w:ind w:left="566" w:right="36" w:hanging="283"/>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Zgoda na przetwarzanie przez Administratora danych osobowych w zakresie wizerunku jest dobrowolna. Konsekwencją jej niewyrażenia będzie brak możliwości wykorzystywania wizerunku w działaniach mających na celu promocję Projektu</w:t>
      </w:r>
      <w:r w:rsidR="008D4BED" w:rsidRPr="00AA3AA2">
        <w:rPr>
          <w:rFonts w:ascii="Arial" w:eastAsia="Times New Roman" w:hAnsi="Arial" w:cs="Arial"/>
          <w:sz w:val="24"/>
          <w:szCs w:val="24"/>
          <w:lang w:eastAsia="pl-PL"/>
        </w:rPr>
        <w:t>;</w:t>
      </w:r>
      <w:r w:rsidRPr="00AA3AA2">
        <w:rPr>
          <w:rFonts w:ascii="Arial" w:eastAsia="Times New Roman" w:hAnsi="Arial" w:cs="Arial"/>
          <w:sz w:val="24"/>
          <w:szCs w:val="24"/>
          <w:lang w:eastAsia="pl-PL"/>
        </w:rPr>
        <w:t xml:space="preserve">  </w:t>
      </w:r>
    </w:p>
    <w:p w14:paraId="437654CE" w14:textId="71507733" w:rsidR="0014387F" w:rsidRPr="00AA3AA2" w:rsidRDefault="00955FCC" w:rsidP="00883037">
      <w:pPr>
        <w:pStyle w:val="Akapitzlist"/>
        <w:numPr>
          <w:ilvl w:val="0"/>
          <w:numId w:val="25"/>
        </w:numPr>
        <w:spacing w:after="150"/>
        <w:ind w:left="566" w:right="36" w:hanging="283"/>
        <w:jc w:val="left"/>
        <w:rPr>
          <w:rStyle w:val="Uwydatnienie"/>
          <w:rFonts w:ascii="Arial" w:eastAsia="Times New Roman" w:hAnsi="Arial" w:cs="Arial"/>
          <w:i w:val="0"/>
          <w:iCs w:val="0"/>
          <w:sz w:val="24"/>
          <w:szCs w:val="24"/>
          <w:lang w:eastAsia="pl-PL"/>
        </w:rPr>
      </w:pPr>
      <w:r w:rsidRPr="00AA3AA2">
        <w:rPr>
          <w:rStyle w:val="Uwydatnienie"/>
          <w:rFonts w:ascii="Arial" w:hAnsi="Arial" w:cs="Arial"/>
          <w:i w:val="0"/>
          <w:sz w:val="24"/>
          <w:szCs w:val="24"/>
        </w:rPr>
        <w:t>D</w:t>
      </w:r>
      <w:r w:rsidR="00711A89" w:rsidRPr="00AA3AA2">
        <w:rPr>
          <w:rStyle w:val="Uwydatnienie"/>
          <w:rFonts w:ascii="Arial" w:hAnsi="Arial" w:cs="Arial"/>
          <w:i w:val="0"/>
          <w:sz w:val="24"/>
          <w:szCs w:val="24"/>
        </w:rPr>
        <w:t>ane</w:t>
      </w:r>
      <w:r w:rsidRPr="00AA3AA2">
        <w:rPr>
          <w:rStyle w:val="Uwydatnienie"/>
          <w:rFonts w:ascii="Arial" w:hAnsi="Arial" w:cs="Arial"/>
          <w:i w:val="0"/>
          <w:sz w:val="24"/>
          <w:szCs w:val="24"/>
        </w:rPr>
        <w:t xml:space="preserve"> osobowe</w:t>
      </w:r>
      <w:r w:rsidR="00711A89" w:rsidRPr="00AA3AA2">
        <w:rPr>
          <w:rStyle w:val="Uwydatnienie"/>
          <w:rFonts w:ascii="Arial" w:hAnsi="Arial" w:cs="Arial"/>
          <w:i w:val="0"/>
          <w:sz w:val="24"/>
          <w:szCs w:val="24"/>
        </w:rPr>
        <w:t xml:space="preserve"> nie są wykorzystywane przy zautomatyzowanym podejmowaniu decyzji oraz nie podlegają profilowaniu</w:t>
      </w:r>
      <w:r w:rsidR="008D4BED" w:rsidRPr="00AA3AA2">
        <w:rPr>
          <w:rStyle w:val="Uwydatnienie"/>
          <w:rFonts w:ascii="Arial" w:hAnsi="Arial" w:cs="Arial"/>
          <w:i w:val="0"/>
          <w:sz w:val="24"/>
          <w:szCs w:val="24"/>
        </w:rPr>
        <w:t>;</w:t>
      </w:r>
      <w:r w:rsidR="00711A89" w:rsidRPr="00AA3AA2">
        <w:rPr>
          <w:rStyle w:val="Uwydatnienie"/>
          <w:rFonts w:ascii="Arial" w:hAnsi="Arial" w:cs="Arial"/>
          <w:i w:val="0"/>
          <w:sz w:val="24"/>
          <w:szCs w:val="24"/>
        </w:rPr>
        <w:t xml:space="preserve"> </w:t>
      </w:r>
    </w:p>
    <w:p w14:paraId="2DA0455E" w14:textId="2BB552EC" w:rsidR="0014387F" w:rsidRPr="00AA3AA2" w:rsidRDefault="003B5B04" w:rsidP="00883037">
      <w:pPr>
        <w:pStyle w:val="Akapitzlist"/>
        <w:numPr>
          <w:ilvl w:val="0"/>
          <w:numId w:val="25"/>
        </w:numPr>
        <w:spacing w:after="200"/>
        <w:ind w:left="566" w:right="36" w:hanging="283"/>
        <w:jc w:val="left"/>
        <w:rPr>
          <w:rFonts w:ascii="Arial" w:eastAsia="Times New Roman" w:hAnsi="Arial" w:cs="Arial"/>
          <w:bCs/>
          <w:i/>
          <w:color w:val="000000"/>
          <w:sz w:val="24"/>
          <w:szCs w:val="24"/>
        </w:rPr>
      </w:pPr>
      <w:r w:rsidRPr="00AA3AA2">
        <w:rPr>
          <w:rStyle w:val="Uwydatnienie"/>
          <w:rFonts w:ascii="Arial" w:hAnsi="Arial" w:cs="Arial"/>
          <w:i w:val="0"/>
          <w:sz w:val="24"/>
          <w:szCs w:val="24"/>
        </w:rPr>
        <w:t xml:space="preserve"> </w:t>
      </w:r>
      <w:r w:rsidR="00955FCC" w:rsidRPr="00AA3AA2">
        <w:rPr>
          <w:rStyle w:val="Uwydatnienie"/>
          <w:rFonts w:ascii="Arial" w:hAnsi="Arial" w:cs="Arial"/>
          <w:i w:val="0"/>
          <w:sz w:val="24"/>
          <w:szCs w:val="24"/>
        </w:rPr>
        <w:t>D</w:t>
      </w:r>
      <w:r w:rsidR="00711A89" w:rsidRPr="00AA3AA2">
        <w:rPr>
          <w:rStyle w:val="Uwydatnienie"/>
          <w:rFonts w:ascii="Arial" w:hAnsi="Arial" w:cs="Arial"/>
          <w:i w:val="0"/>
          <w:sz w:val="24"/>
          <w:szCs w:val="24"/>
        </w:rPr>
        <w:t>ane</w:t>
      </w:r>
      <w:r w:rsidR="00955FCC" w:rsidRPr="00AA3AA2">
        <w:rPr>
          <w:rStyle w:val="Uwydatnienie"/>
          <w:rFonts w:ascii="Arial" w:hAnsi="Arial" w:cs="Arial"/>
          <w:i w:val="0"/>
          <w:sz w:val="24"/>
          <w:szCs w:val="24"/>
        </w:rPr>
        <w:t xml:space="preserve"> osobowe</w:t>
      </w:r>
      <w:r w:rsidR="00711A89" w:rsidRPr="00AA3AA2">
        <w:rPr>
          <w:rStyle w:val="Uwydatnienie"/>
          <w:rFonts w:ascii="Arial" w:hAnsi="Arial" w:cs="Arial"/>
          <w:i w:val="0"/>
          <w:sz w:val="24"/>
          <w:szCs w:val="24"/>
        </w:rPr>
        <w:t xml:space="preserve"> nie będą przekazywane do państw trzecich (tj. poza Europejski Obszar Gospodarczy) ani udostępniane organizacjom międzynarodowym</w:t>
      </w:r>
      <w:r w:rsidR="00711A89" w:rsidRPr="00AA3AA2">
        <w:rPr>
          <w:rFonts w:ascii="Arial" w:eastAsia="Times New Roman" w:hAnsi="Arial" w:cs="Arial"/>
          <w:bCs/>
          <w:i/>
          <w:color w:val="000000"/>
          <w:sz w:val="24"/>
          <w:szCs w:val="24"/>
        </w:rPr>
        <w:t>.</w:t>
      </w:r>
    </w:p>
    <w:p w14:paraId="2DAA99C5" w14:textId="77777777" w:rsidR="00883037" w:rsidRPr="00AA3AA2" w:rsidRDefault="00711A89" w:rsidP="00883037">
      <w:pPr>
        <w:spacing w:before="480" w:after="480"/>
        <w:jc w:val="right"/>
        <w:rPr>
          <w:rFonts w:ascii="Arial" w:hAnsi="Arial" w:cs="Arial"/>
          <w:sz w:val="24"/>
          <w:szCs w:val="24"/>
        </w:rPr>
      </w:pPr>
      <w:r w:rsidRPr="00AA3AA2">
        <w:rPr>
          <w:rFonts w:ascii="Arial" w:hAnsi="Arial" w:cs="Arial"/>
          <w:sz w:val="24"/>
          <w:szCs w:val="24"/>
        </w:rPr>
        <w:t>…………………………….……….</w:t>
      </w:r>
    </w:p>
    <w:p w14:paraId="036A9201" w14:textId="4354F793" w:rsidR="009C6F24" w:rsidRPr="00AA3AA2" w:rsidRDefault="00711A89" w:rsidP="00883037">
      <w:pPr>
        <w:spacing w:before="480" w:after="480"/>
        <w:jc w:val="right"/>
        <w:rPr>
          <w:rFonts w:ascii="Arial" w:hAnsi="Arial" w:cs="Arial"/>
          <w:sz w:val="24"/>
          <w:szCs w:val="24"/>
        </w:rPr>
      </w:pPr>
      <w:r w:rsidRPr="00AA3AA2">
        <w:rPr>
          <w:rFonts w:ascii="Arial" w:hAnsi="Arial" w:cs="Arial"/>
          <w:sz w:val="24"/>
          <w:szCs w:val="24"/>
        </w:rPr>
        <w:t>(data, podpis)</w:t>
      </w:r>
    </w:p>
    <w:p w14:paraId="0D365B77" w14:textId="680345EB" w:rsidR="00F7182D" w:rsidRPr="00AA3AA2" w:rsidRDefault="00F7182D" w:rsidP="000F0EE1">
      <w:pPr>
        <w:pStyle w:val="Nagwek3"/>
        <w:ind w:left="0" w:firstLine="0"/>
        <w:rPr>
          <w:rFonts w:ascii="Arial" w:hAnsi="Arial" w:cs="Arial"/>
        </w:rPr>
      </w:pPr>
      <w:bookmarkStart w:id="2" w:name="_Załącznik_nr_3"/>
      <w:bookmarkEnd w:id="2"/>
    </w:p>
    <w:sectPr w:rsidR="00F7182D" w:rsidRPr="00AA3AA2" w:rsidSect="00B671E1">
      <w:headerReference w:type="default" r:id="rId11"/>
      <w:footerReference w:type="default" r:id="rId12"/>
      <w:pgSz w:w="11906" w:h="16838"/>
      <w:pgMar w:top="284" w:right="1417" w:bottom="1702" w:left="1417" w:header="708" w:footer="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0DFCC" w14:textId="77777777" w:rsidR="00D52B93" w:rsidRDefault="00D52B93" w:rsidP="005839D5">
      <w:pPr>
        <w:spacing w:line="240" w:lineRule="auto"/>
      </w:pPr>
      <w:r>
        <w:separator/>
      </w:r>
    </w:p>
  </w:endnote>
  <w:endnote w:type="continuationSeparator" w:id="0">
    <w:p w14:paraId="10DB639D" w14:textId="77777777" w:rsidR="00D52B93" w:rsidRDefault="00D52B93" w:rsidP="005839D5">
      <w:pPr>
        <w:spacing w:line="240" w:lineRule="auto"/>
      </w:pPr>
      <w:r>
        <w:continuationSeparator/>
      </w:r>
    </w:p>
  </w:endnote>
  <w:endnote w:type="continuationNotice" w:id="1">
    <w:p w14:paraId="6A9BF07B" w14:textId="77777777" w:rsidR="00D52B93" w:rsidRDefault="00D52B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Light">
    <w:panose1 w:val="00000000000000000000"/>
    <w:charset w:val="00"/>
    <w:family w:val="roman"/>
    <w:notTrueType/>
    <w:pitch w:val="default"/>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ヒラギノ角ゴ Pro W3">
    <w:altName w:val="Times New Roman"/>
    <w:charset w:val="4E"/>
    <w:family w:val="auto"/>
    <w:pitch w:val="variable"/>
    <w:sig w:usb0="E00002FF" w:usb1="7AC7FFFF" w:usb2="00000012" w:usb3="00000000" w:csb0="0002000D"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CE50" w14:textId="77777777" w:rsidR="00E1080F" w:rsidRDefault="00E1080F" w:rsidP="00341299">
    <w:pPr>
      <w:pStyle w:val="Stopka"/>
      <w:ind w:left="0" w:firstLine="0"/>
    </w:pPr>
  </w:p>
  <w:p w14:paraId="608087A9" w14:textId="77777777" w:rsidR="00E1080F" w:rsidRDefault="00E1080F" w:rsidP="0049374F">
    <w:pPr>
      <w:pStyle w:val="Stopka"/>
      <w:jc w:val="center"/>
    </w:pPr>
    <w:r w:rsidRPr="007A1D6E">
      <w:rPr>
        <w:rFonts w:eastAsia="Times New Roman"/>
        <w:b/>
        <w:noProof/>
        <w:sz w:val="24"/>
        <w:szCs w:val="24"/>
        <w:lang w:eastAsia="pl-PL"/>
      </w:rPr>
      <w:drawing>
        <wp:inline distT="0" distB="0" distL="0" distR="0" wp14:anchorId="50EFC65C" wp14:editId="12901B00">
          <wp:extent cx="5760720" cy="885825"/>
          <wp:effectExtent l="0" t="0" r="0" b="9525"/>
          <wp:docPr id="12" name="Obraz 12" descr="Logo Funduszy Europejskich, flaga Rzeczpospolitej Polskiej, logo Unii Europejskiej -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Logo Funduszy Europejskich, flaga Rzeczpospolitej Polskiej, logo Unii Europejskiej - Europejski Fundusz Społeczn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885825"/>
                  </a:xfrm>
                  <a:prstGeom prst="rect">
                    <a:avLst/>
                  </a:prstGeom>
                  <a:noFill/>
                  <a:ln>
                    <a:noFill/>
                  </a:ln>
                </pic:spPr>
              </pic:pic>
            </a:graphicData>
          </a:graphic>
        </wp:inline>
      </w:drawing>
    </w:r>
  </w:p>
  <w:p w14:paraId="3DE14BDD" w14:textId="578FB659" w:rsidR="00E1080F" w:rsidRPr="00341299" w:rsidRDefault="00E1080F">
    <w:pPr>
      <w:pStyle w:val="Stopka"/>
      <w:jc w:val="center"/>
      <w:rPr>
        <w:rFonts w:ascii="Times New Roman" w:hAnsi="Times New Roman"/>
        <w:sz w:val="16"/>
        <w:szCs w:val="16"/>
      </w:rPr>
    </w:pPr>
    <w:r w:rsidRPr="00341299">
      <w:rPr>
        <w:rFonts w:ascii="Times New Roman" w:hAnsi="Times New Roman"/>
        <w:sz w:val="16"/>
        <w:szCs w:val="16"/>
      </w:rPr>
      <w:t xml:space="preserve">Strona </w:t>
    </w:r>
    <w:r w:rsidRPr="00341299">
      <w:rPr>
        <w:rFonts w:ascii="Times New Roman" w:hAnsi="Times New Roman"/>
        <w:bCs/>
        <w:sz w:val="16"/>
        <w:szCs w:val="16"/>
      </w:rPr>
      <w:fldChar w:fldCharType="begin"/>
    </w:r>
    <w:r w:rsidRPr="00341299">
      <w:rPr>
        <w:rFonts w:ascii="Times New Roman" w:hAnsi="Times New Roman"/>
        <w:bCs/>
        <w:sz w:val="16"/>
        <w:szCs w:val="16"/>
      </w:rPr>
      <w:instrText>PAGE</w:instrText>
    </w:r>
    <w:r w:rsidRPr="00341299">
      <w:rPr>
        <w:rFonts w:ascii="Times New Roman" w:hAnsi="Times New Roman"/>
        <w:bCs/>
        <w:sz w:val="16"/>
        <w:szCs w:val="16"/>
      </w:rPr>
      <w:fldChar w:fldCharType="separate"/>
    </w:r>
    <w:r>
      <w:rPr>
        <w:rFonts w:ascii="Times New Roman" w:hAnsi="Times New Roman"/>
        <w:bCs/>
        <w:noProof/>
        <w:sz w:val="16"/>
        <w:szCs w:val="16"/>
      </w:rPr>
      <w:t>6</w:t>
    </w:r>
    <w:r w:rsidRPr="00341299">
      <w:rPr>
        <w:rFonts w:ascii="Times New Roman" w:hAnsi="Times New Roman"/>
        <w:bCs/>
        <w:sz w:val="16"/>
        <w:szCs w:val="16"/>
      </w:rPr>
      <w:fldChar w:fldCharType="end"/>
    </w:r>
  </w:p>
  <w:p w14:paraId="07284597" w14:textId="77777777" w:rsidR="00E1080F" w:rsidRPr="009F2719" w:rsidRDefault="00E1080F" w:rsidP="00341299">
    <w:pPr>
      <w:pStyle w:val="Stopka"/>
      <w:ind w:left="0"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BC3B1" w14:textId="77777777" w:rsidR="00D52B93" w:rsidRDefault="00D52B93" w:rsidP="005839D5">
      <w:pPr>
        <w:spacing w:line="240" w:lineRule="auto"/>
      </w:pPr>
      <w:r>
        <w:separator/>
      </w:r>
    </w:p>
  </w:footnote>
  <w:footnote w:type="continuationSeparator" w:id="0">
    <w:p w14:paraId="07F253F4" w14:textId="77777777" w:rsidR="00D52B93" w:rsidRDefault="00D52B93" w:rsidP="005839D5">
      <w:pPr>
        <w:spacing w:line="240" w:lineRule="auto"/>
      </w:pPr>
      <w:r>
        <w:continuationSeparator/>
      </w:r>
    </w:p>
  </w:footnote>
  <w:footnote w:type="continuationNotice" w:id="1">
    <w:p w14:paraId="5C881BDB" w14:textId="77777777" w:rsidR="00D52B93" w:rsidRDefault="00D52B93">
      <w:pPr>
        <w:spacing w:line="240" w:lineRule="auto"/>
      </w:pPr>
    </w:p>
  </w:footnote>
  <w:footnote w:id="2">
    <w:p w14:paraId="7E608B0E" w14:textId="30E9B494" w:rsidR="00261D5C" w:rsidRPr="00753608" w:rsidRDefault="00261D5C" w:rsidP="00753608">
      <w:pPr>
        <w:pStyle w:val="Tekstprzypisudolnego"/>
        <w:spacing w:line="276" w:lineRule="auto"/>
        <w:rPr>
          <w:rFonts w:asciiTheme="minorHAnsi" w:hAnsiTheme="minorHAnsi" w:cstheme="minorHAnsi"/>
          <w:sz w:val="22"/>
          <w:szCs w:val="22"/>
        </w:rPr>
      </w:pPr>
      <w:r w:rsidRPr="00753608">
        <w:rPr>
          <w:rStyle w:val="Odwoanieprzypisudolnego"/>
          <w:rFonts w:asciiTheme="minorHAnsi" w:hAnsiTheme="minorHAnsi" w:cstheme="minorHAnsi"/>
          <w:sz w:val="22"/>
          <w:szCs w:val="22"/>
        </w:rPr>
        <w:footnoteRef/>
      </w:r>
      <w:r w:rsidRPr="00753608">
        <w:rPr>
          <w:rFonts w:asciiTheme="minorHAnsi" w:hAnsiTheme="minorHAnsi" w:cstheme="minorHAnsi"/>
          <w:sz w:val="22"/>
          <w:szCs w:val="22"/>
        </w:rPr>
        <w:t xml:space="preserve"> </w:t>
      </w:r>
      <w:r w:rsidRPr="00753608">
        <w:rPr>
          <w:rFonts w:asciiTheme="minorHAnsi" w:hAnsiTheme="minorHAnsi" w:cstheme="minorHAnsi"/>
        </w:rPr>
        <w:t xml:space="preserve">Do kategorii osób w innej niekorzystnej sytuacji społecznej </w:t>
      </w:r>
      <w:r w:rsidRPr="00753608">
        <w:rPr>
          <w:rFonts w:asciiTheme="minorHAnsi" w:hAnsiTheme="minorHAnsi" w:cstheme="minorHAnsi"/>
          <w:u w:val="single"/>
        </w:rPr>
        <w:t>zalicza się</w:t>
      </w:r>
      <w:r w:rsidRPr="00753608">
        <w:rPr>
          <w:rFonts w:asciiTheme="minorHAnsi" w:hAnsiTheme="minorHAnsi" w:cstheme="minorHAnsi"/>
        </w:rPr>
        <w:t xml:space="preserve"> m.in. poniższe grupy: osoby z wykształceniem niższym niż podstawowe (ISCED 0) będące poza wiekiem typowym dla ukończenia poziomu ISCED1; byli więźniowie; narkomani; osoby bezdomne lub wykluczone z dostępu do mieszkań; osoby z obszarów wiejskich (osoby przebywające na obszarach słabo zaludnionych zgodnie ze stopniem urbanizacji (DEGURBA kategoria 3). Obszary słabo zaludnione to obszary, na których więcej niż 50% populacji zamieszkuje tereny wiejskie). Za inną niekorzystną sytuację społeczną </w:t>
      </w:r>
      <w:r w:rsidRPr="00753608">
        <w:rPr>
          <w:rFonts w:asciiTheme="minorHAnsi" w:hAnsiTheme="minorHAnsi" w:cstheme="minorHAnsi"/>
          <w:u w:val="single"/>
        </w:rPr>
        <w:t>nie uznaje się</w:t>
      </w:r>
      <w:r w:rsidRPr="00753608">
        <w:rPr>
          <w:rFonts w:asciiTheme="minorHAnsi" w:hAnsiTheme="minorHAnsi" w:cstheme="minorHAnsi"/>
        </w:rPr>
        <w:t>: niepełnosprawności; bycia migrantem; pochodzenia z gospodarstw domowych bez osób pracujących; pochodzenia z gospodarstw domowych bez osób pracujących z dziećmi na utrzymaniu; pochodzenia z gospodarstw domowych składających się z jednej osoby dorosłej i dzieci pozostających na utrzymaniu; płci; statusu na rynku pracy (np. długotrwałe bezrobocie); wieku; wykształcenia co najmniej na poziomie ISCED 1 (podstawowym).</w:t>
      </w:r>
      <w:r w:rsidRPr="00753608">
        <w:rPr>
          <w:rFonts w:asciiTheme="minorHAnsi" w:hAnsiTheme="minorHAnsi" w:cstheme="minorHAnsi"/>
          <w:sz w:val="22"/>
          <w:szCs w:val="22"/>
        </w:rPr>
        <w:t xml:space="preserve"> </w:t>
      </w:r>
    </w:p>
  </w:footnote>
  <w:footnote w:id="3">
    <w:p w14:paraId="4501AE9B" w14:textId="77777777" w:rsidR="00886517" w:rsidRPr="009063EE" w:rsidRDefault="00886517">
      <w:pPr>
        <w:pStyle w:val="Tekstprzypisudolnego"/>
        <w:rPr>
          <w:rFonts w:asciiTheme="minorHAnsi" w:hAnsiTheme="minorHAnsi" w:cstheme="minorHAnsi"/>
        </w:rPr>
      </w:pPr>
      <w:r w:rsidRPr="009063EE">
        <w:rPr>
          <w:rStyle w:val="Odwoanieprzypisudolnego"/>
          <w:rFonts w:asciiTheme="minorHAnsi" w:hAnsiTheme="minorHAnsi" w:cstheme="minorHAnsi"/>
        </w:rPr>
        <w:footnoteRef/>
      </w:r>
      <w:r w:rsidRPr="009063EE">
        <w:rPr>
          <w:rFonts w:asciiTheme="minorHAnsi" w:hAnsiTheme="minorHAnsi" w:cstheme="minorHAnsi"/>
        </w:rPr>
        <w:t xml:space="preserve"> Dniem rozpoczęcia udziału w projekcie jest dzień udziału uczestnika w pierwszej formie wsparcia w ramach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410B" w14:textId="77777777" w:rsidR="00E1080F" w:rsidRPr="00671632" w:rsidRDefault="00E1080F" w:rsidP="00671632">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57"/>
        </w:tabs>
        <w:ind w:left="357" w:hanging="510"/>
      </w:p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2B7A7404"/>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00A402E"/>
    <w:multiLevelType w:val="hybridMultilevel"/>
    <w:tmpl w:val="5BF654EE"/>
    <w:lvl w:ilvl="0" w:tplc="9C62C506">
      <w:start w:val="1"/>
      <w:numFmt w:val="decimal"/>
      <w:lvlText w:val="%1."/>
      <w:lvlJc w:val="left"/>
      <w:pPr>
        <w:tabs>
          <w:tab w:val="num" w:pos="360"/>
        </w:tabs>
        <w:ind w:left="360" w:hanging="360"/>
      </w:pPr>
      <w:rPr>
        <w:b w:val="0"/>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2116CF1"/>
    <w:multiLevelType w:val="hybridMultilevel"/>
    <w:tmpl w:val="5BF654EE"/>
    <w:lvl w:ilvl="0" w:tplc="9C62C506">
      <w:start w:val="1"/>
      <w:numFmt w:val="decimal"/>
      <w:lvlText w:val="%1."/>
      <w:lvlJc w:val="left"/>
      <w:pPr>
        <w:tabs>
          <w:tab w:val="num" w:pos="502"/>
        </w:tabs>
        <w:ind w:left="502" w:hanging="360"/>
      </w:pPr>
      <w:rPr>
        <w:b w:val="0"/>
        <w:i w:val="0"/>
        <w:sz w:val="22"/>
        <w:szCs w:val="22"/>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8" w15:restartNumberingAfterBreak="0">
    <w:nsid w:val="040201C0"/>
    <w:multiLevelType w:val="hybridMultilevel"/>
    <w:tmpl w:val="AC409F1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4782C83"/>
    <w:multiLevelType w:val="hybridMultilevel"/>
    <w:tmpl w:val="A45836DA"/>
    <w:lvl w:ilvl="0" w:tplc="87D43AC4">
      <w:start w:val="1"/>
      <w:numFmt w:val="decimal"/>
      <w:lvlText w:val="%1)"/>
      <w:lvlJc w:val="left"/>
      <w:pPr>
        <w:ind w:left="786" w:hanging="360"/>
      </w:pPr>
      <w:rPr>
        <w:rFonts w:hint="default"/>
      </w:rPr>
    </w:lvl>
    <w:lvl w:ilvl="1" w:tplc="BE9278E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4A84511"/>
    <w:multiLevelType w:val="hybridMultilevel"/>
    <w:tmpl w:val="78ACC0A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5582D58"/>
    <w:multiLevelType w:val="hybridMultilevel"/>
    <w:tmpl w:val="0C440F78"/>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7684344"/>
    <w:multiLevelType w:val="hybridMultilevel"/>
    <w:tmpl w:val="75AA9958"/>
    <w:lvl w:ilvl="0" w:tplc="FFFFFFFF">
      <w:start w:val="1"/>
      <w:numFmt w:val="decimal"/>
      <w:lvlText w:val="%1."/>
      <w:lvlJc w:val="left"/>
      <w:pPr>
        <w:ind w:left="360" w:hanging="360"/>
      </w:pPr>
      <w:rPr>
        <w:color w:val="auto"/>
      </w:rPr>
    </w:lvl>
    <w:lvl w:ilvl="1" w:tplc="FFFFFFFF">
      <w:start w:val="1"/>
      <w:numFmt w:val="decimal"/>
      <w:lvlText w:val="%2)"/>
      <w:lvlJc w:val="left"/>
      <w:pPr>
        <w:ind w:left="710" w:hanging="360"/>
      </w:p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0971760D"/>
    <w:multiLevelType w:val="hybridMultilevel"/>
    <w:tmpl w:val="821AC752"/>
    <w:lvl w:ilvl="0" w:tplc="04150011">
      <w:start w:val="1"/>
      <w:numFmt w:val="decimal"/>
      <w:lvlText w:val="%1)"/>
      <w:lvlJc w:val="left"/>
      <w:pPr>
        <w:ind w:left="1077" w:hanging="360"/>
      </w:pPr>
    </w:lvl>
    <w:lvl w:ilvl="1" w:tplc="04150011">
      <w:start w:val="1"/>
      <w:numFmt w:val="decimal"/>
      <w:lvlText w:val="%2)"/>
      <w:lvlJc w:val="left"/>
      <w:pPr>
        <w:ind w:left="1080"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0AE351E2"/>
    <w:multiLevelType w:val="multilevel"/>
    <w:tmpl w:val="8D6A8A72"/>
    <w:lvl w:ilvl="0">
      <w:start w:val="1"/>
      <w:numFmt w:val="upperRoman"/>
      <w:lvlText w:val="%1."/>
      <w:lvlJc w:val="right"/>
      <w:pPr>
        <w:ind w:left="567" w:hanging="340"/>
      </w:pPr>
      <w:rPr>
        <w:b/>
        <w:i w:val="0"/>
        <w:color w:val="00000A"/>
      </w:rPr>
    </w:lvl>
    <w:lvl w:ilvl="1">
      <w:start w:val="1"/>
      <w:numFmt w:val="decimal"/>
      <w:lvlText w:val="%2."/>
      <w:lvlJc w:val="left"/>
      <w:pPr>
        <w:tabs>
          <w:tab w:val="num" w:pos="7768"/>
        </w:tabs>
        <w:ind w:left="737" w:hanging="453"/>
      </w:pPr>
      <w:rPr>
        <w:strike w:val="0"/>
        <w:dstrike w:val="0"/>
        <w:color w:val="00000A"/>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heme="minorHAnsi" w:eastAsia="Times New Roman" w:hAnsiTheme="minorHAnsi" w:cstheme="minorHAnsi"/>
        <w:b/>
        <w:sz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800B26"/>
    <w:multiLevelType w:val="hybridMultilevel"/>
    <w:tmpl w:val="DD48968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159377F"/>
    <w:multiLevelType w:val="hybridMultilevel"/>
    <w:tmpl w:val="824C32EA"/>
    <w:lvl w:ilvl="0" w:tplc="04090011">
      <w:start w:val="1"/>
      <w:numFmt w:val="decimal"/>
      <w:lvlText w:val="%1)"/>
      <w:lvlJc w:val="left"/>
      <w:pPr>
        <w:ind w:left="1211"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15:restartNumberingAfterBreak="0">
    <w:nsid w:val="1275369D"/>
    <w:multiLevelType w:val="hybridMultilevel"/>
    <w:tmpl w:val="A19664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75F45A8"/>
    <w:multiLevelType w:val="multilevel"/>
    <w:tmpl w:val="1E6EB5C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19185C54"/>
    <w:multiLevelType w:val="hybridMultilevel"/>
    <w:tmpl w:val="900ECC3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107D17"/>
    <w:multiLevelType w:val="hybridMultilevel"/>
    <w:tmpl w:val="49F4A2FC"/>
    <w:lvl w:ilvl="0" w:tplc="04150003">
      <w:start w:val="1"/>
      <w:numFmt w:val="bullet"/>
      <w:lvlText w:val="o"/>
      <w:lvlJc w:val="left"/>
      <w:pPr>
        <w:ind w:left="1394" w:hanging="360"/>
      </w:pPr>
      <w:rPr>
        <w:rFonts w:ascii="Courier New" w:hAnsi="Courier New" w:cs="Courier New" w:hint="default"/>
      </w:rPr>
    </w:lvl>
    <w:lvl w:ilvl="1" w:tplc="04150003" w:tentative="1">
      <w:start w:val="1"/>
      <w:numFmt w:val="bullet"/>
      <w:lvlText w:val="o"/>
      <w:lvlJc w:val="left"/>
      <w:pPr>
        <w:ind w:left="2114" w:hanging="360"/>
      </w:pPr>
      <w:rPr>
        <w:rFonts w:ascii="Courier New" w:hAnsi="Courier New" w:cs="Courier New" w:hint="default"/>
      </w:rPr>
    </w:lvl>
    <w:lvl w:ilvl="2" w:tplc="04150005" w:tentative="1">
      <w:start w:val="1"/>
      <w:numFmt w:val="bullet"/>
      <w:lvlText w:val=""/>
      <w:lvlJc w:val="left"/>
      <w:pPr>
        <w:ind w:left="2834" w:hanging="360"/>
      </w:pPr>
      <w:rPr>
        <w:rFonts w:ascii="Wingdings" w:hAnsi="Wingdings" w:hint="default"/>
      </w:rPr>
    </w:lvl>
    <w:lvl w:ilvl="3" w:tplc="04150001" w:tentative="1">
      <w:start w:val="1"/>
      <w:numFmt w:val="bullet"/>
      <w:lvlText w:val=""/>
      <w:lvlJc w:val="left"/>
      <w:pPr>
        <w:ind w:left="3554" w:hanging="360"/>
      </w:pPr>
      <w:rPr>
        <w:rFonts w:ascii="Symbol" w:hAnsi="Symbol" w:hint="default"/>
      </w:rPr>
    </w:lvl>
    <w:lvl w:ilvl="4" w:tplc="04150003" w:tentative="1">
      <w:start w:val="1"/>
      <w:numFmt w:val="bullet"/>
      <w:lvlText w:val="o"/>
      <w:lvlJc w:val="left"/>
      <w:pPr>
        <w:ind w:left="4274" w:hanging="360"/>
      </w:pPr>
      <w:rPr>
        <w:rFonts w:ascii="Courier New" w:hAnsi="Courier New" w:cs="Courier New" w:hint="default"/>
      </w:rPr>
    </w:lvl>
    <w:lvl w:ilvl="5" w:tplc="04150005" w:tentative="1">
      <w:start w:val="1"/>
      <w:numFmt w:val="bullet"/>
      <w:lvlText w:val=""/>
      <w:lvlJc w:val="left"/>
      <w:pPr>
        <w:ind w:left="4994" w:hanging="360"/>
      </w:pPr>
      <w:rPr>
        <w:rFonts w:ascii="Wingdings" w:hAnsi="Wingdings" w:hint="default"/>
      </w:rPr>
    </w:lvl>
    <w:lvl w:ilvl="6" w:tplc="04150001" w:tentative="1">
      <w:start w:val="1"/>
      <w:numFmt w:val="bullet"/>
      <w:lvlText w:val=""/>
      <w:lvlJc w:val="left"/>
      <w:pPr>
        <w:ind w:left="5714" w:hanging="360"/>
      </w:pPr>
      <w:rPr>
        <w:rFonts w:ascii="Symbol" w:hAnsi="Symbol" w:hint="default"/>
      </w:rPr>
    </w:lvl>
    <w:lvl w:ilvl="7" w:tplc="04150003" w:tentative="1">
      <w:start w:val="1"/>
      <w:numFmt w:val="bullet"/>
      <w:lvlText w:val="o"/>
      <w:lvlJc w:val="left"/>
      <w:pPr>
        <w:ind w:left="6434" w:hanging="360"/>
      </w:pPr>
      <w:rPr>
        <w:rFonts w:ascii="Courier New" w:hAnsi="Courier New" w:cs="Courier New" w:hint="default"/>
      </w:rPr>
    </w:lvl>
    <w:lvl w:ilvl="8" w:tplc="04150005" w:tentative="1">
      <w:start w:val="1"/>
      <w:numFmt w:val="bullet"/>
      <w:lvlText w:val=""/>
      <w:lvlJc w:val="left"/>
      <w:pPr>
        <w:ind w:left="7154" w:hanging="360"/>
      </w:pPr>
      <w:rPr>
        <w:rFonts w:ascii="Wingdings" w:hAnsi="Wingdings" w:hint="default"/>
      </w:rPr>
    </w:lvl>
  </w:abstractNum>
  <w:abstractNum w:abstractNumId="22" w15:restartNumberingAfterBreak="0">
    <w:nsid w:val="215B5206"/>
    <w:multiLevelType w:val="hybridMultilevel"/>
    <w:tmpl w:val="00F4FD18"/>
    <w:lvl w:ilvl="0" w:tplc="7CBA82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2387A00"/>
    <w:multiLevelType w:val="hybridMultilevel"/>
    <w:tmpl w:val="52F2A4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51266E7"/>
    <w:multiLevelType w:val="hybridMultilevel"/>
    <w:tmpl w:val="0C440F78"/>
    <w:lvl w:ilvl="0" w:tplc="B1965DE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A67593"/>
    <w:multiLevelType w:val="hybridMultilevel"/>
    <w:tmpl w:val="1EB2DB98"/>
    <w:lvl w:ilvl="0" w:tplc="E0F24822">
      <w:start w:val="1"/>
      <w:numFmt w:val="decimal"/>
      <w:lvlText w:val="%1)"/>
      <w:lvlJc w:val="left"/>
      <w:pPr>
        <w:ind w:left="927" w:hanging="360"/>
      </w:pPr>
      <w:rPr>
        <w:rFonts w:asciiTheme="minorHAnsi" w:eastAsia="Calibri" w:hAnsiTheme="minorHAnsi" w:cs="Times New Roman"/>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6" w15:restartNumberingAfterBreak="0">
    <w:nsid w:val="27F04D2D"/>
    <w:multiLevelType w:val="hybridMultilevel"/>
    <w:tmpl w:val="75AA9958"/>
    <w:lvl w:ilvl="0" w:tplc="337472DE">
      <w:start w:val="1"/>
      <w:numFmt w:val="decimal"/>
      <w:lvlText w:val="%1."/>
      <w:lvlJc w:val="left"/>
      <w:pPr>
        <w:ind w:left="360" w:hanging="360"/>
      </w:pPr>
      <w:rPr>
        <w:color w:val="auto"/>
      </w:rPr>
    </w:lvl>
    <w:lvl w:ilvl="1" w:tplc="04150011">
      <w:start w:val="1"/>
      <w:numFmt w:val="decimal"/>
      <w:lvlText w:val="%2)"/>
      <w:lvlJc w:val="left"/>
      <w:pPr>
        <w:ind w:left="710" w:hanging="360"/>
      </w:pPr>
    </w:lvl>
    <w:lvl w:ilvl="2" w:tplc="331E972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8922AC3"/>
    <w:multiLevelType w:val="hybridMultilevel"/>
    <w:tmpl w:val="5E78B5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8CF414D"/>
    <w:multiLevelType w:val="hybridMultilevel"/>
    <w:tmpl w:val="DFFC4116"/>
    <w:lvl w:ilvl="0" w:tplc="725A44C8">
      <w:start w:val="1"/>
      <w:numFmt w:val="decimal"/>
      <w:lvlText w:val="%1."/>
      <w:lvlJc w:val="left"/>
      <w:pPr>
        <w:ind w:left="360" w:hanging="360"/>
      </w:pPr>
      <w:rPr>
        <w:rFonts w:cs="Times New Roman"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9B378F2"/>
    <w:multiLevelType w:val="hybridMultilevel"/>
    <w:tmpl w:val="3FB0B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686EB4"/>
    <w:multiLevelType w:val="hybridMultilevel"/>
    <w:tmpl w:val="378C868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FA74D45"/>
    <w:multiLevelType w:val="hybridMultilevel"/>
    <w:tmpl w:val="424824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1">
      <w:start w:val="1"/>
      <w:numFmt w:val="decimal"/>
      <w:lvlText w:val="%3)"/>
      <w:lvlJc w:val="left"/>
      <w:pPr>
        <w:ind w:left="786"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2121DF1"/>
    <w:multiLevelType w:val="hybridMultilevel"/>
    <w:tmpl w:val="3C5273B4"/>
    <w:lvl w:ilvl="0" w:tplc="1FAEBD58">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823A97"/>
    <w:multiLevelType w:val="hybridMultilevel"/>
    <w:tmpl w:val="FC282FFE"/>
    <w:lvl w:ilvl="0" w:tplc="6EF2A0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A2558CB"/>
    <w:multiLevelType w:val="hybridMultilevel"/>
    <w:tmpl w:val="00F4FD18"/>
    <w:lvl w:ilvl="0" w:tplc="7CBA82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B624DD9"/>
    <w:multiLevelType w:val="hybridMultilevel"/>
    <w:tmpl w:val="AB2E856E"/>
    <w:lvl w:ilvl="0" w:tplc="FFFFFFF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C3871DC"/>
    <w:multiLevelType w:val="hybridMultilevel"/>
    <w:tmpl w:val="2200C14E"/>
    <w:lvl w:ilvl="0" w:tplc="7A56914A">
      <w:start w:val="1"/>
      <w:numFmt w:val="bullet"/>
      <w:lvlText w:val=""/>
      <w:lvlJc w:val="left"/>
      <w:pPr>
        <w:ind w:left="1353" w:hanging="360"/>
      </w:pPr>
      <w:rPr>
        <w:rFonts w:ascii="Symbol" w:hAnsi="Symbol" w:hint="default"/>
        <w:b/>
        <w:bCs/>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7" w15:restartNumberingAfterBreak="0">
    <w:nsid w:val="3C971BE6"/>
    <w:multiLevelType w:val="hybridMultilevel"/>
    <w:tmpl w:val="ADECE7C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986112"/>
    <w:multiLevelType w:val="hybridMultilevel"/>
    <w:tmpl w:val="A45836DA"/>
    <w:lvl w:ilvl="0" w:tplc="87D43AC4">
      <w:start w:val="1"/>
      <w:numFmt w:val="decimal"/>
      <w:lvlText w:val="%1)"/>
      <w:lvlJc w:val="left"/>
      <w:pPr>
        <w:ind w:left="928" w:hanging="360"/>
      </w:pPr>
      <w:rPr>
        <w:rFonts w:hint="default"/>
      </w:rPr>
    </w:lvl>
    <w:lvl w:ilvl="1" w:tplc="BE9278E2">
      <w:start w:val="1"/>
      <w:numFmt w:val="lowerLetter"/>
      <w:lvlText w:val="%2)"/>
      <w:lvlJc w:val="left"/>
      <w:pPr>
        <w:ind w:left="1648" w:hanging="360"/>
      </w:pPr>
      <w:rPr>
        <w:rFonts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3E1F74B5"/>
    <w:multiLevelType w:val="hybridMultilevel"/>
    <w:tmpl w:val="30745F2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10B1268"/>
    <w:multiLevelType w:val="hybridMultilevel"/>
    <w:tmpl w:val="13D4EBC8"/>
    <w:lvl w:ilvl="0" w:tplc="0E74EA94">
      <w:start w:val="1"/>
      <w:numFmt w:val="decimal"/>
      <w:lvlText w:val="%1)"/>
      <w:lvlJc w:val="left"/>
      <w:pPr>
        <w:ind w:left="502" w:hanging="360"/>
      </w:pPr>
      <w:rPr>
        <w:rFonts w:asciiTheme="minorHAnsi" w:eastAsia="Calibri" w:hAnsiTheme="minorHAnsi" w:cs="Times New Roman"/>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1" w15:restartNumberingAfterBreak="0">
    <w:nsid w:val="44327B9C"/>
    <w:multiLevelType w:val="hybridMultilevel"/>
    <w:tmpl w:val="E37816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8856EC"/>
    <w:multiLevelType w:val="hybridMultilevel"/>
    <w:tmpl w:val="E684E398"/>
    <w:lvl w:ilvl="0" w:tplc="337472D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A934BD"/>
    <w:multiLevelType w:val="hybridMultilevel"/>
    <w:tmpl w:val="CE3EA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67832E2"/>
    <w:multiLevelType w:val="hybridMultilevel"/>
    <w:tmpl w:val="E016658C"/>
    <w:lvl w:ilvl="0" w:tplc="4BF08996">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15:restartNumberingAfterBreak="0">
    <w:nsid w:val="47F678C6"/>
    <w:multiLevelType w:val="hybridMultilevel"/>
    <w:tmpl w:val="4F26EF6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8CE3E1A"/>
    <w:multiLevelType w:val="hybridMultilevel"/>
    <w:tmpl w:val="6AB41294"/>
    <w:lvl w:ilvl="0" w:tplc="FFFFFFFF">
      <w:start w:val="1"/>
      <w:numFmt w:val="decimal"/>
      <w:lvlText w:val="%1)"/>
      <w:lvlJc w:val="left"/>
      <w:pPr>
        <w:ind w:left="1648"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47" w15:restartNumberingAfterBreak="0">
    <w:nsid w:val="49F4592B"/>
    <w:multiLevelType w:val="hybridMultilevel"/>
    <w:tmpl w:val="E026D72A"/>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337472DE">
      <w:start w:val="1"/>
      <w:numFmt w:val="decimal"/>
      <w:lvlText w:val="%3."/>
      <w:lvlJc w:val="left"/>
      <w:pPr>
        <w:ind w:left="360" w:hanging="360"/>
      </w:pPr>
      <w:rPr>
        <w:color w:val="auto"/>
      </w:r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8" w15:restartNumberingAfterBreak="0">
    <w:nsid w:val="4A223BBE"/>
    <w:multiLevelType w:val="hybridMultilevel"/>
    <w:tmpl w:val="5668632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9" w15:restartNumberingAfterBreak="0">
    <w:nsid w:val="4C04678E"/>
    <w:multiLevelType w:val="hybridMultilevel"/>
    <w:tmpl w:val="DD048E5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15:restartNumberingAfterBreak="0">
    <w:nsid w:val="4EC06B19"/>
    <w:multiLevelType w:val="hybridMultilevel"/>
    <w:tmpl w:val="EAAC7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012F02"/>
    <w:multiLevelType w:val="hybridMultilevel"/>
    <w:tmpl w:val="9A16E508"/>
    <w:lvl w:ilvl="0" w:tplc="EC5E902C">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29F51FF"/>
    <w:multiLevelType w:val="hybridMultilevel"/>
    <w:tmpl w:val="80B2CE84"/>
    <w:lvl w:ilvl="0" w:tplc="52D63502">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3" w15:restartNumberingAfterBreak="0">
    <w:nsid w:val="54BD2FC5"/>
    <w:multiLevelType w:val="hybridMultilevel"/>
    <w:tmpl w:val="84D202AC"/>
    <w:lvl w:ilvl="0" w:tplc="04150017">
      <w:start w:val="1"/>
      <w:numFmt w:val="lowerLetter"/>
      <w:lvlText w:val="%1)"/>
      <w:lvlJc w:val="left"/>
      <w:pPr>
        <w:ind w:left="1070" w:hanging="360"/>
      </w:pPr>
    </w:lvl>
    <w:lvl w:ilvl="1" w:tplc="D5BAB97C">
      <w:start w:val="1"/>
      <w:numFmt w:val="decimal"/>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4" w15:restartNumberingAfterBreak="0">
    <w:nsid w:val="56827C96"/>
    <w:multiLevelType w:val="hybridMultilevel"/>
    <w:tmpl w:val="89C60EBC"/>
    <w:lvl w:ilvl="0" w:tplc="DEE6C732">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C244345E">
      <w:start w:val="1"/>
      <w:numFmt w:val="lowerLetter"/>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78303CB"/>
    <w:multiLevelType w:val="hybridMultilevel"/>
    <w:tmpl w:val="D6309570"/>
    <w:lvl w:ilvl="0" w:tplc="72A0D656">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6" w15:restartNumberingAfterBreak="0">
    <w:nsid w:val="5EDE37DD"/>
    <w:multiLevelType w:val="hybridMultilevel"/>
    <w:tmpl w:val="A7FE4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F9D4F2A"/>
    <w:multiLevelType w:val="multilevel"/>
    <w:tmpl w:val="029C79C4"/>
    <w:lvl w:ilvl="0">
      <w:start w:val="1"/>
      <w:numFmt w:val="decimal"/>
      <w:lvlText w:val="%1."/>
      <w:lvlJc w:val="left"/>
      <w:pPr>
        <w:tabs>
          <w:tab w:val="num" w:pos="360"/>
        </w:tabs>
        <w:ind w:left="360" w:hanging="360"/>
      </w:pPr>
      <w:rPr>
        <w:rFonts w:cs="Calibri"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617347E2"/>
    <w:multiLevelType w:val="hybridMultilevel"/>
    <w:tmpl w:val="F2122CEC"/>
    <w:lvl w:ilvl="0" w:tplc="AAE4682C">
      <w:start w:val="1"/>
      <w:numFmt w:val="decimal"/>
      <w:lvlText w:val="%1."/>
      <w:lvlJc w:val="left"/>
      <w:pPr>
        <w:ind w:left="502" w:hanging="360"/>
      </w:pPr>
      <w:rPr>
        <w:b w:val="0"/>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6241200D"/>
    <w:multiLevelType w:val="hybridMultilevel"/>
    <w:tmpl w:val="E70A082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62F6749"/>
    <w:multiLevelType w:val="hybridMultilevel"/>
    <w:tmpl w:val="5D32A23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AC84DD1"/>
    <w:multiLevelType w:val="multilevel"/>
    <w:tmpl w:val="E68E9BD6"/>
    <w:lvl w:ilvl="0">
      <w:start w:val="1"/>
      <w:numFmt w:val="decimal"/>
      <w:lvlText w:val="%1."/>
      <w:lvlJc w:val="left"/>
      <w:pPr>
        <w:tabs>
          <w:tab w:val="num" w:pos="360"/>
        </w:tabs>
        <w:ind w:left="360" w:hanging="360"/>
      </w:pPr>
      <w:rPr>
        <w:rFonts w:cs="Calibri"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70083994"/>
    <w:multiLevelType w:val="hybridMultilevel"/>
    <w:tmpl w:val="29ECC21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703D2BD5"/>
    <w:multiLevelType w:val="hybridMultilevel"/>
    <w:tmpl w:val="05FAA4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18A7B0E"/>
    <w:multiLevelType w:val="hybridMultilevel"/>
    <w:tmpl w:val="824C32EA"/>
    <w:lvl w:ilvl="0" w:tplc="04090011">
      <w:start w:val="1"/>
      <w:numFmt w:val="decimal"/>
      <w:lvlText w:val="%1)"/>
      <w:lvlJc w:val="left"/>
      <w:pPr>
        <w:ind w:left="786" w:hanging="360"/>
      </w:p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65" w15:restartNumberingAfterBreak="0">
    <w:nsid w:val="72416F0D"/>
    <w:multiLevelType w:val="hybridMultilevel"/>
    <w:tmpl w:val="39EEDC28"/>
    <w:lvl w:ilvl="0" w:tplc="04150011">
      <w:start w:val="1"/>
      <w:numFmt w:val="decimal"/>
      <w:lvlText w:val="%1)"/>
      <w:lvlJc w:val="left"/>
      <w:pPr>
        <w:ind w:left="644"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724F0A3A"/>
    <w:multiLevelType w:val="hybridMultilevel"/>
    <w:tmpl w:val="0B4EF1DE"/>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7" w15:restartNumberingAfterBreak="0">
    <w:nsid w:val="729A5369"/>
    <w:multiLevelType w:val="hybridMultilevel"/>
    <w:tmpl w:val="3C46D724"/>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3530EEA"/>
    <w:multiLevelType w:val="hybridMultilevel"/>
    <w:tmpl w:val="CCF0A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765778"/>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6C81C4E"/>
    <w:multiLevelType w:val="hybridMultilevel"/>
    <w:tmpl w:val="3A60C062"/>
    <w:lvl w:ilvl="0" w:tplc="04150011">
      <w:start w:val="1"/>
      <w:numFmt w:val="decimal"/>
      <w:lvlText w:val="%1)"/>
      <w:lvlJc w:val="left"/>
      <w:pPr>
        <w:ind w:left="720" w:hanging="360"/>
      </w:pPr>
      <w:rPr>
        <w:rFonts w:hint="default"/>
      </w:rPr>
    </w:lvl>
    <w:lvl w:ilvl="1" w:tplc="04150011">
      <w:start w:val="1"/>
      <w:numFmt w:val="decimal"/>
      <w:lvlText w:val="%2)"/>
      <w:lvlJc w:val="left"/>
      <w:pPr>
        <w:ind w:left="786" w:hanging="360"/>
      </w:pPr>
    </w:lvl>
    <w:lvl w:ilvl="2" w:tplc="BEDA5EC0">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B53116"/>
    <w:multiLevelType w:val="hybridMultilevel"/>
    <w:tmpl w:val="3662D6E2"/>
    <w:lvl w:ilvl="0" w:tplc="2FB47924">
      <w:start w:val="1"/>
      <w:numFmt w:val="decimal"/>
      <w:lvlText w:val="%1."/>
      <w:lvlJc w:val="left"/>
      <w:pPr>
        <w:ind w:left="720" w:hanging="360"/>
      </w:pPr>
      <w:rPr>
        <w:rFonts w:asciiTheme="minorHAnsi" w:eastAsia="Times New Roman" w:hAnsiTheme="minorHAnsi" w:cstheme="minorHAnsi"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E728B5"/>
    <w:multiLevelType w:val="hybridMultilevel"/>
    <w:tmpl w:val="57CE000A"/>
    <w:lvl w:ilvl="0" w:tplc="512C7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DB71ECC"/>
    <w:multiLevelType w:val="hybridMultilevel"/>
    <w:tmpl w:val="7786B3A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16cid:durableId="1628000004">
    <w:abstractNumId w:val="70"/>
  </w:num>
  <w:num w:numId="2" w16cid:durableId="783307891">
    <w:abstractNumId w:val="20"/>
  </w:num>
  <w:num w:numId="3" w16cid:durableId="1837109865">
    <w:abstractNumId w:val="24"/>
  </w:num>
  <w:num w:numId="4" w16cid:durableId="1182932311">
    <w:abstractNumId w:val="63"/>
  </w:num>
  <w:num w:numId="5" w16cid:durableId="1350795262">
    <w:abstractNumId w:val="71"/>
  </w:num>
  <w:num w:numId="6" w16cid:durableId="1010066270">
    <w:abstractNumId w:val="17"/>
  </w:num>
  <w:num w:numId="7" w16cid:durableId="1804155551">
    <w:abstractNumId w:val="32"/>
  </w:num>
  <w:num w:numId="8" w16cid:durableId="1518232601">
    <w:abstractNumId w:val="26"/>
  </w:num>
  <w:num w:numId="9" w16cid:durableId="833423276">
    <w:abstractNumId w:val="53"/>
  </w:num>
  <w:num w:numId="10" w16cid:durableId="1041900807">
    <w:abstractNumId w:val="36"/>
  </w:num>
  <w:num w:numId="11" w16cid:durableId="1256016814">
    <w:abstractNumId w:val="33"/>
  </w:num>
  <w:num w:numId="12" w16cid:durableId="2048676881">
    <w:abstractNumId w:val="14"/>
  </w:num>
  <w:num w:numId="13" w16cid:durableId="1656953928">
    <w:abstractNumId w:val="19"/>
  </w:num>
  <w:num w:numId="14" w16cid:durableId="1181818922">
    <w:abstractNumId w:val="54"/>
  </w:num>
  <w:num w:numId="15" w16cid:durableId="428964210">
    <w:abstractNumId w:val="38"/>
  </w:num>
  <w:num w:numId="16" w16cid:durableId="733352935">
    <w:abstractNumId w:val="60"/>
  </w:num>
  <w:num w:numId="17" w16cid:durableId="733430862">
    <w:abstractNumId w:val="62"/>
  </w:num>
  <w:num w:numId="18" w16cid:durableId="728498587">
    <w:abstractNumId w:val="21"/>
  </w:num>
  <w:num w:numId="19" w16cid:durableId="2031249759">
    <w:abstractNumId w:val="59"/>
  </w:num>
  <w:num w:numId="20" w16cid:durableId="1776362209">
    <w:abstractNumId w:val="45"/>
  </w:num>
  <w:num w:numId="21" w16cid:durableId="2051370998">
    <w:abstractNumId w:val="23"/>
  </w:num>
  <w:num w:numId="22" w16cid:durableId="242573283">
    <w:abstractNumId w:val="27"/>
  </w:num>
  <w:num w:numId="23" w16cid:durableId="1898664696">
    <w:abstractNumId w:val="39"/>
  </w:num>
  <w:num w:numId="24" w16cid:durableId="1988435572">
    <w:abstractNumId w:val="4"/>
  </w:num>
  <w:num w:numId="25" w16cid:durableId="525599706">
    <w:abstractNumId w:val="61"/>
  </w:num>
  <w:num w:numId="26" w16cid:durableId="996615975">
    <w:abstractNumId w:val="31"/>
  </w:num>
  <w:num w:numId="27" w16cid:durableId="1365473334">
    <w:abstractNumId w:val="16"/>
  </w:num>
  <w:num w:numId="28" w16cid:durableId="1609845906">
    <w:abstractNumId w:val="64"/>
  </w:num>
  <w:num w:numId="29" w16cid:durableId="2086029018">
    <w:abstractNumId w:val="9"/>
  </w:num>
  <w:num w:numId="30" w16cid:durableId="353268427">
    <w:abstractNumId w:val="65"/>
  </w:num>
  <w:num w:numId="31" w16cid:durableId="1652638382">
    <w:abstractNumId w:val="58"/>
  </w:num>
  <w:num w:numId="32" w16cid:durableId="573931202">
    <w:abstractNumId w:val="48"/>
  </w:num>
  <w:num w:numId="33" w16cid:durableId="963268687">
    <w:abstractNumId w:val="73"/>
  </w:num>
  <w:num w:numId="34" w16cid:durableId="1809712041">
    <w:abstractNumId w:val="15"/>
  </w:num>
  <w:num w:numId="35" w16cid:durableId="609707505">
    <w:abstractNumId w:val="29"/>
  </w:num>
  <w:num w:numId="36" w16cid:durableId="349989730">
    <w:abstractNumId w:val="7"/>
  </w:num>
  <w:num w:numId="37" w16cid:durableId="1706371427">
    <w:abstractNumId w:val="6"/>
  </w:num>
  <w:num w:numId="38" w16cid:durableId="1015959226">
    <w:abstractNumId w:val="49"/>
  </w:num>
  <w:num w:numId="39" w16cid:durableId="298658635">
    <w:abstractNumId w:val="51"/>
  </w:num>
  <w:num w:numId="40" w16cid:durableId="23795711">
    <w:abstractNumId w:val="68"/>
  </w:num>
  <w:num w:numId="41" w16cid:durableId="448161546">
    <w:abstractNumId w:val="52"/>
  </w:num>
  <w:num w:numId="42" w16cid:durableId="1935938958">
    <w:abstractNumId w:val="55"/>
  </w:num>
  <w:num w:numId="43" w16cid:durableId="2145275057">
    <w:abstractNumId w:val="44"/>
  </w:num>
  <w:num w:numId="44" w16cid:durableId="607930963">
    <w:abstractNumId w:val="22"/>
  </w:num>
  <w:num w:numId="45" w16cid:durableId="1269433401">
    <w:abstractNumId w:val="25"/>
  </w:num>
  <w:num w:numId="46" w16cid:durableId="1054087623">
    <w:abstractNumId w:val="18"/>
  </w:num>
  <w:num w:numId="47" w16cid:durableId="1011949239">
    <w:abstractNumId w:val="28"/>
  </w:num>
  <w:num w:numId="48" w16cid:durableId="1138260327">
    <w:abstractNumId w:val="50"/>
  </w:num>
  <w:num w:numId="49" w16cid:durableId="1127971796">
    <w:abstractNumId w:val="40"/>
  </w:num>
  <w:num w:numId="50" w16cid:durableId="1567953862">
    <w:abstractNumId w:val="34"/>
  </w:num>
  <w:num w:numId="51" w16cid:durableId="1565944489">
    <w:abstractNumId w:val="30"/>
  </w:num>
  <w:num w:numId="52" w16cid:durableId="239608454">
    <w:abstractNumId w:val="41"/>
  </w:num>
  <w:num w:numId="53" w16cid:durableId="1008144711">
    <w:abstractNumId w:val="8"/>
  </w:num>
  <w:num w:numId="54" w16cid:durableId="781730717">
    <w:abstractNumId w:val="57"/>
  </w:num>
  <w:num w:numId="55" w16cid:durableId="481429886">
    <w:abstractNumId w:val="72"/>
  </w:num>
  <w:num w:numId="56" w16cid:durableId="1152212986">
    <w:abstractNumId w:val="47"/>
  </w:num>
  <w:num w:numId="57" w16cid:durableId="1106002486">
    <w:abstractNumId w:val="46"/>
  </w:num>
  <w:num w:numId="58" w16cid:durableId="4587661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82282634">
    <w:abstractNumId w:val="2"/>
    <w:lvlOverride w:ilvl="0">
      <w:startOverride w:val="1"/>
    </w:lvlOverride>
  </w:num>
  <w:num w:numId="60" w16cid:durableId="1887719460">
    <w:abstractNumId w:val="12"/>
  </w:num>
  <w:num w:numId="61" w16cid:durableId="820999859">
    <w:abstractNumId w:val="42"/>
  </w:num>
  <w:num w:numId="62" w16cid:durableId="2086489170">
    <w:abstractNumId w:val="37"/>
  </w:num>
  <w:num w:numId="63" w16cid:durableId="53924678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58379911">
    <w:abstractNumId w:val="69"/>
  </w:num>
  <w:num w:numId="65" w16cid:durableId="1004282140">
    <w:abstractNumId w:val="56"/>
  </w:num>
  <w:num w:numId="66" w16cid:durableId="945313262">
    <w:abstractNumId w:val="43"/>
  </w:num>
  <w:num w:numId="67" w16cid:durableId="958412136">
    <w:abstractNumId w:val="10"/>
  </w:num>
  <w:num w:numId="68" w16cid:durableId="653223491">
    <w:abstractNumId w:val="35"/>
  </w:num>
  <w:num w:numId="69" w16cid:durableId="932392576">
    <w:abstractNumId w:val="67"/>
  </w:num>
  <w:num w:numId="70" w16cid:durableId="1133407334">
    <w:abstractNumId w:val="11"/>
  </w:num>
  <w:num w:numId="71" w16cid:durableId="214002110">
    <w:abstractNumId w:val="66"/>
  </w:num>
  <w:num w:numId="72" w16cid:durableId="496698144">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D5"/>
    <w:rsid w:val="00000F55"/>
    <w:rsid w:val="00003377"/>
    <w:rsid w:val="0000394F"/>
    <w:rsid w:val="00003E3B"/>
    <w:rsid w:val="00004D5F"/>
    <w:rsid w:val="00005B6E"/>
    <w:rsid w:val="00006DDE"/>
    <w:rsid w:val="00007B3B"/>
    <w:rsid w:val="00010434"/>
    <w:rsid w:val="00015751"/>
    <w:rsid w:val="00017B64"/>
    <w:rsid w:val="0002045F"/>
    <w:rsid w:val="00022130"/>
    <w:rsid w:val="000233A9"/>
    <w:rsid w:val="0002453B"/>
    <w:rsid w:val="00024CF3"/>
    <w:rsid w:val="00024FA4"/>
    <w:rsid w:val="00025D4A"/>
    <w:rsid w:val="00026AC6"/>
    <w:rsid w:val="000307F2"/>
    <w:rsid w:val="000320CE"/>
    <w:rsid w:val="00033D94"/>
    <w:rsid w:val="00036900"/>
    <w:rsid w:val="00036963"/>
    <w:rsid w:val="000369CE"/>
    <w:rsid w:val="00036E8D"/>
    <w:rsid w:val="00037BE7"/>
    <w:rsid w:val="00037F57"/>
    <w:rsid w:val="000409FA"/>
    <w:rsid w:val="00040E8B"/>
    <w:rsid w:val="000415FB"/>
    <w:rsid w:val="00042811"/>
    <w:rsid w:val="00042F8C"/>
    <w:rsid w:val="000436FB"/>
    <w:rsid w:val="00045BAC"/>
    <w:rsid w:val="00045E18"/>
    <w:rsid w:val="0004706B"/>
    <w:rsid w:val="00050883"/>
    <w:rsid w:val="000509A9"/>
    <w:rsid w:val="00054D8B"/>
    <w:rsid w:val="00054FC1"/>
    <w:rsid w:val="000576EE"/>
    <w:rsid w:val="000579AF"/>
    <w:rsid w:val="00057EE8"/>
    <w:rsid w:val="00060F47"/>
    <w:rsid w:val="00061A28"/>
    <w:rsid w:val="0006242A"/>
    <w:rsid w:val="00064DA0"/>
    <w:rsid w:val="00065534"/>
    <w:rsid w:val="00065B15"/>
    <w:rsid w:val="00065B48"/>
    <w:rsid w:val="000676D3"/>
    <w:rsid w:val="00070D46"/>
    <w:rsid w:val="00071E4E"/>
    <w:rsid w:val="00073470"/>
    <w:rsid w:val="00074422"/>
    <w:rsid w:val="00074A7A"/>
    <w:rsid w:val="00076071"/>
    <w:rsid w:val="000769CB"/>
    <w:rsid w:val="00077032"/>
    <w:rsid w:val="0007719B"/>
    <w:rsid w:val="00080F4E"/>
    <w:rsid w:val="00082E36"/>
    <w:rsid w:val="00083146"/>
    <w:rsid w:val="000835C5"/>
    <w:rsid w:val="00084877"/>
    <w:rsid w:val="00085DFE"/>
    <w:rsid w:val="0008720B"/>
    <w:rsid w:val="00090052"/>
    <w:rsid w:val="00094CC3"/>
    <w:rsid w:val="000957FB"/>
    <w:rsid w:val="000A16F3"/>
    <w:rsid w:val="000A1C7B"/>
    <w:rsid w:val="000A3530"/>
    <w:rsid w:val="000A3F40"/>
    <w:rsid w:val="000A44BD"/>
    <w:rsid w:val="000A5999"/>
    <w:rsid w:val="000A6131"/>
    <w:rsid w:val="000A7EA5"/>
    <w:rsid w:val="000B0668"/>
    <w:rsid w:val="000B1B59"/>
    <w:rsid w:val="000B1C65"/>
    <w:rsid w:val="000B1EB5"/>
    <w:rsid w:val="000B2BC5"/>
    <w:rsid w:val="000B3917"/>
    <w:rsid w:val="000B3BB2"/>
    <w:rsid w:val="000B6D49"/>
    <w:rsid w:val="000C0572"/>
    <w:rsid w:val="000C20ED"/>
    <w:rsid w:val="000C2BE9"/>
    <w:rsid w:val="000C2F72"/>
    <w:rsid w:val="000C4111"/>
    <w:rsid w:val="000C44EF"/>
    <w:rsid w:val="000C4A06"/>
    <w:rsid w:val="000C4F30"/>
    <w:rsid w:val="000C4F8D"/>
    <w:rsid w:val="000C5409"/>
    <w:rsid w:val="000C5DF0"/>
    <w:rsid w:val="000C5E66"/>
    <w:rsid w:val="000D03BB"/>
    <w:rsid w:val="000D133E"/>
    <w:rsid w:val="000D2E7A"/>
    <w:rsid w:val="000D6E45"/>
    <w:rsid w:val="000D7660"/>
    <w:rsid w:val="000D77E7"/>
    <w:rsid w:val="000E0009"/>
    <w:rsid w:val="000E26D1"/>
    <w:rsid w:val="000E35F2"/>
    <w:rsid w:val="000E3606"/>
    <w:rsid w:val="000E5390"/>
    <w:rsid w:val="000E6342"/>
    <w:rsid w:val="000E63B7"/>
    <w:rsid w:val="000F0EE1"/>
    <w:rsid w:val="000F30A1"/>
    <w:rsid w:val="000F3B27"/>
    <w:rsid w:val="000F4976"/>
    <w:rsid w:val="000F7230"/>
    <w:rsid w:val="00101BD6"/>
    <w:rsid w:val="00101FDD"/>
    <w:rsid w:val="001036AB"/>
    <w:rsid w:val="00103C35"/>
    <w:rsid w:val="00104D77"/>
    <w:rsid w:val="00105527"/>
    <w:rsid w:val="00105CF0"/>
    <w:rsid w:val="001077AC"/>
    <w:rsid w:val="001106CB"/>
    <w:rsid w:val="001108DE"/>
    <w:rsid w:val="001118D1"/>
    <w:rsid w:val="00111B85"/>
    <w:rsid w:val="001149C9"/>
    <w:rsid w:val="00114A31"/>
    <w:rsid w:val="00114BE1"/>
    <w:rsid w:val="00114DC8"/>
    <w:rsid w:val="00115BAC"/>
    <w:rsid w:val="001168EC"/>
    <w:rsid w:val="0011739A"/>
    <w:rsid w:val="00120EE5"/>
    <w:rsid w:val="001211AD"/>
    <w:rsid w:val="0012210A"/>
    <w:rsid w:val="00122857"/>
    <w:rsid w:val="00122A2C"/>
    <w:rsid w:val="0012506D"/>
    <w:rsid w:val="00125863"/>
    <w:rsid w:val="00125961"/>
    <w:rsid w:val="00127780"/>
    <w:rsid w:val="001278CE"/>
    <w:rsid w:val="00130C45"/>
    <w:rsid w:val="001326F7"/>
    <w:rsid w:val="001328EE"/>
    <w:rsid w:val="00134374"/>
    <w:rsid w:val="00134FDE"/>
    <w:rsid w:val="00135E8B"/>
    <w:rsid w:val="0014200F"/>
    <w:rsid w:val="0014220F"/>
    <w:rsid w:val="00142CBE"/>
    <w:rsid w:val="0014387F"/>
    <w:rsid w:val="00143CA3"/>
    <w:rsid w:val="0014595E"/>
    <w:rsid w:val="00145DA4"/>
    <w:rsid w:val="00147F6E"/>
    <w:rsid w:val="00151023"/>
    <w:rsid w:val="00152CB2"/>
    <w:rsid w:val="00153141"/>
    <w:rsid w:val="00153961"/>
    <w:rsid w:val="0015399E"/>
    <w:rsid w:val="00155F6A"/>
    <w:rsid w:val="00156824"/>
    <w:rsid w:val="001569F6"/>
    <w:rsid w:val="001578DD"/>
    <w:rsid w:val="001610AE"/>
    <w:rsid w:val="0016163E"/>
    <w:rsid w:val="00161B66"/>
    <w:rsid w:val="00161FE7"/>
    <w:rsid w:val="00162616"/>
    <w:rsid w:val="0016430B"/>
    <w:rsid w:val="001656E4"/>
    <w:rsid w:val="00167B12"/>
    <w:rsid w:val="0017093E"/>
    <w:rsid w:val="00172D15"/>
    <w:rsid w:val="00173F9C"/>
    <w:rsid w:val="00174143"/>
    <w:rsid w:val="00177F7B"/>
    <w:rsid w:val="001800D0"/>
    <w:rsid w:val="00180E64"/>
    <w:rsid w:val="00181130"/>
    <w:rsid w:val="00181157"/>
    <w:rsid w:val="00182934"/>
    <w:rsid w:val="00182953"/>
    <w:rsid w:val="0018479B"/>
    <w:rsid w:val="00187CD5"/>
    <w:rsid w:val="00190459"/>
    <w:rsid w:val="00190505"/>
    <w:rsid w:val="00191801"/>
    <w:rsid w:val="00191A4C"/>
    <w:rsid w:val="0019402C"/>
    <w:rsid w:val="00194C33"/>
    <w:rsid w:val="0019630C"/>
    <w:rsid w:val="001A058B"/>
    <w:rsid w:val="001A0827"/>
    <w:rsid w:val="001A08BD"/>
    <w:rsid w:val="001A0CAE"/>
    <w:rsid w:val="001A135D"/>
    <w:rsid w:val="001A3036"/>
    <w:rsid w:val="001A4EA8"/>
    <w:rsid w:val="001A59FD"/>
    <w:rsid w:val="001A71FB"/>
    <w:rsid w:val="001B0E3E"/>
    <w:rsid w:val="001B163B"/>
    <w:rsid w:val="001B2EF5"/>
    <w:rsid w:val="001B3433"/>
    <w:rsid w:val="001B415D"/>
    <w:rsid w:val="001B6205"/>
    <w:rsid w:val="001B74DB"/>
    <w:rsid w:val="001B77D6"/>
    <w:rsid w:val="001C1423"/>
    <w:rsid w:val="001C2660"/>
    <w:rsid w:val="001C2C8A"/>
    <w:rsid w:val="001C428D"/>
    <w:rsid w:val="001C464C"/>
    <w:rsid w:val="001C7008"/>
    <w:rsid w:val="001C7E87"/>
    <w:rsid w:val="001D2EAA"/>
    <w:rsid w:val="001D3448"/>
    <w:rsid w:val="001D514E"/>
    <w:rsid w:val="001D7111"/>
    <w:rsid w:val="001E08BC"/>
    <w:rsid w:val="001E12F8"/>
    <w:rsid w:val="001E2123"/>
    <w:rsid w:val="001E3D0D"/>
    <w:rsid w:val="001E51CB"/>
    <w:rsid w:val="001E5D61"/>
    <w:rsid w:val="001E6F57"/>
    <w:rsid w:val="001E7FC5"/>
    <w:rsid w:val="001F0261"/>
    <w:rsid w:val="001F375F"/>
    <w:rsid w:val="001F3827"/>
    <w:rsid w:val="001F42B7"/>
    <w:rsid w:val="001F4492"/>
    <w:rsid w:val="001F4D12"/>
    <w:rsid w:val="001F7761"/>
    <w:rsid w:val="00200D36"/>
    <w:rsid w:val="00201652"/>
    <w:rsid w:val="00201F35"/>
    <w:rsid w:val="0020239A"/>
    <w:rsid w:val="00203651"/>
    <w:rsid w:val="002049BF"/>
    <w:rsid w:val="0020556E"/>
    <w:rsid w:val="00205EE3"/>
    <w:rsid w:val="002070AA"/>
    <w:rsid w:val="002074E1"/>
    <w:rsid w:val="0020759F"/>
    <w:rsid w:val="00207BE5"/>
    <w:rsid w:val="00207D4D"/>
    <w:rsid w:val="00210790"/>
    <w:rsid w:val="00211B09"/>
    <w:rsid w:val="002130D5"/>
    <w:rsid w:val="0021325D"/>
    <w:rsid w:val="00213800"/>
    <w:rsid w:val="00213820"/>
    <w:rsid w:val="002139DC"/>
    <w:rsid w:val="00215281"/>
    <w:rsid w:val="00216073"/>
    <w:rsid w:val="00217FC6"/>
    <w:rsid w:val="002216EA"/>
    <w:rsid w:val="002226D0"/>
    <w:rsid w:val="0022364C"/>
    <w:rsid w:val="002237AF"/>
    <w:rsid w:val="00224950"/>
    <w:rsid w:val="00224E48"/>
    <w:rsid w:val="00226809"/>
    <w:rsid w:val="002271B4"/>
    <w:rsid w:val="002302E4"/>
    <w:rsid w:val="00230D38"/>
    <w:rsid w:val="00234CCE"/>
    <w:rsid w:val="00241535"/>
    <w:rsid w:val="00241A6B"/>
    <w:rsid w:val="00242AE3"/>
    <w:rsid w:val="00242E02"/>
    <w:rsid w:val="002444EC"/>
    <w:rsid w:val="002450E5"/>
    <w:rsid w:val="0024666A"/>
    <w:rsid w:val="002473EC"/>
    <w:rsid w:val="002479D7"/>
    <w:rsid w:val="00250143"/>
    <w:rsid w:val="0025033E"/>
    <w:rsid w:val="002507AD"/>
    <w:rsid w:val="00252088"/>
    <w:rsid w:val="00252FA8"/>
    <w:rsid w:val="00253774"/>
    <w:rsid w:val="00255820"/>
    <w:rsid w:val="00257A8E"/>
    <w:rsid w:val="0026075A"/>
    <w:rsid w:val="00260F94"/>
    <w:rsid w:val="00261D5C"/>
    <w:rsid w:val="00263191"/>
    <w:rsid w:val="00263395"/>
    <w:rsid w:val="002664ED"/>
    <w:rsid w:val="00266D8D"/>
    <w:rsid w:val="002675F0"/>
    <w:rsid w:val="002702A9"/>
    <w:rsid w:val="00272A06"/>
    <w:rsid w:val="00274DE2"/>
    <w:rsid w:val="00275059"/>
    <w:rsid w:val="002760C1"/>
    <w:rsid w:val="00276266"/>
    <w:rsid w:val="00281971"/>
    <w:rsid w:val="00282F18"/>
    <w:rsid w:val="00284B06"/>
    <w:rsid w:val="002855FA"/>
    <w:rsid w:val="002867E7"/>
    <w:rsid w:val="00287ACE"/>
    <w:rsid w:val="00291EE0"/>
    <w:rsid w:val="00292A62"/>
    <w:rsid w:val="00293469"/>
    <w:rsid w:val="00295378"/>
    <w:rsid w:val="00295B95"/>
    <w:rsid w:val="00296D84"/>
    <w:rsid w:val="002973E2"/>
    <w:rsid w:val="00297E16"/>
    <w:rsid w:val="002A037B"/>
    <w:rsid w:val="002A1E48"/>
    <w:rsid w:val="002A5756"/>
    <w:rsid w:val="002A70D8"/>
    <w:rsid w:val="002A7DEF"/>
    <w:rsid w:val="002B35C0"/>
    <w:rsid w:val="002B46BE"/>
    <w:rsid w:val="002B73E9"/>
    <w:rsid w:val="002B76D6"/>
    <w:rsid w:val="002C03B8"/>
    <w:rsid w:val="002C0D2C"/>
    <w:rsid w:val="002C2A21"/>
    <w:rsid w:val="002C2FEF"/>
    <w:rsid w:val="002C31C5"/>
    <w:rsid w:val="002C3DCA"/>
    <w:rsid w:val="002C4E74"/>
    <w:rsid w:val="002C510E"/>
    <w:rsid w:val="002C62AE"/>
    <w:rsid w:val="002C7A8D"/>
    <w:rsid w:val="002D00E5"/>
    <w:rsid w:val="002D4155"/>
    <w:rsid w:val="002D5D94"/>
    <w:rsid w:val="002D7564"/>
    <w:rsid w:val="002E1283"/>
    <w:rsid w:val="002E392D"/>
    <w:rsid w:val="002E685E"/>
    <w:rsid w:val="002E68D9"/>
    <w:rsid w:val="002E7599"/>
    <w:rsid w:val="002F034F"/>
    <w:rsid w:val="002F22F6"/>
    <w:rsid w:val="002F2D3B"/>
    <w:rsid w:val="002F3686"/>
    <w:rsid w:val="002F68C8"/>
    <w:rsid w:val="002F6E0E"/>
    <w:rsid w:val="002F7600"/>
    <w:rsid w:val="003008A6"/>
    <w:rsid w:val="00300DE3"/>
    <w:rsid w:val="00302FA5"/>
    <w:rsid w:val="0030634C"/>
    <w:rsid w:val="00306953"/>
    <w:rsid w:val="003071C3"/>
    <w:rsid w:val="00310653"/>
    <w:rsid w:val="0031072C"/>
    <w:rsid w:val="00310C22"/>
    <w:rsid w:val="00310EA8"/>
    <w:rsid w:val="00311979"/>
    <w:rsid w:val="003142EF"/>
    <w:rsid w:val="0031556E"/>
    <w:rsid w:val="0032031F"/>
    <w:rsid w:val="00326F5C"/>
    <w:rsid w:val="003270DC"/>
    <w:rsid w:val="003311F3"/>
    <w:rsid w:val="003313C8"/>
    <w:rsid w:val="003315DB"/>
    <w:rsid w:val="00332F72"/>
    <w:rsid w:val="003330F7"/>
    <w:rsid w:val="00333407"/>
    <w:rsid w:val="00334135"/>
    <w:rsid w:val="0033626F"/>
    <w:rsid w:val="00336ED2"/>
    <w:rsid w:val="00340992"/>
    <w:rsid w:val="00340C16"/>
    <w:rsid w:val="003411E3"/>
    <w:rsid w:val="00341299"/>
    <w:rsid w:val="00341D44"/>
    <w:rsid w:val="00344D5D"/>
    <w:rsid w:val="003452FB"/>
    <w:rsid w:val="00345745"/>
    <w:rsid w:val="00347575"/>
    <w:rsid w:val="00350057"/>
    <w:rsid w:val="003505B8"/>
    <w:rsid w:val="00351945"/>
    <w:rsid w:val="00351B03"/>
    <w:rsid w:val="00352F6D"/>
    <w:rsid w:val="00352F84"/>
    <w:rsid w:val="003532BD"/>
    <w:rsid w:val="003536C9"/>
    <w:rsid w:val="00353C68"/>
    <w:rsid w:val="00353FCB"/>
    <w:rsid w:val="00354FB3"/>
    <w:rsid w:val="00355C1B"/>
    <w:rsid w:val="003565F8"/>
    <w:rsid w:val="00357C70"/>
    <w:rsid w:val="00360330"/>
    <w:rsid w:val="00361199"/>
    <w:rsid w:val="00362427"/>
    <w:rsid w:val="00364A22"/>
    <w:rsid w:val="00364E14"/>
    <w:rsid w:val="00365603"/>
    <w:rsid w:val="00366413"/>
    <w:rsid w:val="003676A1"/>
    <w:rsid w:val="00367F1F"/>
    <w:rsid w:val="0037011C"/>
    <w:rsid w:val="003727D7"/>
    <w:rsid w:val="00373A1F"/>
    <w:rsid w:val="00373F29"/>
    <w:rsid w:val="00374179"/>
    <w:rsid w:val="00375CF7"/>
    <w:rsid w:val="00376082"/>
    <w:rsid w:val="00377118"/>
    <w:rsid w:val="0038117C"/>
    <w:rsid w:val="00381C6A"/>
    <w:rsid w:val="0038213B"/>
    <w:rsid w:val="003822C2"/>
    <w:rsid w:val="00383102"/>
    <w:rsid w:val="00387707"/>
    <w:rsid w:val="00387741"/>
    <w:rsid w:val="00393A97"/>
    <w:rsid w:val="003943BB"/>
    <w:rsid w:val="00394BE8"/>
    <w:rsid w:val="00397558"/>
    <w:rsid w:val="00397BB7"/>
    <w:rsid w:val="003A01C0"/>
    <w:rsid w:val="003A2AC5"/>
    <w:rsid w:val="003A410D"/>
    <w:rsid w:val="003A4BDB"/>
    <w:rsid w:val="003A4D81"/>
    <w:rsid w:val="003A6177"/>
    <w:rsid w:val="003A655A"/>
    <w:rsid w:val="003A7E74"/>
    <w:rsid w:val="003B0298"/>
    <w:rsid w:val="003B0A97"/>
    <w:rsid w:val="003B170C"/>
    <w:rsid w:val="003B2BC3"/>
    <w:rsid w:val="003B5B04"/>
    <w:rsid w:val="003B5F89"/>
    <w:rsid w:val="003C35F2"/>
    <w:rsid w:val="003C3921"/>
    <w:rsid w:val="003C4ECE"/>
    <w:rsid w:val="003C52B6"/>
    <w:rsid w:val="003C63CE"/>
    <w:rsid w:val="003D09D0"/>
    <w:rsid w:val="003D1003"/>
    <w:rsid w:val="003D1AAB"/>
    <w:rsid w:val="003D3DB8"/>
    <w:rsid w:val="003D7C2A"/>
    <w:rsid w:val="003E1196"/>
    <w:rsid w:val="003E1B08"/>
    <w:rsid w:val="003E1F73"/>
    <w:rsid w:val="003E304D"/>
    <w:rsid w:val="003E41B7"/>
    <w:rsid w:val="003E5499"/>
    <w:rsid w:val="003E5AB8"/>
    <w:rsid w:val="003E6A1E"/>
    <w:rsid w:val="003E7034"/>
    <w:rsid w:val="003E7078"/>
    <w:rsid w:val="003F19AA"/>
    <w:rsid w:val="003F1D4C"/>
    <w:rsid w:val="003F21EA"/>
    <w:rsid w:val="003F2CBF"/>
    <w:rsid w:val="003F2D0F"/>
    <w:rsid w:val="003F468E"/>
    <w:rsid w:val="003F482D"/>
    <w:rsid w:val="003F4945"/>
    <w:rsid w:val="003F4CD2"/>
    <w:rsid w:val="003F50E2"/>
    <w:rsid w:val="003F6F14"/>
    <w:rsid w:val="00402055"/>
    <w:rsid w:val="004020C0"/>
    <w:rsid w:val="00402B9B"/>
    <w:rsid w:val="00402BCF"/>
    <w:rsid w:val="00403F52"/>
    <w:rsid w:val="00404E5D"/>
    <w:rsid w:val="0041022A"/>
    <w:rsid w:val="00410258"/>
    <w:rsid w:val="004104CB"/>
    <w:rsid w:val="00410A15"/>
    <w:rsid w:val="00411B34"/>
    <w:rsid w:val="00412AF5"/>
    <w:rsid w:val="00412DB9"/>
    <w:rsid w:val="00413F3A"/>
    <w:rsid w:val="00414E1D"/>
    <w:rsid w:val="004153E9"/>
    <w:rsid w:val="00415B4B"/>
    <w:rsid w:val="00421686"/>
    <w:rsid w:val="00421E21"/>
    <w:rsid w:val="004229CB"/>
    <w:rsid w:val="00423E8A"/>
    <w:rsid w:val="00423FCA"/>
    <w:rsid w:val="004248B9"/>
    <w:rsid w:val="004251B2"/>
    <w:rsid w:val="0042645D"/>
    <w:rsid w:val="004267EF"/>
    <w:rsid w:val="00426FD0"/>
    <w:rsid w:val="00431395"/>
    <w:rsid w:val="004319A0"/>
    <w:rsid w:val="00432635"/>
    <w:rsid w:val="004327E2"/>
    <w:rsid w:val="0043324E"/>
    <w:rsid w:val="004340CD"/>
    <w:rsid w:val="00435724"/>
    <w:rsid w:val="00435C9D"/>
    <w:rsid w:val="00436265"/>
    <w:rsid w:val="00436787"/>
    <w:rsid w:val="004372AD"/>
    <w:rsid w:val="00437CC8"/>
    <w:rsid w:val="0044075C"/>
    <w:rsid w:val="004412DA"/>
    <w:rsid w:val="00445CEA"/>
    <w:rsid w:val="0044629B"/>
    <w:rsid w:val="0045199A"/>
    <w:rsid w:val="00452151"/>
    <w:rsid w:val="00454C64"/>
    <w:rsid w:val="0045522F"/>
    <w:rsid w:val="004569B5"/>
    <w:rsid w:val="00456D74"/>
    <w:rsid w:val="004574EB"/>
    <w:rsid w:val="0046226C"/>
    <w:rsid w:val="00465589"/>
    <w:rsid w:val="00466FB2"/>
    <w:rsid w:val="0046772F"/>
    <w:rsid w:val="004707C5"/>
    <w:rsid w:val="00471840"/>
    <w:rsid w:val="00474867"/>
    <w:rsid w:val="00474ECD"/>
    <w:rsid w:val="00480DF8"/>
    <w:rsid w:val="00480F98"/>
    <w:rsid w:val="0048102F"/>
    <w:rsid w:val="00481151"/>
    <w:rsid w:val="0048137B"/>
    <w:rsid w:val="00483DEE"/>
    <w:rsid w:val="00486217"/>
    <w:rsid w:val="0048656B"/>
    <w:rsid w:val="00487AA7"/>
    <w:rsid w:val="00492197"/>
    <w:rsid w:val="0049374F"/>
    <w:rsid w:val="00493DB9"/>
    <w:rsid w:val="00496D82"/>
    <w:rsid w:val="00497303"/>
    <w:rsid w:val="004B0B76"/>
    <w:rsid w:val="004B236B"/>
    <w:rsid w:val="004B2CE2"/>
    <w:rsid w:val="004B2F6B"/>
    <w:rsid w:val="004B3F75"/>
    <w:rsid w:val="004B5F09"/>
    <w:rsid w:val="004B604E"/>
    <w:rsid w:val="004B65E6"/>
    <w:rsid w:val="004B6702"/>
    <w:rsid w:val="004C0649"/>
    <w:rsid w:val="004C1480"/>
    <w:rsid w:val="004C1EF8"/>
    <w:rsid w:val="004C3530"/>
    <w:rsid w:val="004C3978"/>
    <w:rsid w:val="004C6ACB"/>
    <w:rsid w:val="004C6CC3"/>
    <w:rsid w:val="004C7632"/>
    <w:rsid w:val="004C79B0"/>
    <w:rsid w:val="004C7F82"/>
    <w:rsid w:val="004D0BA9"/>
    <w:rsid w:val="004D1A88"/>
    <w:rsid w:val="004D4FFA"/>
    <w:rsid w:val="004D5451"/>
    <w:rsid w:val="004D59DA"/>
    <w:rsid w:val="004D5A1E"/>
    <w:rsid w:val="004D5A25"/>
    <w:rsid w:val="004D5AB3"/>
    <w:rsid w:val="004D7806"/>
    <w:rsid w:val="004E0578"/>
    <w:rsid w:val="004E1561"/>
    <w:rsid w:val="004E1DBD"/>
    <w:rsid w:val="004E1E40"/>
    <w:rsid w:val="004E21A5"/>
    <w:rsid w:val="004E6FC5"/>
    <w:rsid w:val="004E7311"/>
    <w:rsid w:val="004F012F"/>
    <w:rsid w:val="004F1774"/>
    <w:rsid w:val="004F2E63"/>
    <w:rsid w:val="004F2EE3"/>
    <w:rsid w:val="004F2F2B"/>
    <w:rsid w:val="004F4895"/>
    <w:rsid w:val="004F62CE"/>
    <w:rsid w:val="00500158"/>
    <w:rsid w:val="005002BB"/>
    <w:rsid w:val="005010CF"/>
    <w:rsid w:val="005026BB"/>
    <w:rsid w:val="0050278F"/>
    <w:rsid w:val="00503236"/>
    <w:rsid w:val="005045E1"/>
    <w:rsid w:val="00504CCD"/>
    <w:rsid w:val="0050607E"/>
    <w:rsid w:val="00510C53"/>
    <w:rsid w:val="00510FB1"/>
    <w:rsid w:val="005121D7"/>
    <w:rsid w:val="0051247E"/>
    <w:rsid w:val="00512B37"/>
    <w:rsid w:val="00512D0D"/>
    <w:rsid w:val="005131AA"/>
    <w:rsid w:val="00514C51"/>
    <w:rsid w:val="0051632F"/>
    <w:rsid w:val="005173BF"/>
    <w:rsid w:val="005174D5"/>
    <w:rsid w:val="00517BE8"/>
    <w:rsid w:val="00520572"/>
    <w:rsid w:val="00520A4C"/>
    <w:rsid w:val="005222E1"/>
    <w:rsid w:val="00522FB6"/>
    <w:rsid w:val="00524876"/>
    <w:rsid w:val="00525316"/>
    <w:rsid w:val="0052570D"/>
    <w:rsid w:val="005262BB"/>
    <w:rsid w:val="00531C52"/>
    <w:rsid w:val="00533F36"/>
    <w:rsid w:val="00534D57"/>
    <w:rsid w:val="005360A3"/>
    <w:rsid w:val="005408A6"/>
    <w:rsid w:val="00541F0B"/>
    <w:rsid w:val="00541FAD"/>
    <w:rsid w:val="005433B5"/>
    <w:rsid w:val="0054377E"/>
    <w:rsid w:val="00543BB9"/>
    <w:rsid w:val="00543F70"/>
    <w:rsid w:val="00545356"/>
    <w:rsid w:val="00545CC5"/>
    <w:rsid w:val="00545DD2"/>
    <w:rsid w:val="005473F6"/>
    <w:rsid w:val="00547AB5"/>
    <w:rsid w:val="00554252"/>
    <w:rsid w:val="00554F00"/>
    <w:rsid w:val="005563A2"/>
    <w:rsid w:val="00557533"/>
    <w:rsid w:val="00562CDC"/>
    <w:rsid w:val="0056519E"/>
    <w:rsid w:val="00565C98"/>
    <w:rsid w:val="00565CA1"/>
    <w:rsid w:val="00566438"/>
    <w:rsid w:val="00567F48"/>
    <w:rsid w:val="00570279"/>
    <w:rsid w:val="00571688"/>
    <w:rsid w:val="005720FF"/>
    <w:rsid w:val="0057355D"/>
    <w:rsid w:val="00573B33"/>
    <w:rsid w:val="00575134"/>
    <w:rsid w:val="00575D89"/>
    <w:rsid w:val="005772F0"/>
    <w:rsid w:val="00577409"/>
    <w:rsid w:val="00577D57"/>
    <w:rsid w:val="005809F4"/>
    <w:rsid w:val="00580DFC"/>
    <w:rsid w:val="00582449"/>
    <w:rsid w:val="005839D5"/>
    <w:rsid w:val="00586196"/>
    <w:rsid w:val="0059009B"/>
    <w:rsid w:val="005909F3"/>
    <w:rsid w:val="00590B5D"/>
    <w:rsid w:val="00591B6C"/>
    <w:rsid w:val="00591E2B"/>
    <w:rsid w:val="00594922"/>
    <w:rsid w:val="00595870"/>
    <w:rsid w:val="005A1AAF"/>
    <w:rsid w:val="005A2380"/>
    <w:rsid w:val="005A240C"/>
    <w:rsid w:val="005A33A5"/>
    <w:rsid w:val="005A3FAF"/>
    <w:rsid w:val="005A4FB8"/>
    <w:rsid w:val="005A52DE"/>
    <w:rsid w:val="005A534D"/>
    <w:rsid w:val="005A6A19"/>
    <w:rsid w:val="005A6AF7"/>
    <w:rsid w:val="005A74B7"/>
    <w:rsid w:val="005A7ACD"/>
    <w:rsid w:val="005B0268"/>
    <w:rsid w:val="005B0D2E"/>
    <w:rsid w:val="005B36FC"/>
    <w:rsid w:val="005B3E8F"/>
    <w:rsid w:val="005B42D1"/>
    <w:rsid w:val="005B4A80"/>
    <w:rsid w:val="005B5A58"/>
    <w:rsid w:val="005B5A73"/>
    <w:rsid w:val="005B64F5"/>
    <w:rsid w:val="005B7397"/>
    <w:rsid w:val="005B7935"/>
    <w:rsid w:val="005C0AAD"/>
    <w:rsid w:val="005C26FE"/>
    <w:rsid w:val="005C2CFD"/>
    <w:rsid w:val="005C3A41"/>
    <w:rsid w:val="005C3F11"/>
    <w:rsid w:val="005C4B05"/>
    <w:rsid w:val="005C5DB3"/>
    <w:rsid w:val="005C6872"/>
    <w:rsid w:val="005C7F25"/>
    <w:rsid w:val="005D1584"/>
    <w:rsid w:val="005D2600"/>
    <w:rsid w:val="005D2D19"/>
    <w:rsid w:val="005D4F96"/>
    <w:rsid w:val="005D510A"/>
    <w:rsid w:val="005D67EE"/>
    <w:rsid w:val="005E1AED"/>
    <w:rsid w:val="005E223D"/>
    <w:rsid w:val="005E299C"/>
    <w:rsid w:val="005E2BB1"/>
    <w:rsid w:val="005E3F40"/>
    <w:rsid w:val="005E4A7E"/>
    <w:rsid w:val="005E55C7"/>
    <w:rsid w:val="005E5707"/>
    <w:rsid w:val="005F1E45"/>
    <w:rsid w:val="005F43EF"/>
    <w:rsid w:val="0060001B"/>
    <w:rsid w:val="00600457"/>
    <w:rsid w:val="00601AA5"/>
    <w:rsid w:val="00601F96"/>
    <w:rsid w:val="0060219E"/>
    <w:rsid w:val="006023E0"/>
    <w:rsid w:val="00603BD8"/>
    <w:rsid w:val="00605C77"/>
    <w:rsid w:val="00606F12"/>
    <w:rsid w:val="006071AD"/>
    <w:rsid w:val="00607572"/>
    <w:rsid w:val="00607EC0"/>
    <w:rsid w:val="00610340"/>
    <w:rsid w:val="00613524"/>
    <w:rsid w:val="0061393C"/>
    <w:rsid w:val="006139E7"/>
    <w:rsid w:val="006143FC"/>
    <w:rsid w:val="006155F6"/>
    <w:rsid w:val="006157AC"/>
    <w:rsid w:val="00616F22"/>
    <w:rsid w:val="00620047"/>
    <w:rsid w:val="0062165B"/>
    <w:rsid w:val="00621AA6"/>
    <w:rsid w:val="00623954"/>
    <w:rsid w:val="006242EC"/>
    <w:rsid w:val="00624495"/>
    <w:rsid w:val="006246B7"/>
    <w:rsid w:val="00626D90"/>
    <w:rsid w:val="0062771B"/>
    <w:rsid w:val="00627C06"/>
    <w:rsid w:val="0063186D"/>
    <w:rsid w:val="00631BAB"/>
    <w:rsid w:val="0063202A"/>
    <w:rsid w:val="0063213F"/>
    <w:rsid w:val="00634635"/>
    <w:rsid w:val="00636989"/>
    <w:rsid w:val="0063745A"/>
    <w:rsid w:val="00643E71"/>
    <w:rsid w:val="0064505F"/>
    <w:rsid w:val="006455D8"/>
    <w:rsid w:val="0064609A"/>
    <w:rsid w:val="00646825"/>
    <w:rsid w:val="00650827"/>
    <w:rsid w:val="006513D5"/>
    <w:rsid w:val="006529A9"/>
    <w:rsid w:val="00653B89"/>
    <w:rsid w:val="006541F7"/>
    <w:rsid w:val="0066142B"/>
    <w:rsid w:val="006617D6"/>
    <w:rsid w:val="00661B20"/>
    <w:rsid w:val="006625A2"/>
    <w:rsid w:val="00663F2B"/>
    <w:rsid w:val="006644D7"/>
    <w:rsid w:val="00665EF3"/>
    <w:rsid w:val="00666F22"/>
    <w:rsid w:val="00667FD8"/>
    <w:rsid w:val="00670037"/>
    <w:rsid w:val="00670EDE"/>
    <w:rsid w:val="00671632"/>
    <w:rsid w:val="00671B30"/>
    <w:rsid w:val="00672513"/>
    <w:rsid w:val="0067257B"/>
    <w:rsid w:val="00675590"/>
    <w:rsid w:val="0068167B"/>
    <w:rsid w:val="00684E69"/>
    <w:rsid w:val="00686A09"/>
    <w:rsid w:val="006908FE"/>
    <w:rsid w:val="00691AE8"/>
    <w:rsid w:val="00692754"/>
    <w:rsid w:val="00692B8A"/>
    <w:rsid w:val="00693372"/>
    <w:rsid w:val="00694EF7"/>
    <w:rsid w:val="0069501F"/>
    <w:rsid w:val="006A3275"/>
    <w:rsid w:val="006A3BDA"/>
    <w:rsid w:val="006B105D"/>
    <w:rsid w:val="006B1650"/>
    <w:rsid w:val="006B6CE3"/>
    <w:rsid w:val="006B727E"/>
    <w:rsid w:val="006B7420"/>
    <w:rsid w:val="006C10B6"/>
    <w:rsid w:val="006C17E8"/>
    <w:rsid w:val="006C6905"/>
    <w:rsid w:val="006C70A1"/>
    <w:rsid w:val="006D0B38"/>
    <w:rsid w:val="006D10AB"/>
    <w:rsid w:val="006D23B4"/>
    <w:rsid w:val="006D292E"/>
    <w:rsid w:val="006D5F15"/>
    <w:rsid w:val="006D61BE"/>
    <w:rsid w:val="006D64DB"/>
    <w:rsid w:val="006D7576"/>
    <w:rsid w:val="006D7617"/>
    <w:rsid w:val="006D7BDE"/>
    <w:rsid w:val="006E1693"/>
    <w:rsid w:val="006E1CC4"/>
    <w:rsid w:val="006E1F26"/>
    <w:rsid w:val="006E39F9"/>
    <w:rsid w:val="006E4175"/>
    <w:rsid w:val="006E75E5"/>
    <w:rsid w:val="006F0C8F"/>
    <w:rsid w:val="006F1D68"/>
    <w:rsid w:val="006F6F7E"/>
    <w:rsid w:val="006F7E7E"/>
    <w:rsid w:val="007003B4"/>
    <w:rsid w:val="00700942"/>
    <w:rsid w:val="00700E6B"/>
    <w:rsid w:val="00700F6E"/>
    <w:rsid w:val="007018A8"/>
    <w:rsid w:val="00702179"/>
    <w:rsid w:val="0070290B"/>
    <w:rsid w:val="007030EA"/>
    <w:rsid w:val="0070553A"/>
    <w:rsid w:val="00710559"/>
    <w:rsid w:val="00711A89"/>
    <w:rsid w:val="007128CE"/>
    <w:rsid w:val="00712A6B"/>
    <w:rsid w:val="00713570"/>
    <w:rsid w:val="007144EC"/>
    <w:rsid w:val="00714F61"/>
    <w:rsid w:val="0071591F"/>
    <w:rsid w:val="007166C2"/>
    <w:rsid w:val="007171B2"/>
    <w:rsid w:val="007172E5"/>
    <w:rsid w:val="00721299"/>
    <w:rsid w:val="007214B6"/>
    <w:rsid w:val="00721FD0"/>
    <w:rsid w:val="00726759"/>
    <w:rsid w:val="007273D4"/>
    <w:rsid w:val="00727698"/>
    <w:rsid w:val="00727968"/>
    <w:rsid w:val="00727EB9"/>
    <w:rsid w:val="007310C0"/>
    <w:rsid w:val="007321EF"/>
    <w:rsid w:val="00733B5F"/>
    <w:rsid w:val="00733CFF"/>
    <w:rsid w:val="00734914"/>
    <w:rsid w:val="00734D7F"/>
    <w:rsid w:val="007375AF"/>
    <w:rsid w:val="00740D2B"/>
    <w:rsid w:val="0074110A"/>
    <w:rsid w:val="007434D7"/>
    <w:rsid w:val="00744873"/>
    <w:rsid w:val="00744A89"/>
    <w:rsid w:val="00744C58"/>
    <w:rsid w:val="0074754C"/>
    <w:rsid w:val="0074774E"/>
    <w:rsid w:val="007512FB"/>
    <w:rsid w:val="00752D35"/>
    <w:rsid w:val="00753608"/>
    <w:rsid w:val="00754ED6"/>
    <w:rsid w:val="007569FC"/>
    <w:rsid w:val="00756B36"/>
    <w:rsid w:val="007571CA"/>
    <w:rsid w:val="00757700"/>
    <w:rsid w:val="00757E8F"/>
    <w:rsid w:val="00757ECE"/>
    <w:rsid w:val="0076209F"/>
    <w:rsid w:val="0076254E"/>
    <w:rsid w:val="007631FF"/>
    <w:rsid w:val="0076364C"/>
    <w:rsid w:val="00763723"/>
    <w:rsid w:val="00764772"/>
    <w:rsid w:val="00767EE6"/>
    <w:rsid w:val="0077392F"/>
    <w:rsid w:val="007755BC"/>
    <w:rsid w:val="007755E9"/>
    <w:rsid w:val="00775D4D"/>
    <w:rsid w:val="00777797"/>
    <w:rsid w:val="00777B38"/>
    <w:rsid w:val="00780BF4"/>
    <w:rsid w:val="00782AC9"/>
    <w:rsid w:val="00782E58"/>
    <w:rsid w:val="00783392"/>
    <w:rsid w:val="00785644"/>
    <w:rsid w:val="00787406"/>
    <w:rsid w:val="00787957"/>
    <w:rsid w:val="007917DF"/>
    <w:rsid w:val="00794266"/>
    <w:rsid w:val="00794B64"/>
    <w:rsid w:val="007953B4"/>
    <w:rsid w:val="007965D7"/>
    <w:rsid w:val="007A217C"/>
    <w:rsid w:val="007A234D"/>
    <w:rsid w:val="007A29EA"/>
    <w:rsid w:val="007A3FC1"/>
    <w:rsid w:val="007A44C1"/>
    <w:rsid w:val="007A47A0"/>
    <w:rsid w:val="007A4A63"/>
    <w:rsid w:val="007A5302"/>
    <w:rsid w:val="007A7D36"/>
    <w:rsid w:val="007B1A9E"/>
    <w:rsid w:val="007B43DF"/>
    <w:rsid w:val="007B5D7E"/>
    <w:rsid w:val="007B79B7"/>
    <w:rsid w:val="007C058C"/>
    <w:rsid w:val="007C08A5"/>
    <w:rsid w:val="007C2B19"/>
    <w:rsid w:val="007C4977"/>
    <w:rsid w:val="007C4CF9"/>
    <w:rsid w:val="007C52C6"/>
    <w:rsid w:val="007C5677"/>
    <w:rsid w:val="007D008A"/>
    <w:rsid w:val="007D01D2"/>
    <w:rsid w:val="007D37E3"/>
    <w:rsid w:val="007D3C76"/>
    <w:rsid w:val="007D4B9A"/>
    <w:rsid w:val="007D5445"/>
    <w:rsid w:val="007D6279"/>
    <w:rsid w:val="007E065E"/>
    <w:rsid w:val="007E0C6F"/>
    <w:rsid w:val="007E0C7F"/>
    <w:rsid w:val="007E1A9E"/>
    <w:rsid w:val="007E2D3E"/>
    <w:rsid w:val="007E2DC8"/>
    <w:rsid w:val="007E4536"/>
    <w:rsid w:val="007E488B"/>
    <w:rsid w:val="007E54D3"/>
    <w:rsid w:val="007E58A4"/>
    <w:rsid w:val="007E5E02"/>
    <w:rsid w:val="007E69C1"/>
    <w:rsid w:val="007E6C4F"/>
    <w:rsid w:val="007F23E6"/>
    <w:rsid w:val="007F4086"/>
    <w:rsid w:val="007F6390"/>
    <w:rsid w:val="007F77EE"/>
    <w:rsid w:val="007F7E6E"/>
    <w:rsid w:val="0080071A"/>
    <w:rsid w:val="0080131C"/>
    <w:rsid w:val="00802587"/>
    <w:rsid w:val="008027EC"/>
    <w:rsid w:val="0080709B"/>
    <w:rsid w:val="008113F7"/>
    <w:rsid w:val="0081195D"/>
    <w:rsid w:val="00812D6A"/>
    <w:rsid w:val="008131AA"/>
    <w:rsid w:val="00813AF4"/>
    <w:rsid w:val="008154E9"/>
    <w:rsid w:val="00815C9D"/>
    <w:rsid w:val="008165D4"/>
    <w:rsid w:val="00816C2B"/>
    <w:rsid w:val="00817E38"/>
    <w:rsid w:val="008201F5"/>
    <w:rsid w:val="00821673"/>
    <w:rsid w:val="0082208D"/>
    <w:rsid w:val="00822DC3"/>
    <w:rsid w:val="008248F7"/>
    <w:rsid w:val="00825A77"/>
    <w:rsid w:val="00826F5B"/>
    <w:rsid w:val="0082756C"/>
    <w:rsid w:val="00831396"/>
    <w:rsid w:val="008328CE"/>
    <w:rsid w:val="008337E1"/>
    <w:rsid w:val="0083589E"/>
    <w:rsid w:val="0083593B"/>
    <w:rsid w:val="00840273"/>
    <w:rsid w:val="00842A3E"/>
    <w:rsid w:val="00842D8C"/>
    <w:rsid w:val="00843655"/>
    <w:rsid w:val="00845057"/>
    <w:rsid w:val="00846218"/>
    <w:rsid w:val="008479C2"/>
    <w:rsid w:val="00851B9C"/>
    <w:rsid w:val="0085277E"/>
    <w:rsid w:val="0085336B"/>
    <w:rsid w:val="00853929"/>
    <w:rsid w:val="00853CCD"/>
    <w:rsid w:val="00854093"/>
    <w:rsid w:val="008541DB"/>
    <w:rsid w:val="00855125"/>
    <w:rsid w:val="00855380"/>
    <w:rsid w:val="00856260"/>
    <w:rsid w:val="00856269"/>
    <w:rsid w:val="008563C0"/>
    <w:rsid w:val="00857F47"/>
    <w:rsid w:val="0086035B"/>
    <w:rsid w:val="0086088C"/>
    <w:rsid w:val="00861229"/>
    <w:rsid w:val="008626C3"/>
    <w:rsid w:val="008628A6"/>
    <w:rsid w:val="00862ACA"/>
    <w:rsid w:val="00863488"/>
    <w:rsid w:val="00863793"/>
    <w:rsid w:val="00865FAD"/>
    <w:rsid w:val="008665E0"/>
    <w:rsid w:val="00867F2A"/>
    <w:rsid w:val="008703B3"/>
    <w:rsid w:val="008709B0"/>
    <w:rsid w:val="008713D7"/>
    <w:rsid w:val="0087288D"/>
    <w:rsid w:val="008730CC"/>
    <w:rsid w:val="00873D43"/>
    <w:rsid w:val="00873DC1"/>
    <w:rsid w:val="008754B4"/>
    <w:rsid w:val="00876359"/>
    <w:rsid w:val="0087666B"/>
    <w:rsid w:val="00877C47"/>
    <w:rsid w:val="00880020"/>
    <w:rsid w:val="008818CC"/>
    <w:rsid w:val="00882AAE"/>
    <w:rsid w:val="00883037"/>
    <w:rsid w:val="00883680"/>
    <w:rsid w:val="00883D80"/>
    <w:rsid w:val="008863AE"/>
    <w:rsid w:val="00886517"/>
    <w:rsid w:val="00887698"/>
    <w:rsid w:val="008902F6"/>
    <w:rsid w:val="008913C2"/>
    <w:rsid w:val="0089147E"/>
    <w:rsid w:val="008915E5"/>
    <w:rsid w:val="00891A6D"/>
    <w:rsid w:val="00891EFA"/>
    <w:rsid w:val="0089315D"/>
    <w:rsid w:val="00893B2F"/>
    <w:rsid w:val="0089696F"/>
    <w:rsid w:val="008A1424"/>
    <w:rsid w:val="008A14F1"/>
    <w:rsid w:val="008A15F2"/>
    <w:rsid w:val="008A3BC0"/>
    <w:rsid w:val="008A601E"/>
    <w:rsid w:val="008A6388"/>
    <w:rsid w:val="008A6E41"/>
    <w:rsid w:val="008A7526"/>
    <w:rsid w:val="008A756E"/>
    <w:rsid w:val="008A76DA"/>
    <w:rsid w:val="008A7760"/>
    <w:rsid w:val="008B00C2"/>
    <w:rsid w:val="008B4F06"/>
    <w:rsid w:val="008B51F9"/>
    <w:rsid w:val="008B54BA"/>
    <w:rsid w:val="008B5748"/>
    <w:rsid w:val="008B6EC1"/>
    <w:rsid w:val="008B77A6"/>
    <w:rsid w:val="008C010B"/>
    <w:rsid w:val="008C0119"/>
    <w:rsid w:val="008C08B3"/>
    <w:rsid w:val="008C162F"/>
    <w:rsid w:val="008C22C5"/>
    <w:rsid w:val="008C3E98"/>
    <w:rsid w:val="008C47FA"/>
    <w:rsid w:val="008C5C43"/>
    <w:rsid w:val="008C70BA"/>
    <w:rsid w:val="008D0417"/>
    <w:rsid w:val="008D0A78"/>
    <w:rsid w:val="008D368C"/>
    <w:rsid w:val="008D4BED"/>
    <w:rsid w:val="008D6D06"/>
    <w:rsid w:val="008D6E44"/>
    <w:rsid w:val="008E063C"/>
    <w:rsid w:val="008E3B3D"/>
    <w:rsid w:val="008E40E3"/>
    <w:rsid w:val="008E6215"/>
    <w:rsid w:val="008E6A2A"/>
    <w:rsid w:val="008F15C7"/>
    <w:rsid w:val="008F1A16"/>
    <w:rsid w:val="008F1A6D"/>
    <w:rsid w:val="008F1BA1"/>
    <w:rsid w:val="008F1D7E"/>
    <w:rsid w:val="008F2488"/>
    <w:rsid w:val="008F41A4"/>
    <w:rsid w:val="008F4913"/>
    <w:rsid w:val="008F67A7"/>
    <w:rsid w:val="009025DC"/>
    <w:rsid w:val="009042D6"/>
    <w:rsid w:val="009043DC"/>
    <w:rsid w:val="00905204"/>
    <w:rsid w:val="00905F8A"/>
    <w:rsid w:val="009063EE"/>
    <w:rsid w:val="00912711"/>
    <w:rsid w:val="00912EA7"/>
    <w:rsid w:val="00914083"/>
    <w:rsid w:val="009140E2"/>
    <w:rsid w:val="00915B00"/>
    <w:rsid w:val="0091777F"/>
    <w:rsid w:val="009209E3"/>
    <w:rsid w:val="00920C18"/>
    <w:rsid w:val="00926A16"/>
    <w:rsid w:val="009278B4"/>
    <w:rsid w:val="00930CD4"/>
    <w:rsid w:val="00930D02"/>
    <w:rsid w:val="009339CE"/>
    <w:rsid w:val="0093437C"/>
    <w:rsid w:val="00936810"/>
    <w:rsid w:val="00936CC6"/>
    <w:rsid w:val="0093719E"/>
    <w:rsid w:val="00943A05"/>
    <w:rsid w:val="00944448"/>
    <w:rsid w:val="00945525"/>
    <w:rsid w:val="009468C6"/>
    <w:rsid w:val="009515EC"/>
    <w:rsid w:val="00952648"/>
    <w:rsid w:val="009534B6"/>
    <w:rsid w:val="00953BC4"/>
    <w:rsid w:val="009548D9"/>
    <w:rsid w:val="00955FCC"/>
    <w:rsid w:val="00957DFE"/>
    <w:rsid w:val="0096234C"/>
    <w:rsid w:val="0096251C"/>
    <w:rsid w:val="009628D7"/>
    <w:rsid w:val="0096344E"/>
    <w:rsid w:val="00963E3B"/>
    <w:rsid w:val="0096640C"/>
    <w:rsid w:val="0096641E"/>
    <w:rsid w:val="00970211"/>
    <w:rsid w:val="00971A29"/>
    <w:rsid w:val="0097380C"/>
    <w:rsid w:val="009742D1"/>
    <w:rsid w:val="009775D6"/>
    <w:rsid w:val="00977ED6"/>
    <w:rsid w:val="00980874"/>
    <w:rsid w:val="009812DD"/>
    <w:rsid w:val="00981B56"/>
    <w:rsid w:val="00981D90"/>
    <w:rsid w:val="0098226C"/>
    <w:rsid w:val="00982543"/>
    <w:rsid w:val="009856E1"/>
    <w:rsid w:val="00990662"/>
    <w:rsid w:val="00990F6A"/>
    <w:rsid w:val="009911B8"/>
    <w:rsid w:val="009914DA"/>
    <w:rsid w:val="00991D18"/>
    <w:rsid w:val="009920EE"/>
    <w:rsid w:val="009963D9"/>
    <w:rsid w:val="009A1A0A"/>
    <w:rsid w:val="009A2D46"/>
    <w:rsid w:val="009A3B1E"/>
    <w:rsid w:val="009A516C"/>
    <w:rsid w:val="009A6435"/>
    <w:rsid w:val="009A78AB"/>
    <w:rsid w:val="009A7BD8"/>
    <w:rsid w:val="009A7D29"/>
    <w:rsid w:val="009B17F8"/>
    <w:rsid w:val="009B20C1"/>
    <w:rsid w:val="009B4D6D"/>
    <w:rsid w:val="009B5957"/>
    <w:rsid w:val="009B60C7"/>
    <w:rsid w:val="009B73AB"/>
    <w:rsid w:val="009C4727"/>
    <w:rsid w:val="009C49E5"/>
    <w:rsid w:val="009C6B65"/>
    <w:rsid w:val="009C6F24"/>
    <w:rsid w:val="009D08D3"/>
    <w:rsid w:val="009D3330"/>
    <w:rsid w:val="009D5763"/>
    <w:rsid w:val="009D5D8F"/>
    <w:rsid w:val="009D5E37"/>
    <w:rsid w:val="009D77FF"/>
    <w:rsid w:val="009E139A"/>
    <w:rsid w:val="009E2428"/>
    <w:rsid w:val="009E25C9"/>
    <w:rsid w:val="009E28E9"/>
    <w:rsid w:val="009E33D9"/>
    <w:rsid w:val="009E4931"/>
    <w:rsid w:val="009E5035"/>
    <w:rsid w:val="009E6B36"/>
    <w:rsid w:val="009E6B6C"/>
    <w:rsid w:val="009E7377"/>
    <w:rsid w:val="009F2719"/>
    <w:rsid w:val="009F2A1F"/>
    <w:rsid w:val="009F390B"/>
    <w:rsid w:val="009F4B68"/>
    <w:rsid w:val="009F50F9"/>
    <w:rsid w:val="009F51E5"/>
    <w:rsid w:val="009F5382"/>
    <w:rsid w:val="009F6928"/>
    <w:rsid w:val="00A00A2E"/>
    <w:rsid w:val="00A0178A"/>
    <w:rsid w:val="00A02354"/>
    <w:rsid w:val="00A0347B"/>
    <w:rsid w:val="00A038A4"/>
    <w:rsid w:val="00A04BA0"/>
    <w:rsid w:val="00A05E31"/>
    <w:rsid w:val="00A101D2"/>
    <w:rsid w:val="00A108C4"/>
    <w:rsid w:val="00A142FE"/>
    <w:rsid w:val="00A147D4"/>
    <w:rsid w:val="00A14E04"/>
    <w:rsid w:val="00A15CFC"/>
    <w:rsid w:val="00A15DEE"/>
    <w:rsid w:val="00A1619D"/>
    <w:rsid w:val="00A16503"/>
    <w:rsid w:val="00A17611"/>
    <w:rsid w:val="00A17A80"/>
    <w:rsid w:val="00A2140E"/>
    <w:rsid w:val="00A22CFA"/>
    <w:rsid w:val="00A237EA"/>
    <w:rsid w:val="00A23A42"/>
    <w:rsid w:val="00A24029"/>
    <w:rsid w:val="00A24510"/>
    <w:rsid w:val="00A24EF1"/>
    <w:rsid w:val="00A26E09"/>
    <w:rsid w:val="00A26FD5"/>
    <w:rsid w:val="00A271F3"/>
    <w:rsid w:val="00A27DB3"/>
    <w:rsid w:val="00A30403"/>
    <w:rsid w:val="00A31A60"/>
    <w:rsid w:val="00A340A8"/>
    <w:rsid w:val="00A34E6F"/>
    <w:rsid w:val="00A351F3"/>
    <w:rsid w:val="00A3564D"/>
    <w:rsid w:val="00A36538"/>
    <w:rsid w:val="00A36A6B"/>
    <w:rsid w:val="00A37265"/>
    <w:rsid w:val="00A40812"/>
    <w:rsid w:val="00A40FF3"/>
    <w:rsid w:val="00A415BC"/>
    <w:rsid w:val="00A41D98"/>
    <w:rsid w:val="00A43034"/>
    <w:rsid w:val="00A439E1"/>
    <w:rsid w:val="00A43D95"/>
    <w:rsid w:val="00A45310"/>
    <w:rsid w:val="00A50179"/>
    <w:rsid w:val="00A50AB9"/>
    <w:rsid w:val="00A50BC7"/>
    <w:rsid w:val="00A51005"/>
    <w:rsid w:val="00A520DF"/>
    <w:rsid w:val="00A525D0"/>
    <w:rsid w:val="00A53710"/>
    <w:rsid w:val="00A54696"/>
    <w:rsid w:val="00A54727"/>
    <w:rsid w:val="00A56529"/>
    <w:rsid w:val="00A57141"/>
    <w:rsid w:val="00A5763E"/>
    <w:rsid w:val="00A6018D"/>
    <w:rsid w:val="00A602A3"/>
    <w:rsid w:val="00A60A7C"/>
    <w:rsid w:val="00A61310"/>
    <w:rsid w:val="00A61386"/>
    <w:rsid w:val="00A62248"/>
    <w:rsid w:val="00A63270"/>
    <w:rsid w:val="00A64A6E"/>
    <w:rsid w:val="00A64E10"/>
    <w:rsid w:val="00A6503D"/>
    <w:rsid w:val="00A661CA"/>
    <w:rsid w:val="00A7000F"/>
    <w:rsid w:val="00A70579"/>
    <w:rsid w:val="00A713DC"/>
    <w:rsid w:val="00A7233C"/>
    <w:rsid w:val="00A7299E"/>
    <w:rsid w:val="00A73A66"/>
    <w:rsid w:val="00A765CA"/>
    <w:rsid w:val="00A76BE7"/>
    <w:rsid w:val="00A804B1"/>
    <w:rsid w:val="00A80AD3"/>
    <w:rsid w:val="00A80D9B"/>
    <w:rsid w:val="00A835EA"/>
    <w:rsid w:val="00A87E48"/>
    <w:rsid w:val="00A87F58"/>
    <w:rsid w:val="00A94CC2"/>
    <w:rsid w:val="00A965EE"/>
    <w:rsid w:val="00A969E7"/>
    <w:rsid w:val="00A969F7"/>
    <w:rsid w:val="00A96C08"/>
    <w:rsid w:val="00A96D6C"/>
    <w:rsid w:val="00AA0B22"/>
    <w:rsid w:val="00AA10DE"/>
    <w:rsid w:val="00AA171B"/>
    <w:rsid w:val="00AA18F9"/>
    <w:rsid w:val="00AA1B2B"/>
    <w:rsid w:val="00AA35B0"/>
    <w:rsid w:val="00AA3AA2"/>
    <w:rsid w:val="00AA3CDA"/>
    <w:rsid w:val="00AA4F4B"/>
    <w:rsid w:val="00AA539C"/>
    <w:rsid w:val="00AA60F7"/>
    <w:rsid w:val="00AA6E33"/>
    <w:rsid w:val="00AA6EDC"/>
    <w:rsid w:val="00AA718D"/>
    <w:rsid w:val="00AB0E69"/>
    <w:rsid w:val="00AB1F6E"/>
    <w:rsid w:val="00AB3466"/>
    <w:rsid w:val="00AB4056"/>
    <w:rsid w:val="00AB46DC"/>
    <w:rsid w:val="00AB633D"/>
    <w:rsid w:val="00AB7576"/>
    <w:rsid w:val="00AB7A32"/>
    <w:rsid w:val="00AC0435"/>
    <w:rsid w:val="00AC1163"/>
    <w:rsid w:val="00AC3088"/>
    <w:rsid w:val="00AC3729"/>
    <w:rsid w:val="00AC3A84"/>
    <w:rsid w:val="00AC3C44"/>
    <w:rsid w:val="00AC49FB"/>
    <w:rsid w:val="00AC630F"/>
    <w:rsid w:val="00AC6A03"/>
    <w:rsid w:val="00AC6E78"/>
    <w:rsid w:val="00AC7947"/>
    <w:rsid w:val="00AD0AB6"/>
    <w:rsid w:val="00AD0D02"/>
    <w:rsid w:val="00AD1B54"/>
    <w:rsid w:val="00AD3869"/>
    <w:rsid w:val="00AD46A3"/>
    <w:rsid w:val="00AD4F74"/>
    <w:rsid w:val="00AD656D"/>
    <w:rsid w:val="00AE1339"/>
    <w:rsid w:val="00AE1F45"/>
    <w:rsid w:val="00AE24C7"/>
    <w:rsid w:val="00AE28A3"/>
    <w:rsid w:val="00AE379C"/>
    <w:rsid w:val="00AE39C1"/>
    <w:rsid w:val="00AE556C"/>
    <w:rsid w:val="00AE60FF"/>
    <w:rsid w:val="00AF1919"/>
    <w:rsid w:val="00AF1A81"/>
    <w:rsid w:val="00AF1F28"/>
    <w:rsid w:val="00AF2975"/>
    <w:rsid w:val="00AF3028"/>
    <w:rsid w:val="00AF35ED"/>
    <w:rsid w:val="00AF4233"/>
    <w:rsid w:val="00AF53E2"/>
    <w:rsid w:val="00B01296"/>
    <w:rsid w:val="00B02232"/>
    <w:rsid w:val="00B03022"/>
    <w:rsid w:val="00B037E8"/>
    <w:rsid w:val="00B045BB"/>
    <w:rsid w:val="00B07815"/>
    <w:rsid w:val="00B10CF2"/>
    <w:rsid w:val="00B15A70"/>
    <w:rsid w:val="00B15E70"/>
    <w:rsid w:val="00B21B75"/>
    <w:rsid w:val="00B2339E"/>
    <w:rsid w:val="00B2485C"/>
    <w:rsid w:val="00B24896"/>
    <w:rsid w:val="00B2599A"/>
    <w:rsid w:val="00B25FDB"/>
    <w:rsid w:val="00B32873"/>
    <w:rsid w:val="00B3323B"/>
    <w:rsid w:val="00B35AC4"/>
    <w:rsid w:val="00B36FA2"/>
    <w:rsid w:val="00B3786B"/>
    <w:rsid w:val="00B378A1"/>
    <w:rsid w:val="00B406BC"/>
    <w:rsid w:val="00B41418"/>
    <w:rsid w:val="00B4361E"/>
    <w:rsid w:val="00B459AD"/>
    <w:rsid w:val="00B46453"/>
    <w:rsid w:val="00B47039"/>
    <w:rsid w:val="00B505C9"/>
    <w:rsid w:val="00B51BDB"/>
    <w:rsid w:val="00B5208F"/>
    <w:rsid w:val="00B52376"/>
    <w:rsid w:val="00B55011"/>
    <w:rsid w:val="00B57D10"/>
    <w:rsid w:val="00B600DD"/>
    <w:rsid w:val="00B6117F"/>
    <w:rsid w:val="00B61680"/>
    <w:rsid w:val="00B61D3C"/>
    <w:rsid w:val="00B648EE"/>
    <w:rsid w:val="00B6641B"/>
    <w:rsid w:val="00B671E1"/>
    <w:rsid w:val="00B67AB6"/>
    <w:rsid w:val="00B717BF"/>
    <w:rsid w:val="00B72169"/>
    <w:rsid w:val="00B72BF7"/>
    <w:rsid w:val="00B733E5"/>
    <w:rsid w:val="00B73415"/>
    <w:rsid w:val="00B74B9C"/>
    <w:rsid w:val="00B762C5"/>
    <w:rsid w:val="00B76DBA"/>
    <w:rsid w:val="00B76F56"/>
    <w:rsid w:val="00B8037E"/>
    <w:rsid w:val="00B806F5"/>
    <w:rsid w:val="00B81799"/>
    <w:rsid w:val="00B817A9"/>
    <w:rsid w:val="00B818F8"/>
    <w:rsid w:val="00B822F7"/>
    <w:rsid w:val="00B82799"/>
    <w:rsid w:val="00B83608"/>
    <w:rsid w:val="00B85DDF"/>
    <w:rsid w:val="00B8623F"/>
    <w:rsid w:val="00B86A49"/>
    <w:rsid w:val="00B8732A"/>
    <w:rsid w:val="00B87426"/>
    <w:rsid w:val="00B904FB"/>
    <w:rsid w:val="00B92785"/>
    <w:rsid w:val="00B928B7"/>
    <w:rsid w:val="00B92CD9"/>
    <w:rsid w:val="00B93402"/>
    <w:rsid w:val="00B93C16"/>
    <w:rsid w:val="00B94B3A"/>
    <w:rsid w:val="00B95642"/>
    <w:rsid w:val="00B968FE"/>
    <w:rsid w:val="00B972CC"/>
    <w:rsid w:val="00BA007F"/>
    <w:rsid w:val="00BA0816"/>
    <w:rsid w:val="00BA0848"/>
    <w:rsid w:val="00BA0A2D"/>
    <w:rsid w:val="00BA2EF4"/>
    <w:rsid w:val="00BA5A96"/>
    <w:rsid w:val="00BB0724"/>
    <w:rsid w:val="00BB0E7E"/>
    <w:rsid w:val="00BB1063"/>
    <w:rsid w:val="00BB13AC"/>
    <w:rsid w:val="00BB2084"/>
    <w:rsid w:val="00BB40CF"/>
    <w:rsid w:val="00BB40E3"/>
    <w:rsid w:val="00BB710D"/>
    <w:rsid w:val="00BC261F"/>
    <w:rsid w:val="00BC379D"/>
    <w:rsid w:val="00BC4AC8"/>
    <w:rsid w:val="00BC5E07"/>
    <w:rsid w:val="00BC6F30"/>
    <w:rsid w:val="00BD10FB"/>
    <w:rsid w:val="00BD1920"/>
    <w:rsid w:val="00BD1966"/>
    <w:rsid w:val="00BD4CC0"/>
    <w:rsid w:val="00BD56A2"/>
    <w:rsid w:val="00BD5A6F"/>
    <w:rsid w:val="00BD6D83"/>
    <w:rsid w:val="00BE1F79"/>
    <w:rsid w:val="00BE2EBE"/>
    <w:rsid w:val="00BE4961"/>
    <w:rsid w:val="00BE500F"/>
    <w:rsid w:val="00BE5330"/>
    <w:rsid w:val="00BF1579"/>
    <w:rsid w:val="00BF1B2A"/>
    <w:rsid w:val="00BF1F3F"/>
    <w:rsid w:val="00BF2916"/>
    <w:rsid w:val="00BF2C3C"/>
    <w:rsid w:val="00BF356C"/>
    <w:rsid w:val="00BF43B4"/>
    <w:rsid w:val="00BF4D28"/>
    <w:rsid w:val="00BF52EC"/>
    <w:rsid w:val="00BF60D8"/>
    <w:rsid w:val="00BF7A4A"/>
    <w:rsid w:val="00BF7B28"/>
    <w:rsid w:val="00C01539"/>
    <w:rsid w:val="00C021F7"/>
    <w:rsid w:val="00C0223A"/>
    <w:rsid w:val="00C023CE"/>
    <w:rsid w:val="00C03330"/>
    <w:rsid w:val="00C05127"/>
    <w:rsid w:val="00C05AE2"/>
    <w:rsid w:val="00C061CF"/>
    <w:rsid w:val="00C0697B"/>
    <w:rsid w:val="00C07286"/>
    <w:rsid w:val="00C10AE7"/>
    <w:rsid w:val="00C1128E"/>
    <w:rsid w:val="00C1492F"/>
    <w:rsid w:val="00C16D23"/>
    <w:rsid w:val="00C209FC"/>
    <w:rsid w:val="00C21168"/>
    <w:rsid w:val="00C251E4"/>
    <w:rsid w:val="00C259E4"/>
    <w:rsid w:val="00C25AA5"/>
    <w:rsid w:val="00C34342"/>
    <w:rsid w:val="00C34EAF"/>
    <w:rsid w:val="00C352EC"/>
    <w:rsid w:val="00C355FA"/>
    <w:rsid w:val="00C37042"/>
    <w:rsid w:val="00C371B6"/>
    <w:rsid w:val="00C403C6"/>
    <w:rsid w:val="00C41471"/>
    <w:rsid w:val="00C4224E"/>
    <w:rsid w:val="00C4361A"/>
    <w:rsid w:val="00C441D7"/>
    <w:rsid w:val="00C46CC0"/>
    <w:rsid w:val="00C4764C"/>
    <w:rsid w:val="00C50BB7"/>
    <w:rsid w:val="00C5121E"/>
    <w:rsid w:val="00C51F46"/>
    <w:rsid w:val="00C51FA2"/>
    <w:rsid w:val="00C535C8"/>
    <w:rsid w:val="00C53973"/>
    <w:rsid w:val="00C545DC"/>
    <w:rsid w:val="00C54DFC"/>
    <w:rsid w:val="00C5567E"/>
    <w:rsid w:val="00C556C7"/>
    <w:rsid w:val="00C557A4"/>
    <w:rsid w:val="00C56037"/>
    <w:rsid w:val="00C572AE"/>
    <w:rsid w:val="00C609D2"/>
    <w:rsid w:val="00C61C9A"/>
    <w:rsid w:val="00C6438E"/>
    <w:rsid w:val="00C64D99"/>
    <w:rsid w:val="00C658E0"/>
    <w:rsid w:val="00C666C7"/>
    <w:rsid w:val="00C66B49"/>
    <w:rsid w:val="00C67D27"/>
    <w:rsid w:val="00C70C3F"/>
    <w:rsid w:val="00C71E0A"/>
    <w:rsid w:val="00C72912"/>
    <w:rsid w:val="00C73E28"/>
    <w:rsid w:val="00C744BA"/>
    <w:rsid w:val="00C75251"/>
    <w:rsid w:val="00C75D79"/>
    <w:rsid w:val="00C803A1"/>
    <w:rsid w:val="00C814C2"/>
    <w:rsid w:val="00C81545"/>
    <w:rsid w:val="00C822B9"/>
    <w:rsid w:val="00C82E8F"/>
    <w:rsid w:val="00C8307C"/>
    <w:rsid w:val="00C84403"/>
    <w:rsid w:val="00C84D25"/>
    <w:rsid w:val="00C85901"/>
    <w:rsid w:val="00C867B7"/>
    <w:rsid w:val="00C87040"/>
    <w:rsid w:val="00C87CF2"/>
    <w:rsid w:val="00C9098A"/>
    <w:rsid w:val="00C93C1A"/>
    <w:rsid w:val="00C94739"/>
    <w:rsid w:val="00C94A4E"/>
    <w:rsid w:val="00C95CDC"/>
    <w:rsid w:val="00C96A05"/>
    <w:rsid w:val="00CA3292"/>
    <w:rsid w:val="00CA6299"/>
    <w:rsid w:val="00CB1EEE"/>
    <w:rsid w:val="00CB1F0A"/>
    <w:rsid w:val="00CB200D"/>
    <w:rsid w:val="00CB65DD"/>
    <w:rsid w:val="00CC064C"/>
    <w:rsid w:val="00CC0658"/>
    <w:rsid w:val="00CC0778"/>
    <w:rsid w:val="00CC173B"/>
    <w:rsid w:val="00CC3BEC"/>
    <w:rsid w:val="00CC4B69"/>
    <w:rsid w:val="00CC60D9"/>
    <w:rsid w:val="00CC7982"/>
    <w:rsid w:val="00CD00AD"/>
    <w:rsid w:val="00CD0AA0"/>
    <w:rsid w:val="00CD1EA2"/>
    <w:rsid w:val="00CD425C"/>
    <w:rsid w:val="00CD4CB2"/>
    <w:rsid w:val="00CD6048"/>
    <w:rsid w:val="00CD6761"/>
    <w:rsid w:val="00CD742E"/>
    <w:rsid w:val="00CD7D76"/>
    <w:rsid w:val="00CE05B8"/>
    <w:rsid w:val="00CE4EAF"/>
    <w:rsid w:val="00CE605F"/>
    <w:rsid w:val="00CE6827"/>
    <w:rsid w:val="00CE6A9A"/>
    <w:rsid w:val="00CE750F"/>
    <w:rsid w:val="00CE75AE"/>
    <w:rsid w:val="00CF06F7"/>
    <w:rsid w:val="00CF0A04"/>
    <w:rsid w:val="00CF180F"/>
    <w:rsid w:val="00CF2C05"/>
    <w:rsid w:val="00CF383F"/>
    <w:rsid w:val="00CF4200"/>
    <w:rsid w:val="00CF45BA"/>
    <w:rsid w:val="00CF6373"/>
    <w:rsid w:val="00CF7752"/>
    <w:rsid w:val="00CF7A0E"/>
    <w:rsid w:val="00D00B99"/>
    <w:rsid w:val="00D026A4"/>
    <w:rsid w:val="00D05C10"/>
    <w:rsid w:val="00D05EC8"/>
    <w:rsid w:val="00D10151"/>
    <w:rsid w:val="00D15819"/>
    <w:rsid w:val="00D15FC3"/>
    <w:rsid w:val="00D2072B"/>
    <w:rsid w:val="00D21D24"/>
    <w:rsid w:val="00D22DC6"/>
    <w:rsid w:val="00D23A88"/>
    <w:rsid w:val="00D26807"/>
    <w:rsid w:val="00D300C6"/>
    <w:rsid w:val="00D31F6D"/>
    <w:rsid w:val="00D34FF5"/>
    <w:rsid w:val="00D364B0"/>
    <w:rsid w:val="00D374F9"/>
    <w:rsid w:val="00D37CA5"/>
    <w:rsid w:val="00D40E0D"/>
    <w:rsid w:val="00D41994"/>
    <w:rsid w:val="00D41BDA"/>
    <w:rsid w:val="00D462FE"/>
    <w:rsid w:val="00D46474"/>
    <w:rsid w:val="00D46FE6"/>
    <w:rsid w:val="00D4734E"/>
    <w:rsid w:val="00D52B93"/>
    <w:rsid w:val="00D5516B"/>
    <w:rsid w:val="00D6149D"/>
    <w:rsid w:val="00D62A5B"/>
    <w:rsid w:val="00D651C0"/>
    <w:rsid w:val="00D65623"/>
    <w:rsid w:val="00D658CF"/>
    <w:rsid w:val="00D70DE0"/>
    <w:rsid w:val="00D72874"/>
    <w:rsid w:val="00D72D91"/>
    <w:rsid w:val="00D73530"/>
    <w:rsid w:val="00D73A3B"/>
    <w:rsid w:val="00D73AE0"/>
    <w:rsid w:val="00D753DE"/>
    <w:rsid w:val="00D76124"/>
    <w:rsid w:val="00D765AB"/>
    <w:rsid w:val="00D76E51"/>
    <w:rsid w:val="00D7735C"/>
    <w:rsid w:val="00D77631"/>
    <w:rsid w:val="00D81BD1"/>
    <w:rsid w:val="00D83D19"/>
    <w:rsid w:val="00D83F3C"/>
    <w:rsid w:val="00D84BA1"/>
    <w:rsid w:val="00D85FF3"/>
    <w:rsid w:val="00D913D4"/>
    <w:rsid w:val="00D91B49"/>
    <w:rsid w:val="00D92722"/>
    <w:rsid w:val="00D9326D"/>
    <w:rsid w:val="00D93297"/>
    <w:rsid w:val="00D939EF"/>
    <w:rsid w:val="00D95DF6"/>
    <w:rsid w:val="00DA158E"/>
    <w:rsid w:val="00DA2BE3"/>
    <w:rsid w:val="00DA3EE6"/>
    <w:rsid w:val="00DA4814"/>
    <w:rsid w:val="00DA50D0"/>
    <w:rsid w:val="00DA71C3"/>
    <w:rsid w:val="00DA79DC"/>
    <w:rsid w:val="00DB05A9"/>
    <w:rsid w:val="00DB46A2"/>
    <w:rsid w:val="00DB4A28"/>
    <w:rsid w:val="00DB4B84"/>
    <w:rsid w:val="00DB5A1B"/>
    <w:rsid w:val="00DB5DAA"/>
    <w:rsid w:val="00DB623F"/>
    <w:rsid w:val="00DB6337"/>
    <w:rsid w:val="00DB70DE"/>
    <w:rsid w:val="00DB7A1E"/>
    <w:rsid w:val="00DC1A05"/>
    <w:rsid w:val="00DC23FB"/>
    <w:rsid w:val="00DC2A84"/>
    <w:rsid w:val="00DC40B4"/>
    <w:rsid w:val="00DC4445"/>
    <w:rsid w:val="00DC5C9F"/>
    <w:rsid w:val="00DC6DC7"/>
    <w:rsid w:val="00DD060F"/>
    <w:rsid w:val="00DD0970"/>
    <w:rsid w:val="00DD109B"/>
    <w:rsid w:val="00DD1C67"/>
    <w:rsid w:val="00DD3233"/>
    <w:rsid w:val="00DD3B7B"/>
    <w:rsid w:val="00DD4DE5"/>
    <w:rsid w:val="00DD78F2"/>
    <w:rsid w:val="00DD7D5F"/>
    <w:rsid w:val="00DE1DAB"/>
    <w:rsid w:val="00DE2371"/>
    <w:rsid w:val="00DE3D89"/>
    <w:rsid w:val="00DE5315"/>
    <w:rsid w:val="00DE58F6"/>
    <w:rsid w:val="00DF011B"/>
    <w:rsid w:val="00DF163A"/>
    <w:rsid w:val="00DF372B"/>
    <w:rsid w:val="00DF7532"/>
    <w:rsid w:val="00DF7F94"/>
    <w:rsid w:val="00E0083C"/>
    <w:rsid w:val="00E01002"/>
    <w:rsid w:val="00E02394"/>
    <w:rsid w:val="00E02600"/>
    <w:rsid w:val="00E046B6"/>
    <w:rsid w:val="00E05274"/>
    <w:rsid w:val="00E057C7"/>
    <w:rsid w:val="00E07EED"/>
    <w:rsid w:val="00E1080F"/>
    <w:rsid w:val="00E10BEF"/>
    <w:rsid w:val="00E11A1B"/>
    <w:rsid w:val="00E14BA7"/>
    <w:rsid w:val="00E14E9B"/>
    <w:rsid w:val="00E22266"/>
    <w:rsid w:val="00E22EBF"/>
    <w:rsid w:val="00E23FB1"/>
    <w:rsid w:val="00E253AB"/>
    <w:rsid w:val="00E266E5"/>
    <w:rsid w:val="00E277CD"/>
    <w:rsid w:val="00E30DA3"/>
    <w:rsid w:val="00E3147D"/>
    <w:rsid w:val="00E31B25"/>
    <w:rsid w:val="00E31D45"/>
    <w:rsid w:val="00E31F08"/>
    <w:rsid w:val="00E32409"/>
    <w:rsid w:val="00E329C5"/>
    <w:rsid w:val="00E34E9E"/>
    <w:rsid w:val="00E350A2"/>
    <w:rsid w:val="00E40194"/>
    <w:rsid w:val="00E40580"/>
    <w:rsid w:val="00E41160"/>
    <w:rsid w:val="00E41A35"/>
    <w:rsid w:val="00E4424D"/>
    <w:rsid w:val="00E449A0"/>
    <w:rsid w:val="00E47406"/>
    <w:rsid w:val="00E500BC"/>
    <w:rsid w:val="00E5239A"/>
    <w:rsid w:val="00E53085"/>
    <w:rsid w:val="00E53273"/>
    <w:rsid w:val="00E533E5"/>
    <w:rsid w:val="00E53D01"/>
    <w:rsid w:val="00E610A8"/>
    <w:rsid w:val="00E6136C"/>
    <w:rsid w:val="00E636A7"/>
    <w:rsid w:val="00E636BE"/>
    <w:rsid w:val="00E652AD"/>
    <w:rsid w:val="00E65713"/>
    <w:rsid w:val="00E65A7C"/>
    <w:rsid w:val="00E66BBA"/>
    <w:rsid w:val="00E67CCC"/>
    <w:rsid w:val="00E7147D"/>
    <w:rsid w:val="00E718FE"/>
    <w:rsid w:val="00E71DFF"/>
    <w:rsid w:val="00E723CF"/>
    <w:rsid w:val="00E7242D"/>
    <w:rsid w:val="00E7527D"/>
    <w:rsid w:val="00E75639"/>
    <w:rsid w:val="00E766A9"/>
    <w:rsid w:val="00E77259"/>
    <w:rsid w:val="00E777FD"/>
    <w:rsid w:val="00E8123E"/>
    <w:rsid w:val="00E8461F"/>
    <w:rsid w:val="00E85119"/>
    <w:rsid w:val="00E85391"/>
    <w:rsid w:val="00E87584"/>
    <w:rsid w:val="00E87650"/>
    <w:rsid w:val="00E9074C"/>
    <w:rsid w:val="00E90C55"/>
    <w:rsid w:val="00E9142E"/>
    <w:rsid w:val="00E91F7E"/>
    <w:rsid w:val="00E93947"/>
    <w:rsid w:val="00E9430D"/>
    <w:rsid w:val="00E94E21"/>
    <w:rsid w:val="00E955E8"/>
    <w:rsid w:val="00EA006A"/>
    <w:rsid w:val="00EA0156"/>
    <w:rsid w:val="00EA0DA1"/>
    <w:rsid w:val="00EA15A2"/>
    <w:rsid w:val="00EA1DE2"/>
    <w:rsid w:val="00EA3FE2"/>
    <w:rsid w:val="00EA48C9"/>
    <w:rsid w:val="00EA59FF"/>
    <w:rsid w:val="00EA5F80"/>
    <w:rsid w:val="00EA6038"/>
    <w:rsid w:val="00EA6D7D"/>
    <w:rsid w:val="00EB0970"/>
    <w:rsid w:val="00EB0B0D"/>
    <w:rsid w:val="00EB0B66"/>
    <w:rsid w:val="00EB2171"/>
    <w:rsid w:val="00EB25B8"/>
    <w:rsid w:val="00EB2652"/>
    <w:rsid w:val="00EB29F8"/>
    <w:rsid w:val="00EB441B"/>
    <w:rsid w:val="00EB50B9"/>
    <w:rsid w:val="00EB53A9"/>
    <w:rsid w:val="00EB636F"/>
    <w:rsid w:val="00EC0A7B"/>
    <w:rsid w:val="00EC1A2A"/>
    <w:rsid w:val="00EC2BF2"/>
    <w:rsid w:val="00EC6627"/>
    <w:rsid w:val="00EC7539"/>
    <w:rsid w:val="00ED038A"/>
    <w:rsid w:val="00ED1D7B"/>
    <w:rsid w:val="00ED1FA7"/>
    <w:rsid w:val="00ED2745"/>
    <w:rsid w:val="00ED2C0A"/>
    <w:rsid w:val="00ED309C"/>
    <w:rsid w:val="00ED3B25"/>
    <w:rsid w:val="00ED6E2E"/>
    <w:rsid w:val="00ED75BF"/>
    <w:rsid w:val="00ED7913"/>
    <w:rsid w:val="00EE0F18"/>
    <w:rsid w:val="00EE1A6E"/>
    <w:rsid w:val="00EE4295"/>
    <w:rsid w:val="00EE5E95"/>
    <w:rsid w:val="00EF14DB"/>
    <w:rsid w:val="00EF203D"/>
    <w:rsid w:val="00EF3ACF"/>
    <w:rsid w:val="00EF4443"/>
    <w:rsid w:val="00EF5790"/>
    <w:rsid w:val="00EF679C"/>
    <w:rsid w:val="00EF7C47"/>
    <w:rsid w:val="00F002D1"/>
    <w:rsid w:val="00F01848"/>
    <w:rsid w:val="00F01F17"/>
    <w:rsid w:val="00F0311F"/>
    <w:rsid w:val="00F0369B"/>
    <w:rsid w:val="00F04186"/>
    <w:rsid w:val="00F04E33"/>
    <w:rsid w:val="00F05989"/>
    <w:rsid w:val="00F06DCF"/>
    <w:rsid w:val="00F1064A"/>
    <w:rsid w:val="00F11263"/>
    <w:rsid w:val="00F112FB"/>
    <w:rsid w:val="00F11A0C"/>
    <w:rsid w:val="00F131D4"/>
    <w:rsid w:val="00F13207"/>
    <w:rsid w:val="00F165F2"/>
    <w:rsid w:val="00F16C31"/>
    <w:rsid w:val="00F20D45"/>
    <w:rsid w:val="00F240AD"/>
    <w:rsid w:val="00F25B7B"/>
    <w:rsid w:val="00F31DFF"/>
    <w:rsid w:val="00F3252E"/>
    <w:rsid w:val="00F328DB"/>
    <w:rsid w:val="00F32B8F"/>
    <w:rsid w:val="00F3699C"/>
    <w:rsid w:val="00F400BF"/>
    <w:rsid w:val="00F42DBB"/>
    <w:rsid w:val="00F43125"/>
    <w:rsid w:val="00F4334B"/>
    <w:rsid w:val="00F464B3"/>
    <w:rsid w:val="00F504C3"/>
    <w:rsid w:val="00F51111"/>
    <w:rsid w:val="00F51F91"/>
    <w:rsid w:val="00F52A87"/>
    <w:rsid w:val="00F5336F"/>
    <w:rsid w:val="00F54389"/>
    <w:rsid w:val="00F5538C"/>
    <w:rsid w:val="00F56CB0"/>
    <w:rsid w:val="00F60C4A"/>
    <w:rsid w:val="00F6585F"/>
    <w:rsid w:val="00F66550"/>
    <w:rsid w:val="00F66E68"/>
    <w:rsid w:val="00F67694"/>
    <w:rsid w:val="00F7090D"/>
    <w:rsid w:val="00F7182D"/>
    <w:rsid w:val="00F72F6F"/>
    <w:rsid w:val="00F74BF0"/>
    <w:rsid w:val="00F75C90"/>
    <w:rsid w:val="00F75E69"/>
    <w:rsid w:val="00F77C37"/>
    <w:rsid w:val="00F77F9A"/>
    <w:rsid w:val="00F8182B"/>
    <w:rsid w:val="00F81A0C"/>
    <w:rsid w:val="00F8342E"/>
    <w:rsid w:val="00F85414"/>
    <w:rsid w:val="00F85584"/>
    <w:rsid w:val="00F867F4"/>
    <w:rsid w:val="00F86D77"/>
    <w:rsid w:val="00F86E41"/>
    <w:rsid w:val="00F8712E"/>
    <w:rsid w:val="00F910BF"/>
    <w:rsid w:val="00F939FE"/>
    <w:rsid w:val="00F93F97"/>
    <w:rsid w:val="00F95ECF"/>
    <w:rsid w:val="00F9656F"/>
    <w:rsid w:val="00F96850"/>
    <w:rsid w:val="00F97193"/>
    <w:rsid w:val="00FA0112"/>
    <w:rsid w:val="00FA0C8A"/>
    <w:rsid w:val="00FA11CD"/>
    <w:rsid w:val="00FA1BE2"/>
    <w:rsid w:val="00FA20F8"/>
    <w:rsid w:val="00FB0419"/>
    <w:rsid w:val="00FB070A"/>
    <w:rsid w:val="00FB10D9"/>
    <w:rsid w:val="00FB3409"/>
    <w:rsid w:val="00FB3FD8"/>
    <w:rsid w:val="00FB4927"/>
    <w:rsid w:val="00FB5367"/>
    <w:rsid w:val="00FB73A8"/>
    <w:rsid w:val="00FB7C7B"/>
    <w:rsid w:val="00FC4A6E"/>
    <w:rsid w:val="00FC6082"/>
    <w:rsid w:val="00FC6C2F"/>
    <w:rsid w:val="00FC7466"/>
    <w:rsid w:val="00FD142C"/>
    <w:rsid w:val="00FD21C4"/>
    <w:rsid w:val="00FD279E"/>
    <w:rsid w:val="00FD2894"/>
    <w:rsid w:val="00FD3838"/>
    <w:rsid w:val="00FD4AB8"/>
    <w:rsid w:val="00FD53F9"/>
    <w:rsid w:val="00FD6219"/>
    <w:rsid w:val="00FD73C2"/>
    <w:rsid w:val="00FE05D8"/>
    <w:rsid w:val="00FE1D59"/>
    <w:rsid w:val="00FE28AB"/>
    <w:rsid w:val="00FE322D"/>
    <w:rsid w:val="00FE32A0"/>
    <w:rsid w:val="00FE5EF3"/>
    <w:rsid w:val="00FE77B3"/>
    <w:rsid w:val="00FF0AB0"/>
    <w:rsid w:val="00FF2849"/>
    <w:rsid w:val="00FF339A"/>
    <w:rsid w:val="00FF6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83C57F"/>
  <w15:docId w15:val="{0BF05034-B5F7-4FF4-A1B6-EF0A9239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31AA"/>
    <w:pPr>
      <w:spacing w:line="360" w:lineRule="auto"/>
      <w:ind w:left="714" w:hanging="357"/>
      <w:jc w:val="both"/>
    </w:pPr>
    <w:rPr>
      <w:sz w:val="22"/>
      <w:szCs w:val="22"/>
      <w:lang w:eastAsia="en-US"/>
    </w:rPr>
  </w:style>
  <w:style w:type="paragraph" w:styleId="Nagwek1">
    <w:name w:val="heading 1"/>
    <w:basedOn w:val="Normalny"/>
    <w:next w:val="Normalny"/>
    <w:link w:val="Nagwek1Znak"/>
    <w:uiPriority w:val="9"/>
    <w:qFormat/>
    <w:rsid w:val="002F6E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A2D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B93C1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39D5"/>
    <w:pPr>
      <w:tabs>
        <w:tab w:val="center" w:pos="4536"/>
        <w:tab w:val="right" w:pos="9072"/>
      </w:tabs>
      <w:spacing w:line="240" w:lineRule="auto"/>
    </w:pPr>
  </w:style>
  <w:style w:type="character" w:customStyle="1" w:styleId="NagwekZnak">
    <w:name w:val="Nagłówek Znak"/>
    <w:basedOn w:val="Domylnaczcionkaakapitu"/>
    <w:link w:val="Nagwek"/>
    <w:uiPriority w:val="99"/>
    <w:rsid w:val="005839D5"/>
  </w:style>
  <w:style w:type="paragraph" w:styleId="Stopka">
    <w:name w:val="footer"/>
    <w:basedOn w:val="Normalny"/>
    <w:link w:val="StopkaZnak"/>
    <w:uiPriority w:val="99"/>
    <w:unhideWhenUsed/>
    <w:rsid w:val="005839D5"/>
    <w:pPr>
      <w:tabs>
        <w:tab w:val="center" w:pos="4536"/>
        <w:tab w:val="right" w:pos="9072"/>
      </w:tabs>
      <w:spacing w:line="240" w:lineRule="auto"/>
    </w:pPr>
  </w:style>
  <w:style w:type="character" w:customStyle="1" w:styleId="StopkaZnak">
    <w:name w:val="Stopka Znak"/>
    <w:basedOn w:val="Domylnaczcionkaakapitu"/>
    <w:link w:val="Stopka"/>
    <w:uiPriority w:val="99"/>
    <w:rsid w:val="005839D5"/>
  </w:style>
  <w:style w:type="paragraph" w:styleId="Tekstdymka">
    <w:name w:val="Balloon Text"/>
    <w:basedOn w:val="Normalny"/>
    <w:link w:val="TekstdymkaZnak"/>
    <w:uiPriority w:val="99"/>
    <w:semiHidden/>
    <w:unhideWhenUsed/>
    <w:rsid w:val="005839D5"/>
    <w:pPr>
      <w:spacing w:line="240" w:lineRule="auto"/>
    </w:pPr>
    <w:rPr>
      <w:rFonts w:ascii="Tahoma" w:hAnsi="Tahoma"/>
      <w:sz w:val="16"/>
      <w:szCs w:val="16"/>
    </w:rPr>
  </w:style>
  <w:style w:type="character" w:customStyle="1" w:styleId="TekstdymkaZnak">
    <w:name w:val="Tekst dymka Znak"/>
    <w:link w:val="Tekstdymka"/>
    <w:uiPriority w:val="99"/>
    <w:semiHidden/>
    <w:rsid w:val="005839D5"/>
    <w:rPr>
      <w:rFonts w:ascii="Tahoma" w:hAnsi="Tahoma" w:cs="Tahoma"/>
      <w:sz w:val="16"/>
      <w:szCs w:val="16"/>
    </w:rPr>
  </w:style>
  <w:style w:type="paragraph" w:styleId="Bezodstpw">
    <w:name w:val="No Spacing"/>
    <w:uiPriority w:val="1"/>
    <w:qFormat/>
    <w:rsid w:val="00015751"/>
    <w:rPr>
      <w:rFonts w:eastAsia="Times New Roman"/>
      <w:sz w:val="22"/>
      <w:szCs w:val="22"/>
    </w:rPr>
  </w:style>
  <w:style w:type="character" w:styleId="Hipercze">
    <w:name w:val="Hyperlink"/>
    <w:uiPriority w:val="99"/>
    <w:unhideWhenUsed/>
    <w:rsid w:val="00402055"/>
    <w:rPr>
      <w:color w:val="0000FF"/>
      <w:u w:val="single"/>
    </w:rPr>
  </w:style>
  <w:style w:type="character" w:styleId="Odwoaniedokomentarza">
    <w:name w:val="annotation reference"/>
    <w:uiPriority w:val="99"/>
    <w:semiHidden/>
    <w:unhideWhenUsed/>
    <w:rsid w:val="00402055"/>
    <w:rPr>
      <w:sz w:val="16"/>
      <w:szCs w:val="16"/>
    </w:rPr>
  </w:style>
  <w:style w:type="paragraph" w:styleId="Tekstkomentarza">
    <w:name w:val="annotation text"/>
    <w:basedOn w:val="Normalny"/>
    <w:link w:val="TekstkomentarzaZnak"/>
    <w:uiPriority w:val="99"/>
    <w:semiHidden/>
    <w:unhideWhenUsed/>
    <w:rsid w:val="00402055"/>
    <w:rPr>
      <w:sz w:val="20"/>
      <w:szCs w:val="20"/>
    </w:rPr>
  </w:style>
  <w:style w:type="character" w:customStyle="1" w:styleId="TekstkomentarzaZnak">
    <w:name w:val="Tekst komentarza Znak"/>
    <w:link w:val="Tekstkomentarza"/>
    <w:uiPriority w:val="99"/>
    <w:semiHidden/>
    <w:rsid w:val="00402055"/>
    <w:rPr>
      <w:lang w:eastAsia="en-US"/>
    </w:rPr>
  </w:style>
  <w:style w:type="paragraph" w:styleId="Tematkomentarza">
    <w:name w:val="annotation subject"/>
    <w:basedOn w:val="Tekstkomentarza"/>
    <w:next w:val="Tekstkomentarza"/>
    <w:link w:val="TematkomentarzaZnak"/>
    <w:uiPriority w:val="99"/>
    <w:semiHidden/>
    <w:unhideWhenUsed/>
    <w:rsid w:val="00402055"/>
    <w:rPr>
      <w:b/>
      <w:bCs/>
    </w:rPr>
  </w:style>
  <w:style w:type="character" w:customStyle="1" w:styleId="TematkomentarzaZnak">
    <w:name w:val="Temat komentarza Znak"/>
    <w:link w:val="Tematkomentarza"/>
    <w:uiPriority w:val="99"/>
    <w:semiHidden/>
    <w:rsid w:val="00402055"/>
    <w:rPr>
      <w:b/>
      <w:bCs/>
      <w:lang w:eastAsia="en-US"/>
    </w:rPr>
  </w:style>
  <w:style w:type="paragraph" w:styleId="Tekstprzypisudolnego">
    <w:name w:val="footnote text"/>
    <w:basedOn w:val="Normalny"/>
    <w:link w:val="TekstprzypisudolnegoZnak"/>
    <w:unhideWhenUsed/>
    <w:rsid w:val="00EB29F8"/>
    <w:pPr>
      <w:suppressAutoHyphens/>
      <w:spacing w:line="240" w:lineRule="auto"/>
      <w:ind w:left="0" w:firstLine="0"/>
      <w:jc w:val="left"/>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qFormat/>
    <w:rsid w:val="00EB29F8"/>
    <w:rPr>
      <w:rFonts w:ascii="Times New Roman" w:eastAsia="Times New Roman" w:hAnsi="Times New Roman"/>
      <w:lang w:eastAsia="ar-SA"/>
    </w:rPr>
  </w:style>
  <w:style w:type="character" w:styleId="Odwoanieprzypisudolnego">
    <w:name w:val="footnote reference"/>
    <w:semiHidden/>
    <w:unhideWhenUsed/>
    <w:rsid w:val="00EB29F8"/>
    <w:rPr>
      <w:vertAlign w:val="superscript"/>
    </w:rPr>
  </w:style>
  <w:style w:type="character" w:styleId="UyteHipercze">
    <w:name w:val="FollowedHyperlink"/>
    <w:uiPriority w:val="99"/>
    <w:semiHidden/>
    <w:unhideWhenUsed/>
    <w:rsid w:val="00FB73A8"/>
    <w:rPr>
      <w:color w:val="800080"/>
      <w:u w:val="single"/>
    </w:rPr>
  </w:style>
  <w:style w:type="character" w:styleId="Pogrubienie">
    <w:name w:val="Strong"/>
    <w:uiPriority w:val="22"/>
    <w:qFormat/>
    <w:rsid w:val="008913C2"/>
    <w:rPr>
      <w:b/>
      <w:bCs/>
    </w:rPr>
  </w:style>
  <w:style w:type="paragraph" w:styleId="Tekstpodstawowywcity">
    <w:name w:val="Body Text Indent"/>
    <w:basedOn w:val="Normalny"/>
    <w:link w:val="TekstpodstawowywcityZnak"/>
    <w:rsid w:val="00670EDE"/>
    <w:pPr>
      <w:suppressAutoHyphens/>
      <w:spacing w:after="120" w:line="240" w:lineRule="auto"/>
      <w:ind w:left="283" w:firstLine="0"/>
      <w:jc w:val="left"/>
    </w:pPr>
    <w:rPr>
      <w:rFonts w:ascii="Times New Roman" w:eastAsia="Times New Roman" w:hAnsi="Times New Roman"/>
      <w:sz w:val="24"/>
      <w:szCs w:val="24"/>
      <w:lang w:eastAsia="ar-SA"/>
    </w:rPr>
  </w:style>
  <w:style w:type="character" w:customStyle="1" w:styleId="TekstpodstawowywcityZnak">
    <w:name w:val="Tekst podstawowy wcięty Znak"/>
    <w:link w:val="Tekstpodstawowywcity"/>
    <w:rsid w:val="00670EDE"/>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624495"/>
    <w:rPr>
      <w:sz w:val="20"/>
      <w:szCs w:val="20"/>
    </w:rPr>
  </w:style>
  <w:style w:type="character" w:customStyle="1" w:styleId="TekstprzypisukocowegoZnak">
    <w:name w:val="Tekst przypisu końcowego Znak"/>
    <w:link w:val="Tekstprzypisukocowego"/>
    <w:uiPriority w:val="99"/>
    <w:semiHidden/>
    <w:rsid w:val="00624495"/>
    <w:rPr>
      <w:lang w:eastAsia="en-US"/>
    </w:rPr>
  </w:style>
  <w:style w:type="character" w:styleId="Odwoanieprzypisukocowego">
    <w:name w:val="endnote reference"/>
    <w:uiPriority w:val="99"/>
    <w:semiHidden/>
    <w:unhideWhenUsed/>
    <w:rsid w:val="00624495"/>
    <w:rPr>
      <w:vertAlign w:val="superscript"/>
    </w:rPr>
  </w:style>
  <w:style w:type="paragraph" w:customStyle="1" w:styleId="Default">
    <w:name w:val="Default"/>
    <w:rsid w:val="00F0369B"/>
    <w:pPr>
      <w:autoSpaceDE w:val="0"/>
      <w:autoSpaceDN w:val="0"/>
      <w:adjustRightInd w:val="0"/>
    </w:pPr>
    <w:rPr>
      <w:rFonts w:ascii="Times New Roman" w:hAnsi="Times New Roman"/>
      <w:color w:val="000000"/>
      <w:sz w:val="24"/>
      <w:szCs w:val="24"/>
    </w:rPr>
  </w:style>
  <w:style w:type="character" w:customStyle="1" w:styleId="h1">
    <w:name w:val="h1"/>
    <w:rsid w:val="00402BCF"/>
  </w:style>
  <w:style w:type="paragraph" w:styleId="Akapitzlist">
    <w:name w:val="List Paragraph"/>
    <w:basedOn w:val="Normalny"/>
    <w:uiPriority w:val="34"/>
    <w:qFormat/>
    <w:rsid w:val="005B64F5"/>
    <w:pPr>
      <w:ind w:left="720"/>
      <w:contextualSpacing/>
    </w:pPr>
  </w:style>
  <w:style w:type="character" w:customStyle="1" w:styleId="czeinternetowe">
    <w:name w:val="Łącze internetowe"/>
    <w:basedOn w:val="Domylnaczcionkaakapitu"/>
    <w:uiPriority w:val="99"/>
    <w:unhideWhenUsed/>
    <w:rsid w:val="007D3C76"/>
    <w:rPr>
      <w:color w:val="0000FF" w:themeColor="hyperlink"/>
      <w:u w:val="single"/>
    </w:rPr>
  </w:style>
  <w:style w:type="table" w:styleId="Tabela-Siatka">
    <w:name w:val="Table Grid"/>
    <w:basedOn w:val="Standardowy"/>
    <w:uiPriority w:val="59"/>
    <w:rsid w:val="008D6D06"/>
    <w:rPr>
      <w:rFonts w:ascii="Times New Roman" w:eastAsia="Times New Roman" w:hAnsi="Times New Roman" w:cs="MyriadPro-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D23A88"/>
    <w:rPr>
      <w:vertAlign w:val="superscript"/>
    </w:rPr>
  </w:style>
  <w:style w:type="paragraph" w:customStyle="1" w:styleId="Normalny1">
    <w:name w:val="Normalny1"/>
    <w:rsid w:val="004D4FFA"/>
    <w:pPr>
      <w:widowControl w:val="0"/>
    </w:pPr>
    <w:rPr>
      <w:rFonts w:ascii="Times New Roman" w:eastAsia="Times New Roman" w:hAnsi="Times New Roman"/>
      <w:color w:val="000000"/>
      <w:sz w:val="22"/>
      <w:szCs w:val="22"/>
      <w:lang w:val="cs-CZ"/>
    </w:rPr>
  </w:style>
  <w:style w:type="character" w:customStyle="1" w:styleId="Domylnaczcionkaakapitu1">
    <w:name w:val="Domyślna czcionka akapitu1"/>
    <w:rsid w:val="00A7299E"/>
  </w:style>
  <w:style w:type="character" w:customStyle="1" w:styleId="TekstkomentarzaZnak1">
    <w:name w:val="Tekst komentarza Znak1"/>
    <w:uiPriority w:val="99"/>
    <w:semiHidden/>
    <w:rsid w:val="00A7299E"/>
    <w:rPr>
      <w:rFonts w:eastAsia="Andale Sans UI" w:cs="Tahoma"/>
      <w:kern w:val="2"/>
      <w:lang w:val="de-DE" w:eastAsia="ja-JP" w:bidi="fa-IR"/>
    </w:rPr>
  </w:style>
  <w:style w:type="paragraph" w:styleId="Lista2">
    <w:name w:val="List 2"/>
    <w:basedOn w:val="Normalny"/>
    <w:uiPriority w:val="99"/>
    <w:unhideWhenUsed/>
    <w:rsid w:val="00A7299E"/>
    <w:pPr>
      <w:widowControl w:val="0"/>
      <w:pBdr>
        <w:top w:val="none" w:sz="0" w:space="0" w:color="000000"/>
        <w:left w:val="none" w:sz="0" w:space="0" w:color="000000"/>
        <w:bottom w:val="none" w:sz="0" w:space="0" w:color="000000"/>
        <w:right w:val="none" w:sz="0" w:space="0" w:color="000000"/>
      </w:pBdr>
      <w:suppressAutoHyphens/>
      <w:spacing w:line="240" w:lineRule="auto"/>
      <w:ind w:left="566" w:hanging="283"/>
      <w:contextualSpacing/>
      <w:jc w:val="left"/>
      <w:textAlignment w:val="baseline"/>
    </w:pPr>
    <w:rPr>
      <w:rFonts w:ascii="Times New Roman" w:eastAsia="Andale Sans UI" w:hAnsi="Times New Roman" w:cs="Tahoma"/>
      <w:kern w:val="2"/>
      <w:sz w:val="24"/>
      <w:szCs w:val="24"/>
      <w:lang w:val="de-DE" w:eastAsia="ja-JP" w:bidi="fa-IR"/>
    </w:rPr>
  </w:style>
  <w:style w:type="character" w:styleId="Uwydatnienie">
    <w:name w:val="Emphasis"/>
    <w:basedOn w:val="Domylnaczcionkaakapitu"/>
    <w:uiPriority w:val="20"/>
    <w:qFormat/>
    <w:rsid w:val="00373F29"/>
    <w:rPr>
      <w:i/>
      <w:iCs/>
    </w:rPr>
  </w:style>
  <w:style w:type="paragraph" w:customStyle="1" w:styleId="Tekstpodstawowywciety">
    <w:name w:val="Tekst podstawowy wciety"/>
    <w:basedOn w:val="Normalny"/>
    <w:uiPriority w:val="99"/>
    <w:rsid w:val="00114BE1"/>
    <w:pPr>
      <w:suppressAutoHyphens/>
      <w:spacing w:line="240" w:lineRule="auto"/>
      <w:ind w:left="0" w:firstLine="0"/>
    </w:pPr>
    <w:rPr>
      <w:rFonts w:ascii="Times New Roman" w:eastAsia="Times New Roman" w:hAnsi="Times New Roman"/>
      <w:sz w:val="24"/>
      <w:szCs w:val="20"/>
      <w:lang w:eastAsia="ar-SA"/>
    </w:rPr>
  </w:style>
  <w:style w:type="paragraph" w:styleId="Poprawka">
    <w:name w:val="Revision"/>
    <w:hidden/>
    <w:uiPriority w:val="99"/>
    <w:semiHidden/>
    <w:rsid w:val="00700E6B"/>
    <w:rPr>
      <w:sz w:val="22"/>
      <w:szCs w:val="22"/>
      <w:lang w:eastAsia="en-US"/>
    </w:rPr>
  </w:style>
  <w:style w:type="character" w:customStyle="1" w:styleId="Nagwek3Znak">
    <w:name w:val="Nagłówek 3 Znak"/>
    <w:basedOn w:val="Domylnaczcionkaakapitu"/>
    <w:link w:val="Nagwek3"/>
    <w:uiPriority w:val="9"/>
    <w:rsid w:val="00B93C16"/>
    <w:rPr>
      <w:rFonts w:asciiTheme="majorHAnsi" w:eastAsiaTheme="majorEastAsia" w:hAnsiTheme="majorHAnsi" w:cstheme="majorBidi"/>
      <w:color w:val="243F60" w:themeColor="accent1" w:themeShade="7F"/>
      <w:sz w:val="24"/>
      <w:szCs w:val="24"/>
      <w:lang w:eastAsia="en-US"/>
    </w:rPr>
  </w:style>
  <w:style w:type="character" w:customStyle="1" w:styleId="Nagwek1Znak">
    <w:name w:val="Nagłówek 1 Znak"/>
    <w:basedOn w:val="Domylnaczcionkaakapitu"/>
    <w:link w:val="Nagwek1"/>
    <w:uiPriority w:val="9"/>
    <w:rsid w:val="002F6E0E"/>
    <w:rPr>
      <w:rFonts w:asciiTheme="majorHAnsi" w:eastAsiaTheme="majorEastAsia" w:hAnsiTheme="majorHAnsi" w:cstheme="majorBidi"/>
      <w:b/>
      <w:bCs/>
      <w:color w:val="365F91" w:themeColor="accent1" w:themeShade="BF"/>
      <w:sz w:val="28"/>
      <w:szCs w:val="28"/>
      <w:lang w:eastAsia="en-US"/>
    </w:rPr>
  </w:style>
  <w:style w:type="character" w:styleId="Wyrnieniedelikatne">
    <w:name w:val="Subtle Emphasis"/>
    <w:basedOn w:val="Domylnaczcionkaakapitu"/>
    <w:uiPriority w:val="19"/>
    <w:qFormat/>
    <w:rsid w:val="002F6E0E"/>
    <w:rPr>
      <w:i/>
      <w:iCs/>
      <w:color w:val="404040" w:themeColor="text1" w:themeTint="BF"/>
    </w:rPr>
  </w:style>
  <w:style w:type="character" w:customStyle="1" w:styleId="Nierozpoznanawzmianka1">
    <w:name w:val="Nierozpoznana wzmianka1"/>
    <w:basedOn w:val="Domylnaczcionkaakapitu"/>
    <w:uiPriority w:val="99"/>
    <w:semiHidden/>
    <w:unhideWhenUsed/>
    <w:rsid w:val="00631BAB"/>
    <w:rPr>
      <w:color w:val="605E5C"/>
      <w:shd w:val="clear" w:color="auto" w:fill="E1DFDD"/>
    </w:rPr>
  </w:style>
  <w:style w:type="character" w:styleId="Nierozpoznanawzmianka">
    <w:name w:val="Unresolved Mention"/>
    <w:basedOn w:val="Domylnaczcionkaakapitu"/>
    <w:uiPriority w:val="99"/>
    <w:semiHidden/>
    <w:unhideWhenUsed/>
    <w:rsid w:val="00152CB2"/>
    <w:rPr>
      <w:color w:val="605E5C"/>
      <w:shd w:val="clear" w:color="auto" w:fill="E1DFDD"/>
    </w:rPr>
  </w:style>
  <w:style w:type="character" w:customStyle="1" w:styleId="Nagwek2Znak">
    <w:name w:val="Nagłówek 2 Znak"/>
    <w:basedOn w:val="Domylnaczcionkaakapitu"/>
    <w:link w:val="Nagwek2"/>
    <w:uiPriority w:val="9"/>
    <w:rsid w:val="009A2D46"/>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6098">
      <w:bodyDiv w:val="1"/>
      <w:marLeft w:val="0"/>
      <w:marRight w:val="0"/>
      <w:marTop w:val="0"/>
      <w:marBottom w:val="0"/>
      <w:divBdr>
        <w:top w:val="none" w:sz="0" w:space="0" w:color="auto"/>
        <w:left w:val="none" w:sz="0" w:space="0" w:color="auto"/>
        <w:bottom w:val="none" w:sz="0" w:space="0" w:color="auto"/>
        <w:right w:val="none" w:sz="0" w:space="0" w:color="auto"/>
      </w:divBdr>
      <w:divsChild>
        <w:div w:id="576282209">
          <w:marLeft w:val="0"/>
          <w:marRight w:val="0"/>
          <w:marTop w:val="0"/>
          <w:marBottom w:val="0"/>
          <w:divBdr>
            <w:top w:val="none" w:sz="0" w:space="0" w:color="auto"/>
            <w:left w:val="none" w:sz="0" w:space="0" w:color="auto"/>
            <w:bottom w:val="none" w:sz="0" w:space="0" w:color="auto"/>
            <w:right w:val="none" w:sz="0" w:space="0" w:color="auto"/>
          </w:divBdr>
        </w:div>
        <w:div w:id="782187848">
          <w:marLeft w:val="0"/>
          <w:marRight w:val="0"/>
          <w:marTop w:val="0"/>
          <w:marBottom w:val="0"/>
          <w:divBdr>
            <w:top w:val="none" w:sz="0" w:space="0" w:color="auto"/>
            <w:left w:val="none" w:sz="0" w:space="0" w:color="auto"/>
            <w:bottom w:val="none" w:sz="0" w:space="0" w:color="auto"/>
            <w:right w:val="none" w:sz="0" w:space="0" w:color="auto"/>
          </w:divBdr>
        </w:div>
        <w:div w:id="979384722">
          <w:marLeft w:val="0"/>
          <w:marRight w:val="0"/>
          <w:marTop w:val="0"/>
          <w:marBottom w:val="0"/>
          <w:divBdr>
            <w:top w:val="none" w:sz="0" w:space="0" w:color="auto"/>
            <w:left w:val="none" w:sz="0" w:space="0" w:color="auto"/>
            <w:bottom w:val="none" w:sz="0" w:space="0" w:color="auto"/>
            <w:right w:val="none" w:sz="0" w:space="0" w:color="auto"/>
          </w:divBdr>
        </w:div>
        <w:div w:id="1322850888">
          <w:marLeft w:val="0"/>
          <w:marRight w:val="0"/>
          <w:marTop w:val="0"/>
          <w:marBottom w:val="0"/>
          <w:divBdr>
            <w:top w:val="none" w:sz="0" w:space="0" w:color="auto"/>
            <w:left w:val="none" w:sz="0" w:space="0" w:color="auto"/>
            <w:bottom w:val="none" w:sz="0" w:space="0" w:color="auto"/>
            <w:right w:val="none" w:sz="0" w:space="0" w:color="auto"/>
          </w:divBdr>
        </w:div>
        <w:div w:id="1574664059">
          <w:marLeft w:val="0"/>
          <w:marRight w:val="0"/>
          <w:marTop w:val="0"/>
          <w:marBottom w:val="0"/>
          <w:divBdr>
            <w:top w:val="none" w:sz="0" w:space="0" w:color="auto"/>
            <w:left w:val="none" w:sz="0" w:space="0" w:color="auto"/>
            <w:bottom w:val="none" w:sz="0" w:space="0" w:color="auto"/>
            <w:right w:val="none" w:sz="0" w:space="0" w:color="auto"/>
          </w:divBdr>
        </w:div>
        <w:div w:id="2109504361">
          <w:marLeft w:val="0"/>
          <w:marRight w:val="0"/>
          <w:marTop w:val="0"/>
          <w:marBottom w:val="0"/>
          <w:divBdr>
            <w:top w:val="none" w:sz="0" w:space="0" w:color="auto"/>
            <w:left w:val="none" w:sz="0" w:space="0" w:color="auto"/>
            <w:bottom w:val="none" w:sz="0" w:space="0" w:color="auto"/>
            <w:right w:val="none" w:sz="0" w:space="0" w:color="auto"/>
          </w:divBdr>
        </w:div>
      </w:divsChild>
    </w:div>
    <w:div w:id="161624055">
      <w:bodyDiv w:val="1"/>
      <w:marLeft w:val="0"/>
      <w:marRight w:val="0"/>
      <w:marTop w:val="0"/>
      <w:marBottom w:val="0"/>
      <w:divBdr>
        <w:top w:val="none" w:sz="0" w:space="0" w:color="auto"/>
        <w:left w:val="none" w:sz="0" w:space="0" w:color="auto"/>
        <w:bottom w:val="none" w:sz="0" w:space="0" w:color="auto"/>
        <w:right w:val="none" w:sz="0" w:space="0" w:color="auto"/>
      </w:divBdr>
    </w:div>
    <w:div w:id="204027462">
      <w:bodyDiv w:val="1"/>
      <w:marLeft w:val="0"/>
      <w:marRight w:val="0"/>
      <w:marTop w:val="0"/>
      <w:marBottom w:val="0"/>
      <w:divBdr>
        <w:top w:val="none" w:sz="0" w:space="0" w:color="auto"/>
        <w:left w:val="none" w:sz="0" w:space="0" w:color="auto"/>
        <w:bottom w:val="none" w:sz="0" w:space="0" w:color="auto"/>
        <w:right w:val="none" w:sz="0" w:space="0" w:color="auto"/>
      </w:divBdr>
      <w:divsChild>
        <w:div w:id="438067597">
          <w:marLeft w:val="0"/>
          <w:marRight w:val="0"/>
          <w:marTop w:val="0"/>
          <w:marBottom w:val="0"/>
          <w:divBdr>
            <w:top w:val="none" w:sz="0" w:space="0" w:color="auto"/>
            <w:left w:val="none" w:sz="0" w:space="0" w:color="auto"/>
            <w:bottom w:val="none" w:sz="0" w:space="0" w:color="auto"/>
            <w:right w:val="none" w:sz="0" w:space="0" w:color="auto"/>
          </w:divBdr>
        </w:div>
        <w:div w:id="300964437">
          <w:marLeft w:val="0"/>
          <w:marRight w:val="0"/>
          <w:marTop w:val="0"/>
          <w:marBottom w:val="0"/>
          <w:divBdr>
            <w:top w:val="none" w:sz="0" w:space="0" w:color="auto"/>
            <w:left w:val="none" w:sz="0" w:space="0" w:color="auto"/>
            <w:bottom w:val="none" w:sz="0" w:space="0" w:color="auto"/>
            <w:right w:val="none" w:sz="0" w:space="0" w:color="auto"/>
          </w:divBdr>
        </w:div>
        <w:div w:id="381829105">
          <w:marLeft w:val="0"/>
          <w:marRight w:val="0"/>
          <w:marTop w:val="0"/>
          <w:marBottom w:val="0"/>
          <w:divBdr>
            <w:top w:val="none" w:sz="0" w:space="0" w:color="auto"/>
            <w:left w:val="none" w:sz="0" w:space="0" w:color="auto"/>
            <w:bottom w:val="none" w:sz="0" w:space="0" w:color="auto"/>
            <w:right w:val="none" w:sz="0" w:space="0" w:color="auto"/>
          </w:divBdr>
        </w:div>
        <w:div w:id="560099321">
          <w:marLeft w:val="0"/>
          <w:marRight w:val="0"/>
          <w:marTop w:val="0"/>
          <w:marBottom w:val="0"/>
          <w:divBdr>
            <w:top w:val="none" w:sz="0" w:space="0" w:color="auto"/>
            <w:left w:val="none" w:sz="0" w:space="0" w:color="auto"/>
            <w:bottom w:val="none" w:sz="0" w:space="0" w:color="auto"/>
            <w:right w:val="none" w:sz="0" w:space="0" w:color="auto"/>
          </w:divBdr>
        </w:div>
        <w:div w:id="1499614443">
          <w:marLeft w:val="0"/>
          <w:marRight w:val="0"/>
          <w:marTop w:val="0"/>
          <w:marBottom w:val="0"/>
          <w:divBdr>
            <w:top w:val="none" w:sz="0" w:space="0" w:color="auto"/>
            <w:left w:val="none" w:sz="0" w:space="0" w:color="auto"/>
            <w:bottom w:val="none" w:sz="0" w:space="0" w:color="auto"/>
            <w:right w:val="none" w:sz="0" w:space="0" w:color="auto"/>
          </w:divBdr>
        </w:div>
        <w:div w:id="1758669120">
          <w:marLeft w:val="0"/>
          <w:marRight w:val="0"/>
          <w:marTop w:val="0"/>
          <w:marBottom w:val="0"/>
          <w:divBdr>
            <w:top w:val="none" w:sz="0" w:space="0" w:color="auto"/>
            <w:left w:val="none" w:sz="0" w:space="0" w:color="auto"/>
            <w:bottom w:val="none" w:sz="0" w:space="0" w:color="auto"/>
            <w:right w:val="none" w:sz="0" w:space="0" w:color="auto"/>
          </w:divBdr>
        </w:div>
        <w:div w:id="268587822">
          <w:marLeft w:val="0"/>
          <w:marRight w:val="0"/>
          <w:marTop w:val="0"/>
          <w:marBottom w:val="0"/>
          <w:divBdr>
            <w:top w:val="none" w:sz="0" w:space="0" w:color="auto"/>
            <w:left w:val="none" w:sz="0" w:space="0" w:color="auto"/>
            <w:bottom w:val="none" w:sz="0" w:space="0" w:color="auto"/>
            <w:right w:val="none" w:sz="0" w:space="0" w:color="auto"/>
          </w:divBdr>
        </w:div>
        <w:div w:id="771437810">
          <w:marLeft w:val="0"/>
          <w:marRight w:val="0"/>
          <w:marTop w:val="0"/>
          <w:marBottom w:val="0"/>
          <w:divBdr>
            <w:top w:val="none" w:sz="0" w:space="0" w:color="auto"/>
            <w:left w:val="none" w:sz="0" w:space="0" w:color="auto"/>
            <w:bottom w:val="none" w:sz="0" w:space="0" w:color="auto"/>
            <w:right w:val="none" w:sz="0" w:space="0" w:color="auto"/>
          </w:divBdr>
        </w:div>
        <w:div w:id="796486272">
          <w:marLeft w:val="0"/>
          <w:marRight w:val="0"/>
          <w:marTop w:val="0"/>
          <w:marBottom w:val="0"/>
          <w:divBdr>
            <w:top w:val="none" w:sz="0" w:space="0" w:color="auto"/>
            <w:left w:val="none" w:sz="0" w:space="0" w:color="auto"/>
            <w:bottom w:val="none" w:sz="0" w:space="0" w:color="auto"/>
            <w:right w:val="none" w:sz="0" w:space="0" w:color="auto"/>
          </w:divBdr>
        </w:div>
        <w:div w:id="1275595811">
          <w:marLeft w:val="0"/>
          <w:marRight w:val="0"/>
          <w:marTop w:val="0"/>
          <w:marBottom w:val="0"/>
          <w:divBdr>
            <w:top w:val="none" w:sz="0" w:space="0" w:color="auto"/>
            <w:left w:val="none" w:sz="0" w:space="0" w:color="auto"/>
            <w:bottom w:val="none" w:sz="0" w:space="0" w:color="auto"/>
            <w:right w:val="none" w:sz="0" w:space="0" w:color="auto"/>
          </w:divBdr>
        </w:div>
        <w:div w:id="517623834">
          <w:marLeft w:val="0"/>
          <w:marRight w:val="0"/>
          <w:marTop w:val="0"/>
          <w:marBottom w:val="0"/>
          <w:divBdr>
            <w:top w:val="none" w:sz="0" w:space="0" w:color="auto"/>
            <w:left w:val="none" w:sz="0" w:space="0" w:color="auto"/>
            <w:bottom w:val="none" w:sz="0" w:space="0" w:color="auto"/>
            <w:right w:val="none" w:sz="0" w:space="0" w:color="auto"/>
          </w:divBdr>
        </w:div>
        <w:div w:id="317392472">
          <w:marLeft w:val="0"/>
          <w:marRight w:val="0"/>
          <w:marTop w:val="0"/>
          <w:marBottom w:val="0"/>
          <w:divBdr>
            <w:top w:val="none" w:sz="0" w:space="0" w:color="auto"/>
            <w:left w:val="none" w:sz="0" w:space="0" w:color="auto"/>
            <w:bottom w:val="none" w:sz="0" w:space="0" w:color="auto"/>
            <w:right w:val="none" w:sz="0" w:space="0" w:color="auto"/>
          </w:divBdr>
        </w:div>
        <w:div w:id="1859611949">
          <w:marLeft w:val="0"/>
          <w:marRight w:val="0"/>
          <w:marTop w:val="0"/>
          <w:marBottom w:val="0"/>
          <w:divBdr>
            <w:top w:val="none" w:sz="0" w:space="0" w:color="auto"/>
            <w:left w:val="none" w:sz="0" w:space="0" w:color="auto"/>
            <w:bottom w:val="none" w:sz="0" w:space="0" w:color="auto"/>
            <w:right w:val="none" w:sz="0" w:space="0" w:color="auto"/>
          </w:divBdr>
        </w:div>
        <w:div w:id="293757536">
          <w:marLeft w:val="0"/>
          <w:marRight w:val="0"/>
          <w:marTop w:val="0"/>
          <w:marBottom w:val="0"/>
          <w:divBdr>
            <w:top w:val="none" w:sz="0" w:space="0" w:color="auto"/>
            <w:left w:val="none" w:sz="0" w:space="0" w:color="auto"/>
            <w:bottom w:val="none" w:sz="0" w:space="0" w:color="auto"/>
            <w:right w:val="none" w:sz="0" w:space="0" w:color="auto"/>
          </w:divBdr>
        </w:div>
        <w:div w:id="328942193">
          <w:marLeft w:val="0"/>
          <w:marRight w:val="0"/>
          <w:marTop w:val="0"/>
          <w:marBottom w:val="0"/>
          <w:divBdr>
            <w:top w:val="none" w:sz="0" w:space="0" w:color="auto"/>
            <w:left w:val="none" w:sz="0" w:space="0" w:color="auto"/>
            <w:bottom w:val="none" w:sz="0" w:space="0" w:color="auto"/>
            <w:right w:val="none" w:sz="0" w:space="0" w:color="auto"/>
          </w:divBdr>
        </w:div>
        <w:div w:id="14188208">
          <w:marLeft w:val="0"/>
          <w:marRight w:val="0"/>
          <w:marTop w:val="0"/>
          <w:marBottom w:val="0"/>
          <w:divBdr>
            <w:top w:val="none" w:sz="0" w:space="0" w:color="auto"/>
            <w:left w:val="none" w:sz="0" w:space="0" w:color="auto"/>
            <w:bottom w:val="none" w:sz="0" w:space="0" w:color="auto"/>
            <w:right w:val="none" w:sz="0" w:space="0" w:color="auto"/>
          </w:divBdr>
        </w:div>
        <w:div w:id="1241793819">
          <w:marLeft w:val="0"/>
          <w:marRight w:val="0"/>
          <w:marTop w:val="0"/>
          <w:marBottom w:val="0"/>
          <w:divBdr>
            <w:top w:val="none" w:sz="0" w:space="0" w:color="auto"/>
            <w:left w:val="none" w:sz="0" w:space="0" w:color="auto"/>
            <w:bottom w:val="none" w:sz="0" w:space="0" w:color="auto"/>
            <w:right w:val="none" w:sz="0" w:space="0" w:color="auto"/>
          </w:divBdr>
        </w:div>
        <w:div w:id="879973238">
          <w:marLeft w:val="0"/>
          <w:marRight w:val="0"/>
          <w:marTop w:val="0"/>
          <w:marBottom w:val="0"/>
          <w:divBdr>
            <w:top w:val="none" w:sz="0" w:space="0" w:color="auto"/>
            <w:left w:val="none" w:sz="0" w:space="0" w:color="auto"/>
            <w:bottom w:val="none" w:sz="0" w:space="0" w:color="auto"/>
            <w:right w:val="none" w:sz="0" w:space="0" w:color="auto"/>
          </w:divBdr>
        </w:div>
        <w:div w:id="1845167547">
          <w:marLeft w:val="0"/>
          <w:marRight w:val="0"/>
          <w:marTop w:val="0"/>
          <w:marBottom w:val="0"/>
          <w:divBdr>
            <w:top w:val="none" w:sz="0" w:space="0" w:color="auto"/>
            <w:left w:val="none" w:sz="0" w:space="0" w:color="auto"/>
            <w:bottom w:val="none" w:sz="0" w:space="0" w:color="auto"/>
            <w:right w:val="none" w:sz="0" w:space="0" w:color="auto"/>
          </w:divBdr>
        </w:div>
        <w:div w:id="1638488407">
          <w:marLeft w:val="0"/>
          <w:marRight w:val="0"/>
          <w:marTop w:val="0"/>
          <w:marBottom w:val="0"/>
          <w:divBdr>
            <w:top w:val="none" w:sz="0" w:space="0" w:color="auto"/>
            <w:left w:val="none" w:sz="0" w:space="0" w:color="auto"/>
            <w:bottom w:val="none" w:sz="0" w:space="0" w:color="auto"/>
            <w:right w:val="none" w:sz="0" w:space="0" w:color="auto"/>
          </w:divBdr>
        </w:div>
      </w:divsChild>
    </w:div>
    <w:div w:id="777216039">
      <w:bodyDiv w:val="1"/>
      <w:marLeft w:val="0"/>
      <w:marRight w:val="0"/>
      <w:marTop w:val="0"/>
      <w:marBottom w:val="0"/>
      <w:divBdr>
        <w:top w:val="none" w:sz="0" w:space="0" w:color="auto"/>
        <w:left w:val="none" w:sz="0" w:space="0" w:color="auto"/>
        <w:bottom w:val="none" w:sz="0" w:space="0" w:color="auto"/>
        <w:right w:val="none" w:sz="0" w:space="0" w:color="auto"/>
      </w:divBdr>
    </w:div>
    <w:div w:id="909080955">
      <w:bodyDiv w:val="1"/>
      <w:marLeft w:val="0"/>
      <w:marRight w:val="0"/>
      <w:marTop w:val="0"/>
      <w:marBottom w:val="0"/>
      <w:divBdr>
        <w:top w:val="none" w:sz="0" w:space="0" w:color="auto"/>
        <w:left w:val="none" w:sz="0" w:space="0" w:color="auto"/>
        <w:bottom w:val="none" w:sz="0" w:space="0" w:color="auto"/>
        <w:right w:val="none" w:sz="0" w:space="0" w:color="auto"/>
      </w:divBdr>
    </w:div>
    <w:div w:id="1289968267">
      <w:bodyDiv w:val="1"/>
      <w:marLeft w:val="0"/>
      <w:marRight w:val="0"/>
      <w:marTop w:val="0"/>
      <w:marBottom w:val="0"/>
      <w:divBdr>
        <w:top w:val="none" w:sz="0" w:space="0" w:color="auto"/>
        <w:left w:val="none" w:sz="0" w:space="0" w:color="auto"/>
        <w:bottom w:val="none" w:sz="0" w:space="0" w:color="auto"/>
        <w:right w:val="none" w:sz="0" w:space="0" w:color="auto"/>
      </w:divBdr>
    </w:div>
    <w:div w:id="1364788248">
      <w:bodyDiv w:val="1"/>
      <w:marLeft w:val="0"/>
      <w:marRight w:val="0"/>
      <w:marTop w:val="0"/>
      <w:marBottom w:val="0"/>
      <w:divBdr>
        <w:top w:val="none" w:sz="0" w:space="0" w:color="auto"/>
        <w:left w:val="none" w:sz="0" w:space="0" w:color="auto"/>
        <w:bottom w:val="none" w:sz="0" w:space="0" w:color="auto"/>
        <w:right w:val="none" w:sz="0" w:space="0" w:color="auto"/>
      </w:divBdr>
      <w:divsChild>
        <w:div w:id="1072922088">
          <w:marLeft w:val="0"/>
          <w:marRight w:val="0"/>
          <w:marTop w:val="0"/>
          <w:marBottom w:val="0"/>
          <w:divBdr>
            <w:top w:val="none" w:sz="0" w:space="0" w:color="auto"/>
            <w:left w:val="none" w:sz="0" w:space="0" w:color="auto"/>
            <w:bottom w:val="none" w:sz="0" w:space="0" w:color="auto"/>
            <w:right w:val="none" w:sz="0" w:space="0" w:color="auto"/>
          </w:divBdr>
        </w:div>
        <w:div w:id="1373726382">
          <w:marLeft w:val="0"/>
          <w:marRight w:val="0"/>
          <w:marTop w:val="0"/>
          <w:marBottom w:val="0"/>
          <w:divBdr>
            <w:top w:val="none" w:sz="0" w:space="0" w:color="auto"/>
            <w:left w:val="none" w:sz="0" w:space="0" w:color="auto"/>
            <w:bottom w:val="none" w:sz="0" w:space="0" w:color="auto"/>
            <w:right w:val="none" w:sz="0" w:space="0" w:color="auto"/>
          </w:divBdr>
        </w:div>
        <w:div w:id="1539930456">
          <w:marLeft w:val="0"/>
          <w:marRight w:val="0"/>
          <w:marTop w:val="0"/>
          <w:marBottom w:val="0"/>
          <w:divBdr>
            <w:top w:val="none" w:sz="0" w:space="0" w:color="auto"/>
            <w:left w:val="none" w:sz="0" w:space="0" w:color="auto"/>
            <w:bottom w:val="none" w:sz="0" w:space="0" w:color="auto"/>
            <w:right w:val="none" w:sz="0" w:space="0" w:color="auto"/>
          </w:divBdr>
        </w:div>
        <w:div w:id="1569029621">
          <w:marLeft w:val="0"/>
          <w:marRight w:val="0"/>
          <w:marTop w:val="0"/>
          <w:marBottom w:val="0"/>
          <w:divBdr>
            <w:top w:val="none" w:sz="0" w:space="0" w:color="auto"/>
            <w:left w:val="none" w:sz="0" w:space="0" w:color="auto"/>
            <w:bottom w:val="none" w:sz="0" w:space="0" w:color="auto"/>
            <w:right w:val="none" w:sz="0" w:space="0" w:color="auto"/>
          </w:divBdr>
        </w:div>
      </w:divsChild>
    </w:div>
    <w:div w:id="1383627821">
      <w:bodyDiv w:val="1"/>
      <w:marLeft w:val="0"/>
      <w:marRight w:val="0"/>
      <w:marTop w:val="0"/>
      <w:marBottom w:val="0"/>
      <w:divBdr>
        <w:top w:val="none" w:sz="0" w:space="0" w:color="auto"/>
        <w:left w:val="none" w:sz="0" w:space="0" w:color="auto"/>
        <w:bottom w:val="none" w:sz="0" w:space="0" w:color="auto"/>
        <w:right w:val="none" w:sz="0" w:space="0" w:color="auto"/>
      </w:divBdr>
      <w:divsChild>
        <w:div w:id="51736059">
          <w:marLeft w:val="0"/>
          <w:marRight w:val="0"/>
          <w:marTop w:val="0"/>
          <w:marBottom w:val="0"/>
          <w:divBdr>
            <w:top w:val="none" w:sz="0" w:space="0" w:color="auto"/>
            <w:left w:val="none" w:sz="0" w:space="0" w:color="auto"/>
            <w:bottom w:val="none" w:sz="0" w:space="0" w:color="auto"/>
            <w:right w:val="none" w:sz="0" w:space="0" w:color="auto"/>
          </w:divBdr>
        </w:div>
        <w:div w:id="152988956">
          <w:marLeft w:val="0"/>
          <w:marRight w:val="0"/>
          <w:marTop w:val="0"/>
          <w:marBottom w:val="0"/>
          <w:divBdr>
            <w:top w:val="none" w:sz="0" w:space="0" w:color="auto"/>
            <w:left w:val="none" w:sz="0" w:space="0" w:color="auto"/>
            <w:bottom w:val="none" w:sz="0" w:space="0" w:color="auto"/>
            <w:right w:val="none" w:sz="0" w:space="0" w:color="auto"/>
          </w:divBdr>
        </w:div>
        <w:div w:id="434402217">
          <w:marLeft w:val="0"/>
          <w:marRight w:val="0"/>
          <w:marTop w:val="0"/>
          <w:marBottom w:val="0"/>
          <w:divBdr>
            <w:top w:val="none" w:sz="0" w:space="0" w:color="auto"/>
            <w:left w:val="none" w:sz="0" w:space="0" w:color="auto"/>
            <w:bottom w:val="none" w:sz="0" w:space="0" w:color="auto"/>
            <w:right w:val="none" w:sz="0" w:space="0" w:color="auto"/>
          </w:divBdr>
        </w:div>
        <w:div w:id="1047025823">
          <w:marLeft w:val="0"/>
          <w:marRight w:val="0"/>
          <w:marTop w:val="0"/>
          <w:marBottom w:val="0"/>
          <w:divBdr>
            <w:top w:val="none" w:sz="0" w:space="0" w:color="auto"/>
            <w:left w:val="none" w:sz="0" w:space="0" w:color="auto"/>
            <w:bottom w:val="none" w:sz="0" w:space="0" w:color="auto"/>
            <w:right w:val="none" w:sz="0" w:space="0" w:color="auto"/>
          </w:divBdr>
        </w:div>
        <w:div w:id="1737166931">
          <w:marLeft w:val="0"/>
          <w:marRight w:val="0"/>
          <w:marTop w:val="0"/>
          <w:marBottom w:val="0"/>
          <w:divBdr>
            <w:top w:val="none" w:sz="0" w:space="0" w:color="auto"/>
            <w:left w:val="none" w:sz="0" w:space="0" w:color="auto"/>
            <w:bottom w:val="none" w:sz="0" w:space="0" w:color="auto"/>
            <w:right w:val="none" w:sz="0" w:space="0" w:color="auto"/>
          </w:divBdr>
        </w:div>
        <w:div w:id="1803501329">
          <w:marLeft w:val="0"/>
          <w:marRight w:val="0"/>
          <w:marTop w:val="0"/>
          <w:marBottom w:val="0"/>
          <w:divBdr>
            <w:top w:val="none" w:sz="0" w:space="0" w:color="auto"/>
            <w:left w:val="none" w:sz="0" w:space="0" w:color="auto"/>
            <w:bottom w:val="none" w:sz="0" w:space="0" w:color="auto"/>
            <w:right w:val="none" w:sz="0" w:space="0" w:color="auto"/>
          </w:divBdr>
        </w:div>
        <w:div w:id="2049912097">
          <w:marLeft w:val="0"/>
          <w:marRight w:val="0"/>
          <w:marTop w:val="0"/>
          <w:marBottom w:val="0"/>
          <w:divBdr>
            <w:top w:val="none" w:sz="0" w:space="0" w:color="auto"/>
            <w:left w:val="none" w:sz="0" w:space="0" w:color="auto"/>
            <w:bottom w:val="none" w:sz="0" w:space="0" w:color="auto"/>
            <w:right w:val="none" w:sz="0" w:space="0" w:color="auto"/>
          </w:divBdr>
        </w:div>
      </w:divsChild>
    </w:div>
    <w:div w:id="1877423098">
      <w:bodyDiv w:val="1"/>
      <w:marLeft w:val="0"/>
      <w:marRight w:val="0"/>
      <w:marTop w:val="0"/>
      <w:marBottom w:val="0"/>
      <w:divBdr>
        <w:top w:val="none" w:sz="0" w:space="0" w:color="auto"/>
        <w:left w:val="none" w:sz="0" w:space="0" w:color="auto"/>
        <w:bottom w:val="none" w:sz="0" w:space="0" w:color="auto"/>
        <w:right w:val="none" w:sz="0" w:space="0" w:color="auto"/>
      </w:divBdr>
      <w:divsChild>
        <w:div w:id="240263330">
          <w:marLeft w:val="0"/>
          <w:marRight w:val="0"/>
          <w:marTop w:val="0"/>
          <w:marBottom w:val="0"/>
          <w:divBdr>
            <w:top w:val="none" w:sz="0" w:space="0" w:color="auto"/>
            <w:left w:val="none" w:sz="0" w:space="0" w:color="auto"/>
            <w:bottom w:val="none" w:sz="0" w:space="0" w:color="auto"/>
            <w:right w:val="none" w:sz="0" w:space="0" w:color="auto"/>
          </w:divBdr>
        </w:div>
        <w:div w:id="381446882">
          <w:marLeft w:val="0"/>
          <w:marRight w:val="0"/>
          <w:marTop w:val="0"/>
          <w:marBottom w:val="0"/>
          <w:divBdr>
            <w:top w:val="none" w:sz="0" w:space="0" w:color="auto"/>
            <w:left w:val="none" w:sz="0" w:space="0" w:color="auto"/>
            <w:bottom w:val="none" w:sz="0" w:space="0" w:color="auto"/>
            <w:right w:val="none" w:sz="0" w:space="0" w:color="auto"/>
          </w:divBdr>
        </w:div>
        <w:div w:id="427431543">
          <w:marLeft w:val="0"/>
          <w:marRight w:val="0"/>
          <w:marTop w:val="0"/>
          <w:marBottom w:val="0"/>
          <w:divBdr>
            <w:top w:val="none" w:sz="0" w:space="0" w:color="auto"/>
            <w:left w:val="none" w:sz="0" w:space="0" w:color="auto"/>
            <w:bottom w:val="none" w:sz="0" w:space="0" w:color="auto"/>
            <w:right w:val="none" w:sz="0" w:space="0" w:color="auto"/>
          </w:divBdr>
        </w:div>
        <w:div w:id="772820724">
          <w:marLeft w:val="0"/>
          <w:marRight w:val="0"/>
          <w:marTop w:val="0"/>
          <w:marBottom w:val="0"/>
          <w:divBdr>
            <w:top w:val="none" w:sz="0" w:space="0" w:color="auto"/>
            <w:left w:val="none" w:sz="0" w:space="0" w:color="auto"/>
            <w:bottom w:val="none" w:sz="0" w:space="0" w:color="auto"/>
            <w:right w:val="none" w:sz="0" w:space="0" w:color="auto"/>
          </w:divBdr>
        </w:div>
        <w:div w:id="1855726145">
          <w:marLeft w:val="0"/>
          <w:marRight w:val="0"/>
          <w:marTop w:val="0"/>
          <w:marBottom w:val="0"/>
          <w:divBdr>
            <w:top w:val="none" w:sz="0" w:space="0" w:color="auto"/>
            <w:left w:val="none" w:sz="0" w:space="0" w:color="auto"/>
            <w:bottom w:val="none" w:sz="0" w:space="0" w:color="auto"/>
            <w:right w:val="none" w:sz="0" w:space="0" w:color="auto"/>
          </w:divBdr>
        </w:div>
        <w:div w:id="1919365685">
          <w:marLeft w:val="0"/>
          <w:marRight w:val="0"/>
          <w:marTop w:val="0"/>
          <w:marBottom w:val="0"/>
          <w:divBdr>
            <w:top w:val="none" w:sz="0" w:space="0" w:color="auto"/>
            <w:left w:val="none" w:sz="0" w:space="0" w:color="auto"/>
            <w:bottom w:val="none" w:sz="0" w:space="0" w:color="auto"/>
            <w:right w:val="none" w:sz="0" w:space="0" w:color="auto"/>
          </w:divBdr>
        </w:div>
        <w:div w:id="2098018628">
          <w:marLeft w:val="0"/>
          <w:marRight w:val="0"/>
          <w:marTop w:val="0"/>
          <w:marBottom w:val="0"/>
          <w:divBdr>
            <w:top w:val="none" w:sz="0" w:space="0" w:color="auto"/>
            <w:left w:val="none" w:sz="0" w:space="0" w:color="auto"/>
            <w:bottom w:val="none" w:sz="0" w:space="0" w:color="auto"/>
            <w:right w:val="none" w:sz="0" w:space="0" w:color="auto"/>
          </w:divBdr>
        </w:div>
      </w:divsChild>
    </w:div>
    <w:div w:id="1993946752">
      <w:bodyDiv w:val="1"/>
      <w:marLeft w:val="0"/>
      <w:marRight w:val="0"/>
      <w:marTop w:val="0"/>
      <w:marBottom w:val="0"/>
      <w:divBdr>
        <w:top w:val="none" w:sz="0" w:space="0" w:color="auto"/>
        <w:left w:val="none" w:sz="0" w:space="0" w:color="auto"/>
        <w:bottom w:val="none" w:sz="0" w:space="0" w:color="auto"/>
        <w:right w:val="none" w:sz="0" w:space="0" w:color="auto"/>
      </w:divBdr>
    </w:div>
    <w:div w:id="2043437845">
      <w:bodyDiv w:val="1"/>
      <w:marLeft w:val="0"/>
      <w:marRight w:val="0"/>
      <w:marTop w:val="0"/>
      <w:marBottom w:val="0"/>
      <w:divBdr>
        <w:top w:val="none" w:sz="0" w:space="0" w:color="auto"/>
        <w:left w:val="none" w:sz="0" w:space="0" w:color="auto"/>
        <w:bottom w:val="none" w:sz="0" w:space="0" w:color="auto"/>
        <w:right w:val="none" w:sz="0" w:space="0" w:color="auto"/>
      </w:divBdr>
      <w:divsChild>
        <w:div w:id="1993869805">
          <w:marLeft w:val="0"/>
          <w:marRight w:val="0"/>
          <w:marTop w:val="0"/>
          <w:marBottom w:val="0"/>
          <w:divBdr>
            <w:top w:val="none" w:sz="0" w:space="0" w:color="auto"/>
            <w:left w:val="none" w:sz="0" w:space="0" w:color="auto"/>
            <w:bottom w:val="none" w:sz="0" w:space="0" w:color="auto"/>
            <w:right w:val="none" w:sz="0" w:space="0" w:color="auto"/>
          </w:divBdr>
        </w:div>
        <w:div w:id="1597978817">
          <w:marLeft w:val="0"/>
          <w:marRight w:val="0"/>
          <w:marTop w:val="0"/>
          <w:marBottom w:val="0"/>
          <w:divBdr>
            <w:top w:val="none" w:sz="0" w:space="0" w:color="auto"/>
            <w:left w:val="none" w:sz="0" w:space="0" w:color="auto"/>
            <w:bottom w:val="none" w:sz="0" w:space="0" w:color="auto"/>
            <w:right w:val="none" w:sz="0" w:space="0" w:color="auto"/>
          </w:divBdr>
        </w:div>
        <w:div w:id="1503659342">
          <w:marLeft w:val="0"/>
          <w:marRight w:val="0"/>
          <w:marTop w:val="0"/>
          <w:marBottom w:val="0"/>
          <w:divBdr>
            <w:top w:val="none" w:sz="0" w:space="0" w:color="auto"/>
            <w:left w:val="none" w:sz="0" w:space="0" w:color="auto"/>
            <w:bottom w:val="none" w:sz="0" w:space="0" w:color="auto"/>
            <w:right w:val="none" w:sz="0" w:space="0" w:color="auto"/>
          </w:divBdr>
        </w:div>
        <w:div w:id="221214581">
          <w:marLeft w:val="0"/>
          <w:marRight w:val="0"/>
          <w:marTop w:val="0"/>
          <w:marBottom w:val="0"/>
          <w:divBdr>
            <w:top w:val="none" w:sz="0" w:space="0" w:color="auto"/>
            <w:left w:val="none" w:sz="0" w:space="0" w:color="auto"/>
            <w:bottom w:val="none" w:sz="0" w:space="0" w:color="auto"/>
            <w:right w:val="none" w:sz="0" w:space="0" w:color="auto"/>
          </w:divBdr>
        </w:div>
        <w:div w:id="1967198947">
          <w:marLeft w:val="0"/>
          <w:marRight w:val="0"/>
          <w:marTop w:val="0"/>
          <w:marBottom w:val="0"/>
          <w:divBdr>
            <w:top w:val="none" w:sz="0" w:space="0" w:color="auto"/>
            <w:left w:val="none" w:sz="0" w:space="0" w:color="auto"/>
            <w:bottom w:val="none" w:sz="0" w:space="0" w:color="auto"/>
            <w:right w:val="none" w:sz="0" w:space="0" w:color="auto"/>
          </w:divBdr>
        </w:div>
        <w:div w:id="393940415">
          <w:marLeft w:val="0"/>
          <w:marRight w:val="0"/>
          <w:marTop w:val="0"/>
          <w:marBottom w:val="0"/>
          <w:divBdr>
            <w:top w:val="none" w:sz="0" w:space="0" w:color="auto"/>
            <w:left w:val="none" w:sz="0" w:space="0" w:color="auto"/>
            <w:bottom w:val="none" w:sz="0" w:space="0" w:color="auto"/>
            <w:right w:val="none" w:sz="0" w:space="0" w:color="auto"/>
          </w:divBdr>
        </w:div>
        <w:div w:id="1896815630">
          <w:marLeft w:val="0"/>
          <w:marRight w:val="0"/>
          <w:marTop w:val="0"/>
          <w:marBottom w:val="0"/>
          <w:divBdr>
            <w:top w:val="none" w:sz="0" w:space="0" w:color="auto"/>
            <w:left w:val="none" w:sz="0" w:space="0" w:color="auto"/>
            <w:bottom w:val="none" w:sz="0" w:space="0" w:color="auto"/>
            <w:right w:val="none" w:sz="0" w:space="0" w:color="auto"/>
          </w:divBdr>
        </w:div>
        <w:div w:id="1213612995">
          <w:marLeft w:val="0"/>
          <w:marRight w:val="0"/>
          <w:marTop w:val="0"/>
          <w:marBottom w:val="0"/>
          <w:divBdr>
            <w:top w:val="none" w:sz="0" w:space="0" w:color="auto"/>
            <w:left w:val="none" w:sz="0" w:space="0" w:color="auto"/>
            <w:bottom w:val="none" w:sz="0" w:space="0" w:color="auto"/>
            <w:right w:val="none" w:sz="0" w:space="0" w:color="auto"/>
          </w:divBdr>
        </w:div>
        <w:div w:id="897479089">
          <w:marLeft w:val="0"/>
          <w:marRight w:val="0"/>
          <w:marTop w:val="0"/>
          <w:marBottom w:val="0"/>
          <w:divBdr>
            <w:top w:val="none" w:sz="0" w:space="0" w:color="auto"/>
            <w:left w:val="none" w:sz="0" w:space="0" w:color="auto"/>
            <w:bottom w:val="none" w:sz="0" w:space="0" w:color="auto"/>
            <w:right w:val="none" w:sz="0" w:space="0" w:color="auto"/>
          </w:divBdr>
        </w:div>
        <w:div w:id="892162221">
          <w:marLeft w:val="0"/>
          <w:marRight w:val="0"/>
          <w:marTop w:val="0"/>
          <w:marBottom w:val="0"/>
          <w:divBdr>
            <w:top w:val="none" w:sz="0" w:space="0" w:color="auto"/>
            <w:left w:val="none" w:sz="0" w:space="0" w:color="auto"/>
            <w:bottom w:val="none" w:sz="0" w:space="0" w:color="auto"/>
            <w:right w:val="none" w:sz="0" w:space="0" w:color="auto"/>
          </w:divBdr>
        </w:div>
        <w:div w:id="309138366">
          <w:marLeft w:val="0"/>
          <w:marRight w:val="0"/>
          <w:marTop w:val="0"/>
          <w:marBottom w:val="0"/>
          <w:divBdr>
            <w:top w:val="none" w:sz="0" w:space="0" w:color="auto"/>
            <w:left w:val="none" w:sz="0" w:space="0" w:color="auto"/>
            <w:bottom w:val="none" w:sz="0" w:space="0" w:color="auto"/>
            <w:right w:val="none" w:sz="0" w:space="0" w:color="auto"/>
          </w:divBdr>
        </w:div>
        <w:div w:id="1889953369">
          <w:marLeft w:val="0"/>
          <w:marRight w:val="0"/>
          <w:marTop w:val="0"/>
          <w:marBottom w:val="0"/>
          <w:divBdr>
            <w:top w:val="none" w:sz="0" w:space="0" w:color="auto"/>
            <w:left w:val="none" w:sz="0" w:space="0" w:color="auto"/>
            <w:bottom w:val="none" w:sz="0" w:space="0" w:color="auto"/>
            <w:right w:val="none" w:sz="0" w:space="0" w:color="auto"/>
          </w:divBdr>
        </w:div>
        <w:div w:id="321202684">
          <w:marLeft w:val="0"/>
          <w:marRight w:val="0"/>
          <w:marTop w:val="0"/>
          <w:marBottom w:val="0"/>
          <w:divBdr>
            <w:top w:val="none" w:sz="0" w:space="0" w:color="auto"/>
            <w:left w:val="none" w:sz="0" w:space="0" w:color="auto"/>
            <w:bottom w:val="none" w:sz="0" w:space="0" w:color="auto"/>
            <w:right w:val="none" w:sz="0" w:space="0" w:color="auto"/>
          </w:divBdr>
        </w:div>
        <w:div w:id="1147360920">
          <w:marLeft w:val="0"/>
          <w:marRight w:val="0"/>
          <w:marTop w:val="0"/>
          <w:marBottom w:val="0"/>
          <w:divBdr>
            <w:top w:val="none" w:sz="0" w:space="0" w:color="auto"/>
            <w:left w:val="none" w:sz="0" w:space="0" w:color="auto"/>
            <w:bottom w:val="none" w:sz="0" w:space="0" w:color="auto"/>
            <w:right w:val="none" w:sz="0" w:space="0" w:color="auto"/>
          </w:divBdr>
        </w:div>
        <w:div w:id="529270393">
          <w:marLeft w:val="0"/>
          <w:marRight w:val="0"/>
          <w:marTop w:val="0"/>
          <w:marBottom w:val="0"/>
          <w:divBdr>
            <w:top w:val="none" w:sz="0" w:space="0" w:color="auto"/>
            <w:left w:val="none" w:sz="0" w:space="0" w:color="auto"/>
            <w:bottom w:val="none" w:sz="0" w:space="0" w:color="auto"/>
            <w:right w:val="none" w:sz="0" w:space="0" w:color="auto"/>
          </w:divBdr>
        </w:div>
        <w:div w:id="1712922555">
          <w:marLeft w:val="0"/>
          <w:marRight w:val="0"/>
          <w:marTop w:val="0"/>
          <w:marBottom w:val="0"/>
          <w:divBdr>
            <w:top w:val="none" w:sz="0" w:space="0" w:color="auto"/>
            <w:left w:val="none" w:sz="0" w:space="0" w:color="auto"/>
            <w:bottom w:val="none" w:sz="0" w:space="0" w:color="auto"/>
            <w:right w:val="none" w:sz="0" w:space="0" w:color="auto"/>
          </w:divBdr>
        </w:div>
        <w:div w:id="1315524213">
          <w:marLeft w:val="0"/>
          <w:marRight w:val="0"/>
          <w:marTop w:val="0"/>
          <w:marBottom w:val="0"/>
          <w:divBdr>
            <w:top w:val="none" w:sz="0" w:space="0" w:color="auto"/>
            <w:left w:val="none" w:sz="0" w:space="0" w:color="auto"/>
            <w:bottom w:val="none" w:sz="0" w:space="0" w:color="auto"/>
            <w:right w:val="none" w:sz="0" w:space="0" w:color="auto"/>
          </w:divBdr>
        </w:div>
        <w:div w:id="77558212">
          <w:marLeft w:val="0"/>
          <w:marRight w:val="0"/>
          <w:marTop w:val="0"/>
          <w:marBottom w:val="0"/>
          <w:divBdr>
            <w:top w:val="none" w:sz="0" w:space="0" w:color="auto"/>
            <w:left w:val="none" w:sz="0" w:space="0" w:color="auto"/>
            <w:bottom w:val="none" w:sz="0" w:space="0" w:color="auto"/>
            <w:right w:val="none" w:sz="0" w:space="0" w:color="auto"/>
          </w:divBdr>
        </w:div>
        <w:div w:id="408309162">
          <w:marLeft w:val="0"/>
          <w:marRight w:val="0"/>
          <w:marTop w:val="0"/>
          <w:marBottom w:val="0"/>
          <w:divBdr>
            <w:top w:val="none" w:sz="0" w:space="0" w:color="auto"/>
            <w:left w:val="none" w:sz="0" w:space="0" w:color="auto"/>
            <w:bottom w:val="none" w:sz="0" w:space="0" w:color="auto"/>
            <w:right w:val="none" w:sz="0" w:space="0" w:color="auto"/>
          </w:divBdr>
        </w:div>
        <w:div w:id="92751848">
          <w:marLeft w:val="0"/>
          <w:marRight w:val="0"/>
          <w:marTop w:val="0"/>
          <w:marBottom w:val="0"/>
          <w:divBdr>
            <w:top w:val="none" w:sz="0" w:space="0" w:color="auto"/>
            <w:left w:val="none" w:sz="0" w:space="0" w:color="auto"/>
            <w:bottom w:val="none" w:sz="0" w:space="0" w:color="auto"/>
            <w:right w:val="none" w:sz="0" w:space="0" w:color="auto"/>
          </w:divBdr>
        </w:div>
        <w:div w:id="949358225">
          <w:marLeft w:val="0"/>
          <w:marRight w:val="0"/>
          <w:marTop w:val="0"/>
          <w:marBottom w:val="0"/>
          <w:divBdr>
            <w:top w:val="none" w:sz="0" w:space="0" w:color="auto"/>
            <w:left w:val="none" w:sz="0" w:space="0" w:color="auto"/>
            <w:bottom w:val="none" w:sz="0" w:space="0" w:color="auto"/>
            <w:right w:val="none" w:sz="0" w:space="0" w:color="auto"/>
          </w:divBdr>
        </w:div>
        <w:div w:id="1707679114">
          <w:marLeft w:val="0"/>
          <w:marRight w:val="0"/>
          <w:marTop w:val="0"/>
          <w:marBottom w:val="0"/>
          <w:divBdr>
            <w:top w:val="none" w:sz="0" w:space="0" w:color="auto"/>
            <w:left w:val="none" w:sz="0" w:space="0" w:color="auto"/>
            <w:bottom w:val="none" w:sz="0" w:space="0" w:color="auto"/>
            <w:right w:val="none" w:sz="0" w:space="0" w:color="auto"/>
          </w:divBdr>
        </w:div>
        <w:div w:id="1511408914">
          <w:marLeft w:val="0"/>
          <w:marRight w:val="0"/>
          <w:marTop w:val="0"/>
          <w:marBottom w:val="0"/>
          <w:divBdr>
            <w:top w:val="none" w:sz="0" w:space="0" w:color="auto"/>
            <w:left w:val="none" w:sz="0" w:space="0" w:color="auto"/>
            <w:bottom w:val="none" w:sz="0" w:space="0" w:color="auto"/>
            <w:right w:val="none" w:sz="0" w:space="0" w:color="auto"/>
          </w:divBdr>
        </w:div>
        <w:div w:id="1791892803">
          <w:marLeft w:val="0"/>
          <w:marRight w:val="0"/>
          <w:marTop w:val="0"/>
          <w:marBottom w:val="0"/>
          <w:divBdr>
            <w:top w:val="none" w:sz="0" w:space="0" w:color="auto"/>
            <w:left w:val="none" w:sz="0" w:space="0" w:color="auto"/>
            <w:bottom w:val="none" w:sz="0" w:space="0" w:color="auto"/>
            <w:right w:val="none" w:sz="0" w:space="0" w:color="auto"/>
          </w:divBdr>
        </w:div>
        <w:div w:id="809786703">
          <w:marLeft w:val="0"/>
          <w:marRight w:val="0"/>
          <w:marTop w:val="0"/>
          <w:marBottom w:val="0"/>
          <w:divBdr>
            <w:top w:val="none" w:sz="0" w:space="0" w:color="auto"/>
            <w:left w:val="none" w:sz="0" w:space="0" w:color="auto"/>
            <w:bottom w:val="none" w:sz="0" w:space="0" w:color="auto"/>
            <w:right w:val="none" w:sz="0" w:space="0" w:color="auto"/>
          </w:divBdr>
        </w:div>
        <w:div w:id="1227258306">
          <w:marLeft w:val="0"/>
          <w:marRight w:val="0"/>
          <w:marTop w:val="0"/>
          <w:marBottom w:val="0"/>
          <w:divBdr>
            <w:top w:val="none" w:sz="0" w:space="0" w:color="auto"/>
            <w:left w:val="none" w:sz="0" w:space="0" w:color="auto"/>
            <w:bottom w:val="none" w:sz="0" w:space="0" w:color="auto"/>
            <w:right w:val="none" w:sz="0" w:space="0" w:color="auto"/>
          </w:divBdr>
        </w:div>
        <w:div w:id="771558202">
          <w:marLeft w:val="0"/>
          <w:marRight w:val="0"/>
          <w:marTop w:val="0"/>
          <w:marBottom w:val="0"/>
          <w:divBdr>
            <w:top w:val="none" w:sz="0" w:space="0" w:color="auto"/>
            <w:left w:val="none" w:sz="0" w:space="0" w:color="auto"/>
            <w:bottom w:val="none" w:sz="0" w:space="0" w:color="auto"/>
            <w:right w:val="none" w:sz="0" w:space="0" w:color="auto"/>
          </w:divBdr>
        </w:div>
        <w:div w:id="1103497321">
          <w:marLeft w:val="0"/>
          <w:marRight w:val="0"/>
          <w:marTop w:val="0"/>
          <w:marBottom w:val="0"/>
          <w:divBdr>
            <w:top w:val="none" w:sz="0" w:space="0" w:color="auto"/>
            <w:left w:val="none" w:sz="0" w:space="0" w:color="auto"/>
            <w:bottom w:val="none" w:sz="0" w:space="0" w:color="auto"/>
            <w:right w:val="none" w:sz="0" w:space="0" w:color="auto"/>
          </w:divBdr>
        </w:div>
        <w:div w:id="838620372">
          <w:marLeft w:val="0"/>
          <w:marRight w:val="0"/>
          <w:marTop w:val="0"/>
          <w:marBottom w:val="0"/>
          <w:divBdr>
            <w:top w:val="none" w:sz="0" w:space="0" w:color="auto"/>
            <w:left w:val="none" w:sz="0" w:space="0" w:color="auto"/>
            <w:bottom w:val="none" w:sz="0" w:space="0" w:color="auto"/>
            <w:right w:val="none" w:sz="0" w:space="0" w:color="auto"/>
          </w:divBdr>
        </w:div>
        <w:div w:id="1806853525">
          <w:marLeft w:val="0"/>
          <w:marRight w:val="0"/>
          <w:marTop w:val="0"/>
          <w:marBottom w:val="0"/>
          <w:divBdr>
            <w:top w:val="none" w:sz="0" w:space="0" w:color="auto"/>
            <w:left w:val="none" w:sz="0" w:space="0" w:color="auto"/>
            <w:bottom w:val="none" w:sz="0" w:space="0" w:color="auto"/>
            <w:right w:val="none" w:sz="0" w:space="0" w:color="auto"/>
          </w:divBdr>
        </w:div>
        <w:div w:id="1048606974">
          <w:marLeft w:val="0"/>
          <w:marRight w:val="0"/>
          <w:marTop w:val="0"/>
          <w:marBottom w:val="0"/>
          <w:divBdr>
            <w:top w:val="none" w:sz="0" w:space="0" w:color="auto"/>
            <w:left w:val="none" w:sz="0" w:space="0" w:color="auto"/>
            <w:bottom w:val="none" w:sz="0" w:space="0" w:color="auto"/>
            <w:right w:val="none" w:sz="0" w:space="0" w:color="auto"/>
          </w:divBdr>
        </w:div>
        <w:div w:id="1176270295">
          <w:marLeft w:val="0"/>
          <w:marRight w:val="0"/>
          <w:marTop w:val="0"/>
          <w:marBottom w:val="0"/>
          <w:divBdr>
            <w:top w:val="none" w:sz="0" w:space="0" w:color="auto"/>
            <w:left w:val="none" w:sz="0" w:space="0" w:color="auto"/>
            <w:bottom w:val="none" w:sz="0" w:space="0" w:color="auto"/>
            <w:right w:val="none" w:sz="0" w:space="0" w:color="auto"/>
          </w:divBdr>
        </w:div>
        <w:div w:id="1792356601">
          <w:marLeft w:val="0"/>
          <w:marRight w:val="0"/>
          <w:marTop w:val="0"/>
          <w:marBottom w:val="0"/>
          <w:divBdr>
            <w:top w:val="none" w:sz="0" w:space="0" w:color="auto"/>
            <w:left w:val="none" w:sz="0" w:space="0" w:color="auto"/>
            <w:bottom w:val="none" w:sz="0" w:space="0" w:color="auto"/>
            <w:right w:val="none" w:sz="0" w:space="0" w:color="auto"/>
          </w:divBdr>
        </w:div>
        <w:div w:id="1381400262">
          <w:marLeft w:val="0"/>
          <w:marRight w:val="0"/>
          <w:marTop w:val="0"/>
          <w:marBottom w:val="0"/>
          <w:divBdr>
            <w:top w:val="none" w:sz="0" w:space="0" w:color="auto"/>
            <w:left w:val="none" w:sz="0" w:space="0" w:color="auto"/>
            <w:bottom w:val="none" w:sz="0" w:space="0" w:color="auto"/>
            <w:right w:val="none" w:sz="0" w:space="0" w:color="auto"/>
          </w:divBdr>
        </w:div>
        <w:div w:id="731805414">
          <w:marLeft w:val="0"/>
          <w:marRight w:val="0"/>
          <w:marTop w:val="0"/>
          <w:marBottom w:val="0"/>
          <w:divBdr>
            <w:top w:val="none" w:sz="0" w:space="0" w:color="auto"/>
            <w:left w:val="none" w:sz="0" w:space="0" w:color="auto"/>
            <w:bottom w:val="none" w:sz="0" w:space="0" w:color="auto"/>
            <w:right w:val="none" w:sz="0" w:space="0" w:color="auto"/>
          </w:divBdr>
        </w:div>
        <w:div w:id="183711072">
          <w:marLeft w:val="0"/>
          <w:marRight w:val="0"/>
          <w:marTop w:val="0"/>
          <w:marBottom w:val="0"/>
          <w:divBdr>
            <w:top w:val="none" w:sz="0" w:space="0" w:color="auto"/>
            <w:left w:val="none" w:sz="0" w:space="0" w:color="auto"/>
            <w:bottom w:val="none" w:sz="0" w:space="0" w:color="auto"/>
            <w:right w:val="none" w:sz="0" w:space="0" w:color="auto"/>
          </w:divBdr>
        </w:div>
        <w:div w:id="890582651">
          <w:marLeft w:val="0"/>
          <w:marRight w:val="0"/>
          <w:marTop w:val="0"/>
          <w:marBottom w:val="0"/>
          <w:divBdr>
            <w:top w:val="none" w:sz="0" w:space="0" w:color="auto"/>
            <w:left w:val="none" w:sz="0" w:space="0" w:color="auto"/>
            <w:bottom w:val="none" w:sz="0" w:space="0" w:color="auto"/>
            <w:right w:val="none" w:sz="0" w:space="0" w:color="auto"/>
          </w:divBdr>
        </w:div>
        <w:div w:id="905064711">
          <w:marLeft w:val="0"/>
          <w:marRight w:val="0"/>
          <w:marTop w:val="0"/>
          <w:marBottom w:val="0"/>
          <w:divBdr>
            <w:top w:val="none" w:sz="0" w:space="0" w:color="auto"/>
            <w:left w:val="none" w:sz="0" w:space="0" w:color="auto"/>
            <w:bottom w:val="none" w:sz="0" w:space="0" w:color="auto"/>
            <w:right w:val="none" w:sz="0" w:space="0" w:color="auto"/>
          </w:divBdr>
        </w:div>
        <w:div w:id="1987709314">
          <w:marLeft w:val="0"/>
          <w:marRight w:val="0"/>
          <w:marTop w:val="0"/>
          <w:marBottom w:val="0"/>
          <w:divBdr>
            <w:top w:val="none" w:sz="0" w:space="0" w:color="auto"/>
            <w:left w:val="none" w:sz="0" w:space="0" w:color="auto"/>
            <w:bottom w:val="none" w:sz="0" w:space="0" w:color="auto"/>
            <w:right w:val="none" w:sz="0" w:space="0" w:color="auto"/>
          </w:divBdr>
        </w:div>
        <w:div w:id="1249920246">
          <w:marLeft w:val="0"/>
          <w:marRight w:val="0"/>
          <w:marTop w:val="0"/>
          <w:marBottom w:val="0"/>
          <w:divBdr>
            <w:top w:val="none" w:sz="0" w:space="0" w:color="auto"/>
            <w:left w:val="none" w:sz="0" w:space="0" w:color="auto"/>
            <w:bottom w:val="none" w:sz="0" w:space="0" w:color="auto"/>
            <w:right w:val="none" w:sz="0" w:space="0" w:color="auto"/>
          </w:divBdr>
        </w:div>
        <w:div w:id="983001780">
          <w:marLeft w:val="0"/>
          <w:marRight w:val="0"/>
          <w:marTop w:val="0"/>
          <w:marBottom w:val="0"/>
          <w:divBdr>
            <w:top w:val="none" w:sz="0" w:space="0" w:color="auto"/>
            <w:left w:val="none" w:sz="0" w:space="0" w:color="auto"/>
            <w:bottom w:val="none" w:sz="0" w:space="0" w:color="auto"/>
            <w:right w:val="none" w:sz="0" w:space="0" w:color="auto"/>
          </w:divBdr>
        </w:div>
        <w:div w:id="316155032">
          <w:marLeft w:val="0"/>
          <w:marRight w:val="0"/>
          <w:marTop w:val="0"/>
          <w:marBottom w:val="0"/>
          <w:divBdr>
            <w:top w:val="none" w:sz="0" w:space="0" w:color="auto"/>
            <w:left w:val="none" w:sz="0" w:space="0" w:color="auto"/>
            <w:bottom w:val="none" w:sz="0" w:space="0" w:color="auto"/>
            <w:right w:val="none" w:sz="0" w:space="0" w:color="auto"/>
          </w:divBdr>
        </w:div>
        <w:div w:id="1994795136">
          <w:marLeft w:val="0"/>
          <w:marRight w:val="0"/>
          <w:marTop w:val="0"/>
          <w:marBottom w:val="0"/>
          <w:divBdr>
            <w:top w:val="none" w:sz="0" w:space="0" w:color="auto"/>
            <w:left w:val="none" w:sz="0" w:space="0" w:color="auto"/>
            <w:bottom w:val="none" w:sz="0" w:space="0" w:color="auto"/>
            <w:right w:val="none" w:sz="0" w:space="0" w:color="auto"/>
          </w:divBdr>
        </w:div>
        <w:div w:id="1505129396">
          <w:marLeft w:val="0"/>
          <w:marRight w:val="0"/>
          <w:marTop w:val="0"/>
          <w:marBottom w:val="0"/>
          <w:divBdr>
            <w:top w:val="none" w:sz="0" w:space="0" w:color="auto"/>
            <w:left w:val="none" w:sz="0" w:space="0" w:color="auto"/>
            <w:bottom w:val="none" w:sz="0" w:space="0" w:color="auto"/>
            <w:right w:val="none" w:sz="0" w:space="0" w:color="auto"/>
          </w:divBdr>
        </w:div>
        <w:div w:id="2010332140">
          <w:marLeft w:val="0"/>
          <w:marRight w:val="0"/>
          <w:marTop w:val="0"/>
          <w:marBottom w:val="0"/>
          <w:divBdr>
            <w:top w:val="none" w:sz="0" w:space="0" w:color="auto"/>
            <w:left w:val="none" w:sz="0" w:space="0" w:color="auto"/>
            <w:bottom w:val="none" w:sz="0" w:space="0" w:color="auto"/>
            <w:right w:val="none" w:sz="0" w:space="0" w:color="auto"/>
          </w:divBdr>
        </w:div>
        <w:div w:id="1469005987">
          <w:marLeft w:val="0"/>
          <w:marRight w:val="0"/>
          <w:marTop w:val="0"/>
          <w:marBottom w:val="0"/>
          <w:divBdr>
            <w:top w:val="none" w:sz="0" w:space="0" w:color="auto"/>
            <w:left w:val="none" w:sz="0" w:space="0" w:color="auto"/>
            <w:bottom w:val="none" w:sz="0" w:space="0" w:color="auto"/>
            <w:right w:val="none" w:sz="0" w:space="0" w:color="auto"/>
          </w:divBdr>
        </w:div>
        <w:div w:id="1443383605">
          <w:marLeft w:val="0"/>
          <w:marRight w:val="0"/>
          <w:marTop w:val="0"/>
          <w:marBottom w:val="0"/>
          <w:divBdr>
            <w:top w:val="none" w:sz="0" w:space="0" w:color="auto"/>
            <w:left w:val="none" w:sz="0" w:space="0" w:color="auto"/>
            <w:bottom w:val="none" w:sz="0" w:space="0" w:color="auto"/>
            <w:right w:val="none" w:sz="0" w:space="0" w:color="auto"/>
          </w:divBdr>
        </w:div>
        <w:div w:id="579680022">
          <w:marLeft w:val="0"/>
          <w:marRight w:val="0"/>
          <w:marTop w:val="0"/>
          <w:marBottom w:val="0"/>
          <w:divBdr>
            <w:top w:val="none" w:sz="0" w:space="0" w:color="auto"/>
            <w:left w:val="none" w:sz="0" w:space="0" w:color="auto"/>
            <w:bottom w:val="none" w:sz="0" w:space="0" w:color="auto"/>
            <w:right w:val="none" w:sz="0" w:space="0" w:color="auto"/>
          </w:divBdr>
        </w:div>
        <w:div w:id="1398553823">
          <w:marLeft w:val="0"/>
          <w:marRight w:val="0"/>
          <w:marTop w:val="0"/>
          <w:marBottom w:val="0"/>
          <w:divBdr>
            <w:top w:val="none" w:sz="0" w:space="0" w:color="auto"/>
            <w:left w:val="none" w:sz="0" w:space="0" w:color="auto"/>
            <w:bottom w:val="none" w:sz="0" w:space="0" w:color="auto"/>
            <w:right w:val="none" w:sz="0" w:space="0" w:color="auto"/>
          </w:divBdr>
        </w:div>
        <w:div w:id="1316760320">
          <w:marLeft w:val="0"/>
          <w:marRight w:val="0"/>
          <w:marTop w:val="0"/>
          <w:marBottom w:val="0"/>
          <w:divBdr>
            <w:top w:val="none" w:sz="0" w:space="0" w:color="auto"/>
            <w:left w:val="none" w:sz="0" w:space="0" w:color="auto"/>
            <w:bottom w:val="none" w:sz="0" w:space="0" w:color="auto"/>
            <w:right w:val="none" w:sz="0" w:space="0" w:color="auto"/>
          </w:divBdr>
        </w:div>
        <w:div w:id="1111819438">
          <w:marLeft w:val="0"/>
          <w:marRight w:val="0"/>
          <w:marTop w:val="0"/>
          <w:marBottom w:val="0"/>
          <w:divBdr>
            <w:top w:val="none" w:sz="0" w:space="0" w:color="auto"/>
            <w:left w:val="none" w:sz="0" w:space="0" w:color="auto"/>
            <w:bottom w:val="none" w:sz="0" w:space="0" w:color="auto"/>
            <w:right w:val="none" w:sz="0" w:space="0" w:color="auto"/>
          </w:divBdr>
        </w:div>
        <w:div w:id="583539212">
          <w:marLeft w:val="0"/>
          <w:marRight w:val="0"/>
          <w:marTop w:val="0"/>
          <w:marBottom w:val="0"/>
          <w:divBdr>
            <w:top w:val="none" w:sz="0" w:space="0" w:color="auto"/>
            <w:left w:val="none" w:sz="0" w:space="0" w:color="auto"/>
            <w:bottom w:val="none" w:sz="0" w:space="0" w:color="auto"/>
            <w:right w:val="none" w:sz="0" w:space="0" w:color="auto"/>
          </w:divBdr>
        </w:div>
        <w:div w:id="1378092360">
          <w:marLeft w:val="0"/>
          <w:marRight w:val="0"/>
          <w:marTop w:val="0"/>
          <w:marBottom w:val="0"/>
          <w:divBdr>
            <w:top w:val="none" w:sz="0" w:space="0" w:color="auto"/>
            <w:left w:val="none" w:sz="0" w:space="0" w:color="auto"/>
            <w:bottom w:val="none" w:sz="0" w:space="0" w:color="auto"/>
            <w:right w:val="none" w:sz="0" w:space="0" w:color="auto"/>
          </w:divBdr>
        </w:div>
        <w:div w:id="606234173">
          <w:marLeft w:val="0"/>
          <w:marRight w:val="0"/>
          <w:marTop w:val="0"/>
          <w:marBottom w:val="0"/>
          <w:divBdr>
            <w:top w:val="none" w:sz="0" w:space="0" w:color="auto"/>
            <w:left w:val="none" w:sz="0" w:space="0" w:color="auto"/>
            <w:bottom w:val="none" w:sz="0" w:space="0" w:color="auto"/>
            <w:right w:val="none" w:sz="0" w:space="0" w:color="auto"/>
          </w:divBdr>
        </w:div>
        <w:div w:id="1717390487">
          <w:marLeft w:val="0"/>
          <w:marRight w:val="0"/>
          <w:marTop w:val="0"/>
          <w:marBottom w:val="0"/>
          <w:divBdr>
            <w:top w:val="none" w:sz="0" w:space="0" w:color="auto"/>
            <w:left w:val="none" w:sz="0" w:space="0" w:color="auto"/>
            <w:bottom w:val="none" w:sz="0" w:space="0" w:color="auto"/>
            <w:right w:val="none" w:sz="0" w:space="0" w:color="auto"/>
          </w:divBdr>
        </w:div>
        <w:div w:id="1217742284">
          <w:marLeft w:val="0"/>
          <w:marRight w:val="0"/>
          <w:marTop w:val="0"/>
          <w:marBottom w:val="0"/>
          <w:divBdr>
            <w:top w:val="none" w:sz="0" w:space="0" w:color="auto"/>
            <w:left w:val="none" w:sz="0" w:space="0" w:color="auto"/>
            <w:bottom w:val="none" w:sz="0" w:space="0" w:color="auto"/>
            <w:right w:val="none" w:sz="0" w:space="0" w:color="auto"/>
          </w:divBdr>
        </w:div>
        <w:div w:id="1264922899">
          <w:marLeft w:val="0"/>
          <w:marRight w:val="0"/>
          <w:marTop w:val="0"/>
          <w:marBottom w:val="0"/>
          <w:divBdr>
            <w:top w:val="none" w:sz="0" w:space="0" w:color="auto"/>
            <w:left w:val="none" w:sz="0" w:space="0" w:color="auto"/>
            <w:bottom w:val="none" w:sz="0" w:space="0" w:color="auto"/>
            <w:right w:val="none" w:sz="0" w:space="0" w:color="auto"/>
          </w:divBdr>
        </w:div>
        <w:div w:id="1145203168">
          <w:marLeft w:val="0"/>
          <w:marRight w:val="0"/>
          <w:marTop w:val="0"/>
          <w:marBottom w:val="0"/>
          <w:divBdr>
            <w:top w:val="none" w:sz="0" w:space="0" w:color="auto"/>
            <w:left w:val="none" w:sz="0" w:space="0" w:color="auto"/>
            <w:bottom w:val="none" w:sz="0" w:space="0" w:color="auto"/>
            <w:right w:val="none" w:sz="0" w:space="0" w:color="auto"/>
          </w:divBdr>
        </w:div>
        <w:div w:id="1496802600">
          <w:marLeft w:val="0"/>
          <w:marRight w:val="0"/>
          <w:marTop w:val="0"/>
          <w:marBottom w:val="0"/>
          <w:divBdr>
            <w:top w:val="none" w:sz="0" w:space="0" w:color="auto"/>
            <w:left w:val="none" w:sz="0" w:space="0" w:color="auto"/>
            <w:bottom w:val="none" w:sz="0" w:space="0" w:color="auto"/>
            <w:right w:val="none" w:sz="0" w:space="0" w:color="auto"/>
          </w:divBdr>
        </w:div>
        <w:div w:id="1571768593">
          <w:marLeft w:val="0"/>
          <w:marRight w:val="0"/>
          <w:marTop w:val="0"/>
          <w:marBottom w:val="0"/>
          <w:divBdr>
            <w:top w:val="none" w:sz="0" w:space="0" w:color="auto"/>
            <w:left w:val="none" w:sz="0" w:space="0" w:color="auto"/>
            <w:bottom w:val="none" w:sz="0" w:space="0" w:color="auto"/>
            <w:right w:val="none" w:sz="0" w:space="0" w:color="auto"/>
          </w:divBdr>
        </w:div>
        <w:div w:id="929462687">
          <w:marLeft w:val="0"/>
          <w:marRight w:val="0"/>
          <w:marTop w:val="0"/>
          <w:marBottom w:val="0"/>
          <w:divBdr>
            <w:top w:val="none" w:sz="0" w:space="0" w:color="auto"/>
            <w:left w:val="none" w:sz="0" w:space="0" w:color="auto"/>
            <w:bottom w:val="none" w:sz="0" w:space="0" w:color="auto"/>
            <w:right w:val="none" w:sz="0" w:space="0" w:color="auto"/>
          </w:divBdr>
        </w:div>
      </w:divsChild>
    </w:div>
    <w:div w:id="2094085898">
      <w:bodyDiv w:val="1"/>
      <w:marLeft w:val="0"/>
      <w:marRight w:val="0"/>
      <w:marTop w:val="0"/>
      <w:marBottom w:val="0"/>
      <w:divBdr>
        <w:top w:val="none" w:sz="0" w:space="0" w:color="auto"/>
        <w:left w:val="none" w:sz="0" w:space="0" w:color="auto"/>
        <w:bottom w:val="none" w:sz="0" w:space="0" w:color="auto"/>
        <w:right w:val="none" w:sz="0" w:space="0" w:color="auto"/>
      </w:divBdr>
    </w:div>
    <w:div w:id="2133084832">
      <w:bodyDiv w:val="1"/>
      <w:marLeft w:val="0"/>
      <w:marRight w:val="0"/>
      <w:marTop w:val="0"/>
      <w:marBottom w:val="0"/>
      <w:divBdr>
        <w:top w:val="none" w:sz="0" w:space="0" w:color="auto"/>
        <w:left w:val="none" w:sz="0" w:space="0" w:color="auto"/>
        <w:bottom w:val="none" w:sz="0" w:space="0" w:color="auto"/>
        <w:right w:val="none" w:sz="0" w:space="0" w:color="auto"/>
      </w:divBdr>
      <w:divsChild>
        <w:div w:id="460267992">
          <w:marLeft w:val="0"/>
          <w:marRight w:val="0"/>
          <w:marTop w:val="0"/>
          <w:marBottom w:val="0"/>
          <w:divBdr>
            <w:top w:val="none" w:sz="0" w:space="0" w:color="auto"/>
            <w:left w:val="none" w:sz="0" w:space="0" w:color="auto"/>
            <w:bottom w:val="none" w:sz="0" w:space="0" w:color="auto"/>
            <w:right w:val="none" w:sz="0" w:space="0" w:color="auto"/>
          </w:divBdr>
        </w:div>
        <w:div w:id="151646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rops.krakow.pl" TargetMode="External"/><Relationship Id="rId4" Type="http://schemas.openxmlformats.org/officeDocument/2006/relationships/settings" Target="settings.xml"/><Relationship Id="rId9" Type="http://schemas.openxmlformats.org/officeDocument/2006/relationships/hyperlink" Target="http://www.rops.krakow.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44ECA-7E73-4FB3-B9EB-E195F4DA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2699</Words>
  <Characters>16198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Regulamin naboru i udziału w projekcie „Kooperacje 3D – model wielosektorowej współpracy na rzecz wsparciaosób i rodzin” od 2022 roku.</vt:lpstr>
    </vt:vector>
  </TitlesOfParts>
  <Company>ROPS</Company>
  <LinksUpToDate>false</LinksUpToDate>
  <CharactersWithSpaces>18860</CharactersWithSpaces>
  <SharedDoc>false</SharedDoc>
  <HLinks>
    <vt:vector size="6" baseType="variant">
      <vt:variant>
        <vt:i4>5832709</vt:i4>
      </vt:variant>
      <vt:variant>
        <vt:i4>0</vt:i4>
      </vt:variant>
      <vt:variant>
        <vt:i4>0</vt:i4>
      </vt:variant>
      <vt:variant>
        <vt:i4>5</vt:i4>
      </vt:variant>
      <vt:variant>
        <vt:lpwstr>http://www.rops-katowice.pl/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naboru i udziału w projekcie „Kooperacje 3D – model wielosektorowej współpracy na rzecz wsparciaosób i rodzin” od 2022 roku.</dc:title>
  <dc:creator>szatorski</dc:creator>
  <cp:lastModifiedBy>kszymura</cp:lastModifiedBy>
  <cp:revision>4</cp:revision>
  <cp:lastPrinted>2023-02-24T08:25:00Z</cp:lastPrinted>
  <dcterms:created xsi:type="dcterms:W3CDTF">2023-02-24T08:30:00Z</dcterms:created>
  <dcterms:modified xsi:type="dcterms:W3CDTF">2023-04-19T08:31:00Z</dcterms:modified>
</cp:coreProperties>
</file>