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A208" w14:textId="40DB137D" w:rsidR="007A5FFB" w:rsidRDefault="004A144D" w:rsidP="004A144D">
      <w:pPr>
        <w:pStyle w:val="Nagwek3"/>
        <w:jc w:val="right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bookmarkStart w:id="0" w:name="_Załącznik_nr_4"/>
      <w:bookmarkStart w:id="1" w:name="_Hlk95470862"/>
      <w:bookmarkEnd w:id="0"/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Załącznik</w:t>
      </w:r>
      <w:r w:rsidR="007A5FFB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do Zarządzenia nr PS-WR-3D-071-2/23</w:t>
      </w:r>
      <w:r w:rsidR="00581FD8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</w:t>
      </w:r>
    </w:p>
    <w:p w14:paraId="226EEC27" w14:textId="4E0EE13F" w:rsidR="004A144D" w:rsidRDefault="00581FD8" w:rsidP="004A144D">
      <w:pPr>
        <w:pStyle w:val="Nagwek3"/>
        <w:jc w:val="right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z dnia </w:t>
      </w:r>
      <w:r w:rsidR="00E6274A">
        <w:rPr>
          <w:rFonts w:ascii="Arial" w:eastAsia="Times New Roman" w:hAnsi="Arial" w:cs="Arial"/>
          <w:color w:val="auto"/>
          <w:sz w:val="20"/>
          <w:szCs w:val="20"/>
          <w:lang w:eastAsia="ar-SA"/>
        </w:rPr>
        <w:t>13.09.</w:t>
      </w: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2023 r.</w:t>
      </w:r>
    </w:p>
    <w:p w14:paraId="77956C2E" w14:textId="3AD898E9" w:rsidR="003E7078" w:rsidRPr="00072EFD" w:rsidRDefault="00711A89" w:rsidP="00295378">
      <w:pPr>
        <w:pStyle w:val="Nagwek3"/>
        <w:ind w:left="5670" w:firstLine="702"/>
        <w:rPr>
          <w:rFonts w:ascii="Arial" w:eastAsia="Times New Roman" w:hAnsi="Arial" w:cs="Arial"/>
          <w:sz w:val="20"/>
          <w:szCs w:val="20"/>
          <w:lang w:eastAsia="ar-SA"/>
        </w:rPr>
      </w:pPr>
      <w:r w:rsidRPr="00072EFD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Załącznik nr </w:t>
      </w:r>
      <w:r w:rsidR="00CC173B" w:rsidRPr="00072EFD">
        <w:rPr>
          <w:rFonts w:ascii="Arial" w:eastAsia="Times New Roman" w:hAnsi="Arial" w:cs="Arial"/>
          <w:color w:val="auto"/>
          <w:sz w:val="20"/>
          <w:szCs w:val="20"/>
          <w:lang w:eastAsia="ar-SA"/>
        </w:rPr>
        <w:t>4</w:t>
      </w:r>
      <w:r w:rsidRPr="00072EFD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</w:t>
      </w:r>
    </w:p>
    <w:p w14:paraId="3A64100E" w14:textId="517DDE08" w:rsidR="003E7078" w:rsidRPr="00072EFD" w:rsidRDefault="00711A89" w:rsidP="00295378">
      <w:pPr>
        <w:suppressAutoHyphens/>
        <w:ind w:left="6372" w:firstLine="0"/>
        <w:jc w:val="left"/>
        <w:rPr>
          <w:rFonts w:ascii="Arial" w:eastAsia="Times New Roman" w:hAnsi="Arial" w:cs="Arial"/>
          <w:sz w:val="20"/>
          <w:szCs w:val="20"/>
          <w:lang w:eastAsia="ar-SA"/>
        </w:rPr>
      </w:pPr>
      <w:r w:rsidRPr="00072EFD">
        <w:rPr>
          <w:rFonts w:ascii="Arial" w:eastAsia="Times New Roman" w:hAnsi="Arial" w:cs="Arial"/>
          <w:sz w:val="20"/>
          <w:szCs w:val="20"/>
          <w:lang w:eastAsia="ar-SA"/>
        </w:rPr>
        <w:t>do Regulamin</w:t>
      </w:r>
      <w:r w:rsidR="000E0009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072EFD">
        <w:rPr>
          <w:rFonts w:ascii="Arial" w:eastAsia="Times New Roman" w:hAnsi="Arial" w:cs="Arial"/>
          <w:sz w:val="20"/>
          <w:szCs w:val="20"/>
          <w:lang w:eastAsia="ar-SA"/>
        </w:rPr>
        <w:t xml:space="preserve"> naboru </w:t>
      </w:r>
      <w:r w:rsidR="000E0009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72EFD">
        <w:rPr>
          <w:rFonts w:ascii="Arial" w:eastAsia="Times New Roman" w:hAnsi="Arial" w:cs="Arial"/>
          <w:sz w:val="20"/>
          <w:szCs w:val="20"/>
          <w:lang w:eastAsia="ar-SA"/>
        </w:rPr>
        <w:t xml:space="preserve">i udziału w projekcie „KOOPERACJE 3D – model wielosektorowej współpracy na rzecz wsparcia osób </w:t>
      </w:r>
      <w:r w:rsidR="000E0009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72EFD">
        <w:rPr>
          <w:rFonts w:ascii="Arial" w:eastAsia="Times New Roman" w:hAnsi="Arial" w:cs="Arial"/>
          <w:sz w:val="20"/>
          <w:szCs w:val="20"/>
          <w:lang w:eastAsia="ar-SA"/>
        </w:rPr>
        <w:t>i rodzin</w:t>
      </w:r>
      <w:r w:rsidR="00D95DF6" w:rsidRPr="00072EFD">
        <w:rPr>
          <w:rFonts w:ascii="Arial" w:eastAsia="Times New Roman" w:hAnsi="Arial" w:cs="Arial"/>
          <w:sz w:val="20"/>
          <w:szCs w:val="20"/>
          <w:lang w:eastAsia="ar-SA"/>
        </w:rPr>
        <w:t xml:space="preserve"> od 2022 roku</w:t>
      </w:r>
      <w:r w:rsidRPr="00072EFD">
        <w:rPr>
          <w:rFonts w:ascii="Arial" w:eastAsia="Times New Roman" w:hAnsi="Arial" w:cs="Arial"/>
          <w:sz w:val="20"/>
          <w:szCs w:val="20"/>
          <w:lang w:eastAsia="ar-SA"/>
        </w:rPr>
        <w:t xml:space="preserve">” </w:t>
      </w:r>
    </w:p>
    <w:p w14:paraId="43310654" w14:textId="5483B203" w:rsidR="00D23A88" w:rsidRPr="00072EFD" w:rsidRDefault="00FC6C2F" w:rsidP="00105527">
      <w:pPr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2EFD">
        <w:rPr>
          <w:rFonts w:ascii="Arial" w:hAnsi="Arial" w:cs="Arial"/>
          <w:i/>
          <w:noProof/>
          <w:sz w:val="24"/>
          <w:szCs w:val="24"/>
          <w:lang w:eastAsia="pl-PL"/>
        </w:rPr>
        <w:drawing>
          <wp:inline distT="0" distB="0" distL="0" distR="0" wp14:anchorId="383BF70D" wp14:editId="31CAFA93">
            <wp:extent cx="5760720" cy="886265"/>
            <wp:effectExtent l="19050" t="0" r="0" b="0"/>
            <wp:docPr id="3" name="Obraz 2" descr="Logotypy projektowe - logo Funduszy Europejskich, flaga Rzeczpospolitej Polskiej, logo Unii Europejskiej -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Logotypy projektowe - logo Funduszy Europejskich, flaga Rzeczpospolitej Polskiej, logo Unii Europejskiej - Europejski Fundusz Społeczny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A89" w:rsidRPr="00072EFD">
        <w:rPr>
          <w:rFonts w:ascii="Arial" w:eastAsia="Times New Roman" w:hAnsi="Arial" w:cs="Arial"/>
          <w:b/>
          <w:sz w:val="24"/>
          <w:szCs w:val="24"/>
        </w:rPr>
        <w:t>FORMULARZ ZGŁOSZENIA</w:t>
      </w:r>
    </w:p>
    <w:p w14:paraId="4ACCAA1E" w14:textId="77777777" w:rsidR="00D23A88" w:rsidRPr="00072EFD" w:rsidRDefault="00711A89" w:rsidP="0029537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2EFD">
        <w:rPr>
          <w:rFonts w:ascii="Arial" w:eastAsia="Times New Roman" w:hAnsi="Arial" w:cs="Arial"/>
          <w:b/>
          <w:sz w:val="24"/>
          <w:szCs w:val="24"/>
        </w:rPr>
        <w:t xml:space="preserve"> udziału w działaniach niebędących formami wsparcia</w:t>
      </w:r>
    </w:p>
    <w:p w14:paraId="28A7266E" w14:textId="77777777" w:rsidR="00D23A88" w:rsidRPr="00072EFD" w:rsidRDefault="00711A89" w:rsidP="0029537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2EFD">
        <w:rPr>
          <w:rFonts w:ascii="Arial" w:eastAsia="Times New Roman" w:hAnsi="Arial" w:cs="Arial"/>
          <w:b/>
          <w:sz w:val="24"/>
          <w:szCs w:val="24"/>
        </w:rPr>
        <w:t>w ramach projektu</w:t>
      </w:r>
    </w:p>
    <w:p w14:paraId="2F7A0229" w14:textId="77777777" w:rsidR="00D23A88" w:rsidRPr="00072EFD" w:rsidRDefault="00711A89" w:rsidP="0029537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2EFD">
        <w:rPr>
          <w:rFonts w:ascii="Arial" w:eastAsia="Times New Roman" w:hAnsi="Arial" w:cs="Arial"/>
          <w:b/>
          <w:sz w:val="24"/>
          <w:szCs w:val="24"/>
        </w:rPr>
        <w:t xml:space="preserve">„KOOPERACJE 3D - MODEL WIELOSEKTOROWEJ WSPÓŁPRACY </w:t>
      </w:r>
    </w:p>
    <w:p w14:paraId="169C48ED" w14:textId="47C465D7" w:rsidR="00D23A88" w:rsidRPr="00072EFD" w:rsidRDefault="00711A89" w:rsidP="00105527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2EFD">
        <w:rPr>
          <w:rFonts w:ascii="Arial" w:eastAsia="Times New Roman" w:hAnsi="Arial" w:cs="Arial"/>
          <w:b/>
          <w:sz w:val="24"/>
          <w:szCs w:val="24"/>
        </w:rPr>
        <w:t>NA RZECZ WSPARCIA OSÓB I RODZIN”</w:t>
      </w:r>
    </w:p>
    <w:p w14:paraId="04A66B91" w14:textId="77777777" w:rsidR="00D23A88" w:rsidRPr="00072EFD" w:rsidRDefault="00711A89" w:rsidP="00105527">
      <w:pPr>
        <w:spacing w:before="400" w:after="96"/>
        <w:ind w:left="568" w:hanging="284"/>
        <w:jc w:val="center"/>
        <w:rPr>
          <w:rFonts w:ascii="Arial" w:hAnsi="Arial" w:cs="Arial"/>
          <w:sz w:val="24"/>
          <w:szCs w:val="24"/>
        </w:rPr>
      </w:pPr>
      <w:r w:rsidRPr="00072EFD">
        <w:rPr>
          <w:rFonts w:ascii="Arial" w:hAnsi="Arial" w:cs="Arial"/>
          <w:sz w:val="24"/>
          <w:szCs w:val="24"/>
        </w:rPr>
        <w:t>realizowanego w ramach w ramach Programu Operacyjnego Wiedza Edukacja Rozwój 2014-2020</w:t>
      </w:r>
    </w:p>
    <w:p w14:paraId="7F794761" w14:textId="77777777" w:rsidR="00D23A88" w:rsidRPr="00072EFD" w:rsidRDefault="00711A89" w:rsidP="00295378">
      <w:pPr>
        <w:spacing w:after="96"/>
        <w:ind w:left="567" w:hanging="283"/>
        <w:jc w:val="center"/>
        <w:rPr>
          <w:rFonts w:ascii="Arial" w:hAnsi="Arial" w:cs="Arial"/>
          <w:sz w:val="24"/>
          <w:szCs w:val="24"/>
        </w:rPr>
      </w:pPr>
      <w:r w:rsidRPr="00072EFD">
        <w:rPr>
          <w:rFonts w:ascii="Arial" w:hAnsi="Arial" w:cs="Arial"/>
          <w:sz w:val="24"/>
          <w:szCs w:val="24"/>
        </w:rPr>
        <w:t xml:space="preserve">Oś priorytetowa II Efektywne polityki publiczne dla rynku pracy, gospodarki i edukacji, </w:t>
      </w:r>
    </w:p>
    <w:p w14:paraId="6AB44CCC" w14:textId="77777777" w:rsidR="00D23A88" w:rsidRPr="00072EFD" w:rsidRDefault="00711A89" w:rsidP="00295378">
      <w:pPr>
        <w:spacing w:after="96"/>
        <w:ind w:left="567" w:hanging="283"/>
        <w:jc w:val="center"/>
        <w:rPr>
          <w:rFonts w:ascii="Arial" w:hAnsi="Arial" w:cs="Arial"/>
          <w:sz w:val="24"/>
          <w:szCs w:val="24"/>
        </w:rPr>
      </w:pPr>
      <w:r w:rsidRPr="00072EFD">
        <w:rPr>
          <w:rFonts w:ascii="Arial" w:hAnsi="Arial" w:cs="Arial"/>
          <w:sz w:val="24"/>
          <w:szCs w:val="24"/>
        </w:rPr>
        <w:t>Działanie 2.5  Skuteczna pomoc społeczna</w:t>
      </w:r>
    </w:p>
    <w:tbl>
      <w:tblPr>
        <w:tblW w:w="504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9"/>
        <w:gridCol w:w="3286"/>
        <w:gridCol w:w="5331"/>
        <w:gridCol w:w="26"/>
      </w:tblGrid>
      <w:tr w:rsidR="00D23A88" w:rsidRPr="005E3F40" w14:paraId="0505F5A0" w14:textId="77777777" w:rsidTr="00D65623">
        <w:trPr>
          <w:gridAfter w:val="1"/>
          <w:wAfter w:w="14" w:type="pct"/>
          <w:trHeight w:val="395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bookmarkEnd w:id="1"/>
          <w:p w14:paraId="21F311FE" w14:textId="77777777" w:rsidR="00D23A88" w:rsidRPr="00072EFD" w:rsidRDefault="00711A89" w:rsidP="00295378">
            <w:pPr>
              <w:tabs>
                <w:tab w:val="left" w:pos="275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072EFD">
              <w:rPr>
                <w:rFonts w:ascii="Arial" w:eastAsia="Times New Roman" w:hAnsi="Arial" w:cs="Arial"/>
                <w:b/>
                <w:sz w:val="24"/>
                <w:szCs w:val="24"/>
              </w:rPr>
              <w:t>ZGŁOSZENIE DO UDZIAŁU W:</w:t>
            </w:r>
            <w:r w:rsidRPr="00072E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D23A88" w:rsidRPr="005E3F40" w14:paraId="3C3F8609" w14:textId="77777777" w:rsidTr="00D65623">
        <w:trPr>
          <w:gridAfter w:val="1"/>
          <w:wAfter w:w="14" w:type="pct"/>
          <w:trHeight w:val="1530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870EE" w14:textId="756B68B7" w:rsidR="005121D7" w:rsidRPr="00072EFD" w:rsidRDefault="005121D7" w:rsidP="00295378">
            <w:pPr>
              <w:tabs>
                <w:tab w:val="left" w:pos="2755"/>
              </w:tabs>
              <w:rPr>
                <w:rFonts w:ascii="Arial" w:hAnsi="Arial" w:cs="Arial"/>
                <w:sz w:val="24"/>
                <w:szCs w:val="24"/>
              </w:rPr>
            </w:pPr>
            <w:r w:rsidRPr="00072EFD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072EFD">
              <w:rPr>
                <w:rFonts w:ascii="Arial" w:hAnsi="Arial" w:cs="Arial"/>
                <w:sz w:val="24"/>
                <w:szCs w:val="24"/>
              </w:rPr>
              <w:t>Spotkani</w:t>
            </w:r>
            <w:r w:rsidR="00436265" w:rsidRPr="00072EFD">
              <w:rPr>
                <w:rFonts w:ascii="Arial" w:hAnsi="Arial" w:cs="Arial"/>
                <w:sz w:val="24"/>
                <w:szCs w:val="24"/>
              </w:rPr>
              <w:t>u</w:t>
            </w:r>
            <w:r w:rsidRPr="00072EFD">
              <w:rPr>
                <w:rFonts w:ascii="Arial" w:hAnsi="Arial" w:cs="Arial"/>
                <w:sz w:val="24"/>
                <w:szCs w:val="24"/>
              </w:rPr>
              <w:t xml:space="preserve"> informacyjno-edukacyjn</w:t>
            </w:r>
            <w:r w:rsidR="00436265" w:rsidRPr="00072EFD">
              <w:rPr>
                <w:rFonts w:ascii="Arial" w:hAnsi="Arial" w:cs="Arial"/>
                <w:sz w:val="24"/>
                <w:szCs w:val="24"/>
              </w:rPr>
              <w:t>ym</w:t>
            </w:r>
          </w:p>
          <w:p w14:paraId="0644BE47" w14:textId="61F60208" w:rsidR="00D23A88" w:rsidRPr="00072EFD" w:rsidRDefault="00436265" w:rsidP="00105527">
            <w:pPr>
              <w:tabs>
                <w:tab w:val="left" w:pos="27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72EFD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072EFD">
              <w:rPr>
                <w:rFonts w:ascii="Arial" w:hAnsi="Arial" w:cs="Arial"/>
                <w:bCs/>
                <w:sz w:val="24"/>
                <w:szCs w:val="24"/>
              </w:rPr>
              <w:t>Spotkani</w:t>
            </w:r>
            <w:r w:rsidR="00074422" w:rsidRPr="00072EFD">
              <w:rPr>
                <w:rFonts w:ascii="Arial" w:hAnsi="Arial" w:cs="Arial"/>
                <w:bCs/>
                <w:sz w:val="24"/>
                <w:szCs w:val="24"/>
              </w:rPr>
              <w:t>ach</w:t>
            </w:r>
            <w:r w:rsidRPr="00072EFD">
              <w:rPr>
                <w:rFonts w:ascii="Arial" w:hAnsi="Arial" w:cs="Arial"/>
                <w:bCs/>
                <w:sz w:val="24"/>
                <w:szCs w:val="24"/>
              </w:rPr>
              <w:t xml:space="preserve"> doradcz</w:t>
            </w:r>
            <w:r w:rsidR="00074422" w:rsidRPr="00072EFD">
              <w:rPr>
                <w:rFonts w:ascii="Arial" w:hAnsi="Arial" w:cs="Arial"/>
                <w:bCs/>
                <w:sz w:val="24"/>
                <w:szCs w:val="24"/>
              </w:rPr>
              <w:t>ych</w:t>
            </w:r>
            <w:r w:rsidRPr="00072EF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31FA1CAD" w14:textId="77777777" w:rsidR="00074422" w:rsidRDefault="00074422" w:rsidP="00074422">
            <w:pPr>
              <w:tabs>
                <w:tab w:val="left" w:pos="2755"/>
              </w:tabs>
              <w:rPr>
                <w:rFonts w:ascii="Arial" w:hAnsi="Arial" w:cs="Arial"/>
                <w:sz w:val="24"/>
                <w:szCs w:val="24"/>
              </w:rPr>
            </w:pPr>
            <w:r w:rsidRPr="00072EFD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="00571688" w:rsidRPr="00072EFD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072EFD">
              <w:rPr>
                <w:rFonts w:ascii="Arial" w:hAnsi="Arial" w:cs="Arial"/>
                <w:sz w:val="24"/>
                <w:szCs w:val="24"/>
              </w:rPr>
              <w:t>izycie studyjnej</w:t>
            </w:r>
          </w:p>
          <w:p w14:paraId="47B31528" w14:textId="5110B031" w:rsidR="004A144D" w:rsidRPr="00E6274A" w:rsidRDefault="004A144D" w:rsidP="004A144D">
            <w:pPr>
              <w:tabs>
                <w:tab w:val="left" w:pos="2755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6274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□ Warsztacie </w:t>
            </w:r>
            <w:proofErr w:type="spellStart"/>
            <w:r w:rsidRPr="00E6274A">
              <w:rPr>
                <w:rFonts w:ascii="Arial" w:hAnsi="Arial" w:cs="Arial"/>
                <w:b/>
                <w:sz w:val="24"/>
                <w:szCs w:val="24"/>
                <w:u w:val="single"/>
              </w:rPr>
              <w:t>facylitacyjnym</w:t>
            </w:r>
            <w:proofErr w:type="spellEnd"/>
            <w:r w:rsidR="00E6274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27-28.09.2023 r.</w:t>
            </w:r>
          </w:p>
        </w:tc>
      </w:tr>
      <w:tr w:rsidR="00D23A88" w:rsidRPr="005E3F40" w14:paraId="35A2E2FD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05CD53" w14:textId="77777777" w:rsidR="00D23A88" w:rsidRPr="00072EFD" w:rsidRDefault="00711A89" w:rsidP="0029537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2E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DANE OSOBOWE I DANE TELEADRESOWE: </w:t>
            </w:r>
          </w:p>
        </w:tc>
      </w:tr>
      <w:tr w:rsidR="00D23A88" w:rsidRPr="005E3F40" w14:paraId="2A498D1C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AC4DF" w14:textId="77777777" w:rsidR="00D23A88" w:rsidRPr="00072EFD" w:rsidRDefault="00711A89" w:rsidP="0029537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72EF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F8B5B" w14:textId="77777777" w:rsidR="00D23A88" w:rsidRPr="00072EFD" w:rsidRDefault="00711A89" w:rsidP="00295378">
            <w:pPr>
              <w:ind w:left="390" w:hanging="33"/>
              <w:rPr>
                <w:rFonts w:ascii="Arial" w:eastAsia="Times New Roman" w:hAnsi="Arial" w:cs="Arial"/>
                <w:sz w:val="24"/>
                <w:szCs w:val="24"/>
              </w:rPr>
            </w:pPr>
            <w:r w:rsidRPr="00072EFD">
              <w:rPr>
                <w:rFonts w:ascii="Arial" w:eastAsia="Times New Roman" w:hAnsi="Arial" w:cs="Arial"/>
                <w:sz w:val="24"/>
                <w:szCs w:val="24"/>
              </w:rPr>
              <w:t>Imię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214ED" w14:textId="77777777" w:rsidR="00D23A88" w:rsidRPr="00072EFD" w:rsidRDefault="00D23A88" w:rsidP="002953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3A88" w:rsidRPr="005E3F40" w14:paraId="49EF330E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729CF" w14:textId="77777777" w:rsidR="00D23A88" w:rsidRPr="00072EFD" w:rsidRDefault="00711A89" w:rsidP="0029537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72EF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E4B5" w14:textId="77777777" w:rsidR="00D23A88" w:rsidRPr="00072EFD" w:rsidRDefault="00711A89" w:rsidP="002953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72EFD">
              <w:rPr>
                <w:rFonts w:ascii="Arial" w:eastAsia="Times New Roman" w:hAnsi="Arial" w:cs="Arial"/>
                <w:sz w:val="24"/>
                <w:szCs w:val="24"/>
              </w:rPr>
              <w:t>Nazwisko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1CCEB" w14:textId="77777777" w:rsidR="00D23A88" w:rsidRPr="00072EFD" w:rsidRDefault="00D23A88" w:rsidP="002953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3A88" w:rsidRPr="005E3F40" w14:paraId="0E8D7070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67833" w14:textId="77777777" w:rsidR="00D23A88" w:rsidRPr="00072EFD" w:rsidRDefault="00711A89" w:rsidP="0029537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72EF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E2DBE" w14:textId="77777777" w:rsidR="00D23A88" w:rsidRPr="00072EFD" w:rsidRDefault="00711A89" w:rsidP="002953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72EFD">
              <w:rPr>
                <w:rFonts w:ascii="Arial" w:eastAsia="Times New Roman" w:hAnsi="Arial" w:cs="Arial"/>
                <w:sz w:val="24"/>
                <w:szCs w:val="24"/>
              </w:rPr>
              <w:t>Zajmowane stanowisko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DBD8B" w14:textId="77777777" w:rsidR="00D23A88" w:rsidRPr="00072EFD" w:rsidRDefault="00D23A88" w:rsidP="002953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3A88" w:rsidRPr="005E3F40" w14:paraId="38AEAAEE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F44BD" w14:textId="77777777" w:rsidR="00D23A88" w:rsidRPr="00072EFD" w:rsidRDefault="00711A89" w:rsidP="0029537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72EF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CEE83" w14:textId="35B8CADE" w:rsidR="00D23A88" w:rsidRPr="00072EFD" w:rsidRDefault="00711A89" w:rsidP="00295378">
            <w:pPr>
              <w:ind w:left="39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72EFD">
              <w:rPr>
                <w:rFonts w:ascii="Arial" w:eastAsia="Times New Roman" w:hAnsi="Arial" w:cs="Arial"/>
                <w:sz w:val="24"/>
                <w:szCs w:val="24"/>
              </w:rPr>
              <w:t xml:space="preserve">Nazwa i adres </w:t>
            </w:r>
            <w:r w:rsidR="005A6A19" w:rsidRPr="00072EFD">
              <w:rPr>
                <w:rFonts w:ascii="Arial" w:eastAsia="Times New Roman" w:hAnsi="Arial" w:cs="Arial"/>
                <w:sz w:val="24"/>
                <w:szCs w:val="24"/>
              </w:rPr>
              <w:t>jednostki</w:t>
            </w:r>
            <w:r w:rsidRPr="00072E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6E7FD" w14:textId="77777777" w:rsidR="00D23A88" w:rsidRPr="00072EFD" w:rsidRDefault="00D23A88" w:rsidP="002953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3A88" w:rsidRPr="005E3F40" w14:paraId="153551B5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03405" w14:textId="77777777" w:rsidR="00D23A88" w:rsidRPr="00072EFD" w:rsidRDefault="00711A89" w:rsidP="0029537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72EF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86932" w14:textId="77777777" w:rsidR="00D23A88" w:rsidRPr="00072EFD" w:rsidRDefault="00711A89" w:rsidP="002953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72EFD">
              <w:rPr>
                <w:rFonts w:ascii="Arial" w:eastAsia="Times New Roman" w:hAnsi="Arial" w:cs="Arial"/>
                <w:sz w:val="24"/>
                <w:szCs w:val="24"/>
              </w:rPr>
              <w:t>Telefon kontaktowy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8AB02" w14:textId="77777777" w:rsidR="00D23A88" w:rsidRPr="00072EFD" w:rsidRDefault="00D23A88" w:rsidP="00295378">
            <w:pPr>
              <w:pStyle w:val="Akapitzli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3A88" w:rsidRPr="005E3F40" w14:paraId="2437BADB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C4866" w14:textId="77777777" w:rsidR="00D23A88" w:rsidRPr="00072EFD" w:rsidRDefault="00711A89" w:rsidP="0029537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72EF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C23B02" w14:textId="77777777" w:rsidR="00D23A88" w:rsidRPr="00072EFD" w:rsidRDefault="00711A89" w:rsidP="002953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72EFD">
              <w:rPr>
                <w:rFonts w:ascii="Arial" w:eastAsia="Times New Roman" w:hAnsi="Arial" w:cs="Arial"/>
                <w:sz w:val="24"/>
                <w:szCs w:val="24"/>
              </w:rPr>
              <w:t>Adres e-mail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EA048" w14:textId="77777777" w:rsidR="00D23A88" w:rsidRPr="00072EFD" w:rsidRDefault="00D23A88" w:rsidP="00295378">
            <w:pPr>
              <w:pStyle w:val="Akapitzli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564D" w:rsidRPr="005E3F40" w14:paraId="7E9598A6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082F17" w14:textId="77777777" w:rsidR="00A3564D" w:rsidRPr="00072EFD" w:rsidRDefault="00711A89" w:rsidP="0029537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72EF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33C6E" w14:textId="77777777" w:rsidR="00A3564D" w:rsidRPr="00072EFD" w:rsidRDefault="00711A89" w:rsidP="00A24510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72EFD">
              <w:rPr>
                <w:rFonts w:ascii="Arial" w:eastAsia="Times New Roman" w:hAnsi="Arial" w:cs="Arial"/>
                <w:sz w:val="24"/>
                <w:szCs w:val="24"/>
              </w:rPr>
              <w:t xml:space="preserve">Specjalne potrzeby 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20ED9" w14:textId="77777777" w:rsidR="00A3564D" w:rsidRPr="00072EFD" w:rsidRDefault="00711A89" w:rsidP="00A24510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072EFD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 xml:space="preserve">Dostosowanie przestrzeni w związku </w:t>
            </w:r>
            <w:r w:rsidRPr="00072EFD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br/>
              <w:t>z niepełnosprawnością ruchową? Jeśli TAK, proszę opisać jakie:</w:t>
            </w:r>
          </w:p>
          <w:p w14:paraId="607047DD" w14:textId="0448ED4C" w:rsidR="00A3564D" w:rsidRPr="00072EFD" w:rsidRDefault="00711A89" w:rsidP="00A24510">
            <w:pPr>
              <w:ind w:left="718"/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072EFD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………………………………………………….………………..………………………………….…………………………………………</w:t>
            </w:r>
          </w:p>
          <w:p w14:paraId="4E81C97E" w14:textId="77777777" w:rsidR="00A3564D" w:rsidRPr="00072EFD" w:rsidRDefault="00711A89" w:rsidP="00A24510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hanging="427"/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072EFD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Zapewnienie tłumacza języka migowego?</w:t>
            </w:r>
          </w:p>
          <w:p w14:paraId="641BC94D" w14:textId="77777777" w:rsidR="00A3564D" w:rsidRPr="00072EFD" w:rsidRDefault="00711A89" w:rsidP="00A24510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hanging="42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2EFD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 xml:space="preserve">Zapewnienie </w:t>
            </w:r>
            <w:r w:rsidRPr="00072EFD">
              <w:rPr>
                <w:rFonts w:ascii="Arial" w:hAnsi="Arial" w:cs="Arial"/>
                <w:sz w:val="24"/>
                <w:szCs w:val="24"/>
              </w:rPr>
              <w:t>druku materiałów powiększoną czcionką?</w:t>
            </w:r>
          </w:p>
          <w:p w14:paraId="190689B5" w14:textId="77777777" w:rsidR="00A3564D" w:rsidRPr="00072EFD" w:rsidRDefault="00711A89" w:rsidP="00A24510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hanging="427"/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072EFD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 xml:space="preserve">Potrzeba dostosowania posiłków celem uwzględnienia specyficznych potrzeb żywieniowych? </w:t>
            </w:r>
          </w:p>
          <w:p w14:paraId="2ADDAC76" w14:textId="77777777" w:rsidR="00A3564D" w:rsidRPr="00072EFD" w:rsidRDefault="00711A89" w:rsidP="00A24510">
            <w:pPr>
              <w:pStyle w:val="Akapitzlist"/>
              <w:tabs>
                <w:tab w:val="left" w:pos="3684"/>
                <w:tab w:val="left" w:pos="5267"/>
              </w:tabs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072EFD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Jeśli TAK, proszę opisać jakie:</w:t>
            </w:r>
          </w:p>
          <w:p w14:paraId="152DFE31" w14:textId="0C320B71" w:rsidR="00A3564D" w:rsidRPr="00072EFD" w:rsidRDefault="00711A89" w:rsidP="00A24510">
            <w:pPr>
              <w:pStyle w:val="Akapitzlist"/>
              <w:tabs>
                <w:tab w:val="left" w:pos="3684"/>
                <w:tab w:val="left" w:pos="5267"/>
              </w:tabs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072EFD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…………………………………………………</w:t>
            </w:r>
          </w:p>
          <w:p w14:paraId="207D50AE" w14:textId="76ED9B87" w:rsidR="00A3564D" w:rsidRPr="00072EFD" w:rsidRDefault="00711A89" w:rsidP="00A24510">
            <w:pPr>
              <w:pStyle w:val="Akapitzlist"/>
              <w:tabs>
                <w:tab w:val="left" w:pos="3684"/>
                <w:tab w:val="left" w:pos="5267"/>
              </w:tabs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072EFD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…………………………………………………</w:t>
            </w:r>
          </w:p>
          <w:p w14:paraId="028CE381" w14:textId="77777777" w:rsidR="00A3564D" w:rsidRPr="00072EFD" w:rsidRDefault="00711A89" w:rsidP="00A24510">
            <w:pPr>
              <w:pStyle w:val="Akapitzlist"/>
              <w:numPr>
                <w:ilvl w:val="0"/>
                <w:numId w:val="23"/>
              </w:numPr>
              <w:tabs>
                <w:tab w:val="left" w:pos="3684"/>
                <w:tab w:val="left" w:pos="5267"/>
              </w:tabs>
              <w:spacing w:after="200"/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072EFD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Inne specjalne potrzeby? Jeśli TAK, proszę opisać jakie:</w:t>
            </w:r>
          </w:p>
          <w:p w14:paraId="7200797E" w14:textId="77777777" w:rsidR="00A3564D" w:rsidRPr="00072EFD" w:rsidRDefault="00711A89" w:rsidP="00A24510">
            <w:pPr>
              <w:pStyle w:val="Akapitzlist"/>
              <w:tabs>
                <w:tab w:val="left" w:pos="3684"/>
                <w:tab w:val="left" w:pos="5267"/>
              </w:tabs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072EFD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…………………………………………………</w:t>
            </w:r>
          </w:p>
          <w:p w14:paraId="51B096CA" w14:textId="744C509C" w:rsidR="00A3564D" w:rsidRPr="00072EFD" w:rsidRDefault="00711A89" w:rsidP="00A24510">
            <w:pPr>
              <w:pStyle w:val="Akapitzlist"/>
              <w:ind w:left="674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72EFD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………………………………………………….</w:t>
            </w:r>
          </w:p>
        </w:tc>
      </w:tr>
      <w:tr w:rsidR="0083593B" w:rsidRPr="005E3F40" w14:paraId="0DB61838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A501E" w14:textId="669A8C83" w:rsidR="0083593B" w:rsidRPr="00072EFD" w:rsidRDefault="0083593B" w:rsidP="0029537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72EF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B2BFB9" w14:textId="77777777" w:rsidR="0083593B" w:rsidRPr="00072EFD" w:rsidRDefault="0083593B" w:rsidP="0083593B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72EFD">
              <w:rPr>
                <w:rFonts w:ascii="Arial" w:eastAsia="Times New Roman" w:hAnsi="Arial" w:cs="Arial"/>
                <w:sz w:val="24"/>
                <w:szCs w:val="24"/>
              </w:rPr>
              <w:t xml:space="preserve">Zapewnienie noclegu </w:t>
            </w:r>
          </w:p>
          <w:p w14:paraId="7C721477" w14:textId="39454923" w:rsidR="0083593B" w:rsidRPr="00072EFD" w:rsidRDefault="0083593B" w:rsidP="0083593B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72EFD">
              <w:rPr>
                <w:rFonts w:ascii="Arial" w:eastAsia="Times New Roman" w:hAnsi="Arial" w:cs="Arial"/>
                <w:sz w:val="24"/>
                <w:szCs w:val="24"/>
              </w:rPr>
              <w:t xml:space="preserve">dotyczy wyłącznie dwudniowych wizyt studyjnych realizowanych w </w:t>
            </w:r>
            <w:r w:rsidRPr="00072EF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formule kontaktu bezpośredniego</w:t>
            </w:r>
            <w:r w:rsidR="00581FD8">
              <w:rPr>
                <w:rFonts w:ascii="Arial" w:eastAsia="Times New Roman" w:hAnsi="Arial" w:cs="Arial"/>
                <w:sz w:val="24"/>
                <w:szCs w:val="24"/>
              </w:rPr>
              <w:t xml:space="preserve"> oraz warsztatów </w:t>
            </w:r>
            <w:proofErr w:type="spellStart"/>
            <w:r w:rsidR="00581FD8">
              <w:rPr>
                <w:rFonts w:ascii="Arial" w:eastAsia="Times New Roman" w:hAnsi="Arial" w:cs="Arial"/>
                <w:sz w:val="24"/>
                <w:szCs w:val="24"/>
              </w:rPr>
              <w:t>facylitacyjnych</w:t>
            </w:r>
            <w:proofErr w:type="spellEnd"/>
            <w:r w:rsidR="00581FD8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14:paraId="52004106" w14:textId="1E5E494F" w:rsidR="0083593B" w:rsidRPr="00072EFD" w:rsidRDefault="0083593B" w:rsidP="0083593B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72EFD">
              <w:rPr>
                <w:rFonts w:ascii="Arial" w:eastAsia="Times New Roman" w:hAnsi="Arial" w:cs="Arial"/>
                <w:sz w:val="24"/>
                <w:szCs w:val="24"/>
              </w:rPr>
              <w:t>dotyczy uczestników, którzy posiadają miejsce zamieszkania w miejscowości innej niż miejscowość, w której odbywa się wizyty</w:t>
            </w:r>
            <w:r w:rsidR="00CD31A6">
              <w:rPr>
                <w:rFonts w:ascii="Arial" w:eastAsia="Times New Roman" w:hAnsi="Arial" w:cs="Arial"/>
                <w:sz w:val="24"/>
                <w:szCs w:val="24"/>
              </w:rPr>
              <w:t xml:space="preserve"> lub warsztat </w:t>
            </w:r>
            <w:proofErr w:type="spellStart"/>
            <w:r w:rsidR="00CD31A6">
              <w:rPr>
                <w:rFonts w:ascii="Arial" w:eastAsia="Times New Roman" w:hAnsi="Arial" w:cs="Arial"/>
                <w:sz w:val="24"/>
                <w:szCs w:val="24"/>
              </w:rPr>
              <w:t>facylitacyjny</w:t>
            </w:r>
            <w:proofErr w:type="spellEnd"/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2CEB7" w14:textId="77777777" w:rsidR="008A601E" w:rsidRPr="00072EFD" w:rsidRDefault="008A601E" w:rsidP="008A601E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072EFD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lastRenderedPageBreak/>
              <w:t>Tak</w:t>
            </w:r>
          </w:p>
          <w:p w14:paraId="6ECB70DF" w14:textId="1CB11521" w:rsidR="0083593B" w:rsidRPr="00072EFD" w:rsidRDefault="008A601E" w:rsidP="008A601E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072EFD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Nie</w:t>
            </w:r>
          </w:p>
        </w:tc>
      </w:tr>
      <w:tr w:rsidR="00D23A88" w:rsidRPr="005E3F40" w14:paraId="09709F10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539E771" w14:textId="77777777" w:rsidR="00D23A88" w:rsidRPr="00072EFD" w:rsidRDefault="00711A89" w:rsidP="0029537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2EFD">
              <w:rPr>
                <w:rFonts w:ascii="Arial" w:eastAsia="Times New Roman" w:hAnsi="Arial" w:cs="Arial"/>
                <w:b/>
                <w:sz w:val="24"/>
                <w:szCs w:val="24"/>
              </w:rPr>
              <w:t>OŚWIADCZENIA:</w:t>
            </w:r>
          </w:p>
        </w:tc>
      </w:tr>
      <w:tr w:rsidR="00D23A88" w:rsidRPr="005E3F40" w14:paraId="3204607C" w14:textId="77777777" w:rsidTr="009063EE">
        <w:trPr>
          <w:trHeight w:val="4607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D23A88" w:rsidRPr="005E3F40" w14:paraId="1C4DEFA9" w14:textId="77777777" w:rsidTr="00E277CD">
              <w:trPr>
                <w:trHeight w:val="919"/>
                <w:tblCellSpacing w:w="15" w:type="dxa"/>
              </w:trPr>
              <w:tc>
                <w:tcPr>
                  <w:tcW w:w="8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92E774" w14:textId="77777777" w:rsidR="0080709B" w:rsidRPr="00072EFD" w:rsidRDefault="00711A89" w:rsidP="00A24510">
                  <w:pPr>
                    <w:ind w:left="0" w:firstLine="0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72E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Oświadczam, że: </w:t>
                  </w:r>
                </w:p>
                <w:p w14:paraId="5EC62149" w14:textId="3EB4A97D" w:rsidR="0080709B" w:rsidRPr="00072EFD" w:rsidRDefault="00711A89" w:rsidP="00A24510">
                  <w:pPr>
                    <w:pStyle w:val="Normalny1"/>
                    <w:widowControl/>
                    <w:numPr>
                      <w:ilvl w:val="3"/>
                      <w:numId w:val="64"/>
                    </w:numPr>
                    <w:spacing w:after="120" w:line="360" w:lineRule="auto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072EFD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 xml:space="preserve">zapoznałam/em się z </w:t>
                  </w:r>
                  <w:r w:rsidRPr="00072EFD">
                    <w:rPr>
                      <w:rFonts w:ascii="Arial" w:hAnsi="Arial" w:cs="Arial"/>
                      <w:i/>
                      <w:sz w:val="24"/>
                      <w:szCs w:val="24"/>
                      <w:lang w:eastAsia="ar-SA"/>
                    </w:rPr>
                    <w:t>Regulamin</w:t>
                  </w:r>
                  <w:r w:rsidR="00D95DF6" w:rsidRPr="00072EFD">
                    <w:rPr>
                      <w:rFonts w:ascii="Arial" w:hAnsi="Arial" w:cs="Arial"/>
                      <w:i/>
                      <w:sz w:val="24"/>
                      <w:szCs w:val="24"/>
                      <w:lang w:eastAsia="ar-SA"/>
                    </w:rPr>
                    <w:t>em</w:t>
                  </w:r>
                  <w:r w:rsidRPr="00072EFD">
                    <w:rPr>
                      <w:rFonts w:ascii="Arial" w:hAnsi="Arial" w:cs="Arial"/>
                      <w:i/>
                      <w:sz w:val="24"/>
                      <w:szCs w:val="24"/>
                      <w:lang w:eastAsia="ar-SA"/>
                    </w:rPr>
                    <w:t xml:space="preserve"> naboru i udziału w projekcie pn. „Kooperacje 3D – model wielosektorowej współpracy na rzecz wsparcia osób </w:t>
                  </w:r>
                  <w:r w:rsidR="000E0009">
                    <w:rPr>
                      <w:rFonts w:ascii="Arial" w:hAnsi="Arial" w:cs="Arial"/>
                      <w:i/>
                      <w:sz w:val="24"/>
                      <w:szCs w:val="24"/>
                      <w:lang w:eastAsia="ar-SA"/>
                    </w:rPr>
                    <w:br/>
                  </w:r>
                  <w:r w:rsidRPr="00072EFD">
                    <w:rPr>
                      <w:rFonts w:ascii="Arial" w:hAnsi="Arial" w:cs="Arial"/>
                      <w:i/>
                      <w:sz w:val="24"/>
                      <w:szCs w:val="24"/>
                      <w:lang w:eastAsia="ar-SA"/>
                    </w:rPr>
                    <w:t>i rodzin</w:t>
                  </w:r>
                  <w:r w:rsidR="00D95DF6" w:rsidRPr="00072EFD">
                    <w:rPr>
                      <w:rFonts w:ascii="Arial" w:hAnsi="Arial" w:cs="Arial"/>
                      <w:i/>
                      <w:sz w:val="24"/>
                      <w:szCs w:val="24"/>
                      <w:lang w:eastAsia="ar-SA"/>
                    </w:rPr>
                    <w:t xml:space="preserve"> od 2022 roku</w:t>
                  </w:r>
                  <w:r w:rsidRPr="00072EFD">
                    <w:rPr>
                      <w:rFonts w:ascii="Arial" w:hAnsi="Arial" w:cs="Arial"/>
                      <w:i/>
                      <w:sz w:val="24"/>
                      <w:szCs w:val="24"/>
                      <w:lang w:eastAsia="ar-SA"/>
                    </w:rPr>
                    <w:t>”</w:t>
                  </w:r>
                  <w:r w:rsidRPr="00072EFD">
                    <w:rPr>
                      <w:rFonts w:ascii="Arial" w:hAnsi="Arial" w:cs="Arial"/>
                      <w:i/>
                      <w:iCs/>
                      <w:color w:val="auto"/>
                      <w:sz w:val="24"/>
                      <w:szCs w:val="24"/>
                    </w:rPr>
                    <w:t>,</w:t>
                  </w:r>
                  <w:r w:rsidRPr="00072EF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</w:t>
                  </w:r>
                  <w:r w:rsidRPr="00072EFD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 xml:space="preserve">akceptuję jego warunki i zobowiązuję się do stosowania </w:t>
                  </w:r>
                  <w:r w:rsidRPr="00072EFD">
                    <w:rPr>
                      <w:rFonts w:ascii="Arial" w:hAnsi="Arial" w:cs="Arial"/>
                      <w:b/>
                      <w:i/>
                      <w:color w:val="auto"/>
                      <w:sz w:val="24"/>
                      <w:szCs w:val="24"/>
                    </w:rPr>
                    <w:t>Regulaminu</w:t>
                  </w:r>
                  <w:r w:rsidRPr="00072EF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;</w:t>
                  </w:r>
                </w:p>
                <w:p w14:paraId="71F7C6AE" w14:textId="77777777" w:rsidR="0080709B" w:rsidRPr="00072EFD" w:rsidRDefault="00711A89" w:rsidP="00A24510">
                  <w:pPr>
                    <w:pStyle w:val="Normalny1"/>
                    <w:widowControl/>
                    <w:numPr>
                      <w:ilvl w:val="3"/>
                      <w:numId w:val="64"/>
                    </w:numPr>
                    <w:tabs>
                      <w:tab w:val="num" w:pos="2520"/>
                    </w:tabs>
                    <w:spacing w:after="120" w:line="360" w:lineRule="auto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072EF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jestem świadoma/y, że </w:t>
                  </w:r>
                  <w:r w:rsidRPr="00072EFD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złożenie Formularza zgłoszeniowego</w:t>
                  </w:r>
                  <w:r w:rsidRPr="00072EFD">
                    <w:rPr>
                      <w:rFonts w:ascii="Arial" w:hAnsi="Arial" w:cs="Arial"/>
                      <w:b/>
                      <w:i/>
                      <w:color w:val="auto"/>
                      <w:sz w:val="24"/>
                      <w:szCs w:val="24"/>
                    </w:rPr>
                    <w:t xml:space="preserve"> </w:t>
                  </w:r>
                  <w:r w:rsidRPr="00072EFD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nie jest równoznaczne z zakwalifikowaniem do udziału</w:t>
                  </w:r>
                  <w:r w:rsidRPr="00072EF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w działaniach nie będących formami wsparcia w Projekcie;</w:t>
                  </w:r>
                </w:p>
                <w:p w14:paraId="498E0742" w14:textId="092FB7EE" w:rsidR="0080709B" w:rsidRPr="00072EFD" w:rsidRDefault="00711A89" w:rsidP="00A24510">
                  <w:pPr>
                    <w:pStyle w:val="Normalny1"/>
                    <w:widowControl/>
                    <w:numPr>
                      <w:ilvl w:val="3"/>
                      <w:numId w:val="64"/>
                    </w:numPr>
                    <w:tabs>
                      <w:tab w:val="num" w:pos="2520"/>
                    </w:tabs>
                    <w:spacing w:after="120" w:line="360" w:lineRule="auto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072EFD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zostałam/em poinformowana/y, że Projekt współfinansowany jest ze środków Unii Europejskiej  w ramach Europejskiego Funduszu Społecznego</w:t>
                  </w:r>
                  <w:r w:rsidRPr="00072EF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;</w:t>
                  </w:r>
                </w:p>
                <w:p w14:paraId="68B9472A" w14:textId="77777777" w:rsidR="0080709B" w:rsidRPr="00072EFD" w:rsidRDefault="00711A89" w:rsidP="00A24510">
                  <w:pPr>
                    <w:pStyle w:val="Normalny1"/>
                    <w:widowControl/>
                    <w:numPr>
                      <w:ilvl w:val="3"/>
                      <w:numId w:val="64"/>
                    </w:numPr>
                    <w:tabs>
                      <w:tab w:val="num" w:pos="2520"/>
                    </w:tabs>
                    <w:spacing w:after="120" w:line="360" w:lineRule="auto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072EF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uprzedzona/y o odpowiedzialności karnej za składanie oświadczeń niezgodnych z prawdą lub zatajanie prawdy, oświadczam, że </w:t>
                  </w:r>
                  <w:r w:rsidRPr="00072EFD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 xml:space="preserve">dane zawarte w niniejszym </w:t>
                  </w:r>
                  <w:r w:rsidRPr="00072EFD">
                    <w:rPr>
                      <w:rFonts w:ascii="Arial" w:hAnsi="Arial" w:cs="Arial"/>
                      <w:b/>
                      <w:i/>
                      <w:color w:val="auto"/>
                      <w:sz w:val="24"/>
                      <w:szCs w:val="24"/>
                    </w:rPr>
                    <w:t>Formularzu</w:t>
                  </w:r>
                  <w:r w:rsidRPr="00072EFD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 xml:space="preserve"> są prawdziwe i zgodne ze stanem faktycznym.</w:t>
                  </w:r>
                </w:p>
                <w:p w14:paraId="37D1806D" w14:textId="32139696" w:rsidR="00A24510" w:rsidRPr="00072EFD" w:rsidRDefault="00711A89" w:rsidP="00A24510">
                  <w:pPr>
                    <w:ind w:left="1701" w:firstLine="3828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72E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...................................................</w:t>
                  </w:r>
                </w:p>
                <w:p w14:paraId="34B25636" w14:textId="53A220A4" w:rsidR="0080709B" w:rsidRPr="00072EFD" w:rsidRDefault="00711A89" w:rsidP="00A24510">
                  <w:pPr>
                    <w:spacing w:after="240"/>
                    <w:ind w:left="1701" w:firstLine="3827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72EFD">
                    <w:rPr>
                      <w:rFonts w:ascii="Arial" w:eastAsia="Times New Roman" w:hAnsi="Arial" w:cs="Arial"/>
                      <w:sz w:val="24"/>
                      <w:szCs w:val="24"/>
                    </w:rPr>
                    <w:t>(data i podpis)</w:t>
                  </w:r>
                </w:p>
                <w:p w14:paraId="0CC2C93F" w14:textId="2099AD08" w:rsidR="00945525" w:rsidRPr="00072EFD" w:rsidRDefault="00711A89" w:rsidP="00A24510">
                  <w:pPr>
                    <w:pStyle w:val="Bezodstpw"/>
                    <w:spacing w:line="360" w:lineRule="auto"/>
                    <w:ind w:left="344" w:firstLine="1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2EFD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Wyrażam zgodę na przetwarzanie moich danych osobowych w zakresie: imię, nazwisko, miejsce pracy,</w:t>
                  </w:r>
                  <w:r w:rsidR="00525316" w:rsidRPr="00072EFD">
                    <w:rPr>
                      <w:rFonts w:ascii="Arial" w:hAnsi="Arial" w:cs="Arial"/>
                      <w:sz w:val="24"/>
                      <w:szCs w:val="24"/>
                    </w:rPr>
                    <w:t xml:space="preserve"> oraz potrzeb</w:t>
                  </w:r>
                  <w:r w:rsidR="00D95DF6" w:rsidRPr="00072E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25316" w:rsidRPr="00072EFD">
                    <w:rPr>
                      <w:rFonts w:ascii="Arial" w:hAnsi="Arial" w:cs="Arial"/>
                      <w:sz w:val="24"/>
                      <w:szCs w:val="24"/>
                    </w:rPr>
                    <w:t>specjalnych</w:t>
                  </w:r>
                  <w:r w:rsidRPr="00072EFD">
                    <w:rPr>
                      <w:rFonts w:ascii="Arial" w:hAnsi="Arial" w:cs="Arial"/>
                      <w:sz w:val="24"/>
                      <w:szCs w:val="24"/>
                    </w:rPr>
                    <w:t xml:space="preserve"> w związku z działaniami podejmowanymi przez Regionalny Ośrodek Polityki Społecznej</w:t>
                  </w:r>
                  <w:r w:rsidR="00A87F58" w:rsidRPr="00072E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72EFD">
                    <w:rPr>
                      <w:rFonts w:ascii="Arial" w:hAnsi="Arial" w:cs="Arial"/>
                      <w:sz w:val="24"/>
                      <w:szCs w:val="24"/>
                    </w:rPr>
                    <w:t xml:space="preserve">w Krakowie, </w:t>
                  </w:r>
                  <w:r w:rsidR="000E0009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072EFD">
                    <w:rPr>
                      <w:rFonts w:ascii="Arial" w:hAnsi="Arial" w:cs="Arial"/>
                      <w:sz w:val="24"/>
                      <w:szCs w:val="24"/>
                    </w:rPr>
                    <w:t>ul. Piastowska 32, 30-070 Kraków, w celu realizacji oraz promowania działań realizowanych  w ramach projektu pn.: „KOOPERACJE 3D – model wielosektorowej współpracy na rzecz wsparcia osób i rodzin” współfinansowanego przez Unię Europejską w ramach Osi Priorytetowej II Efektywne polityki publiczne dla rynku pracy, gospodarki i edukacji, Działanie 2.5 Skuteczna pomoc społeczna, w ramach Programu Operacyjnego Wiedza Edukacja Rozwój na lata 2014-2020, współfinansowany ze środków Europejskiego Funduszu Społecznego</w:t>
                  </w:r>
                  <w:r w:rsidR="008E063C" w:rsidRPr="00072EFD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r w:rsidR="00A87F58" w:rsidRPr="00072E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Podanie danych osobowych jest dobrowolne, a konsekwencją ich niepodania i braku zgody jest brak możliwości udziału w działaniach niebędących formami wsparcia w ramach projektu.</w:t>
                  </w:r>
                </w:p>
                <w:tbl>
                  <w:tblPr>
                    <w:tblStyle w:val="Tabela-Siatka"/>
                    <w:tblW w:w="8952" w:type="dxa"/>
                    <w:tblInd w:w="3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3976"/>
                    <w:gridCol w:w="560"/>
                    <w:gridCol w:w="3916"/>
                  </w:tblGrid>
                  <w:tr w:rsidR="008E063C" w:rsidRPr="005E3F40" w14:paraId="5E3CE71C" w14:textId="77777777" w:rsidTr="00F42DBB">
                    <w:tc>
                      <w:tcPr>
                        <w:tcW w:w="500" w:type="dxa"/>
                      </w:tcPr>
                      <w:p w14:paraId="0C6AD80D" w14:textId="77777777" w:rsidR="008E063C" w:rsidRPr="00072EFD" w:rsidRDefault="008E063C" w:rsidP="00A24510">
                        <w:pPr>
                          <w:pStyle w:val="Bezodstpw"/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7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79EF25CD" w14:textId="377696FA" w:rsidR="008E063C" w:rsidRPr="00072EFD" w:rsidRDefault="008E063C" w:rsidP="00A24510">
                        <w:pPr>
                          <w:pStyle w:val="Bezodstpw"/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72EF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TAK</w:t>
                        </w:r>
                      </w:p>
                    </w:tc>
                    <w:tc>
                      <w:tcPr>
                        <w:tcW w:w="560" w:type="dxa"/>
                      </w:tcPr>
                      <w:p w14:paraId="668A1F12" w14:textId="77777777" w:rsidR="008E063C" w:rsidRPr="00072EFD" w:rsidRDefault="008E063C" w:rsidP="00A24510">
                        <w:pPr>
                          <w:pStyle w:val="Bezodstpw"/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5BD6E5DB" w14:textId="7BFC7D41" w:rsidR="008E063C" w:rsidRPr="00072EFD" w:rsidRDefault="008E063C" w:rsidP="00A24510">
                        <w:pPr>
                          <w:pStyle w:val="Bezodstpw"/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72EF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NIE</w:t>
                        </w:r>
                      </w:p>
                    </w:tc>
                  </w:tr>
                </w:tbl>
                <w:p w14:paraId="26AC2ADA" w14:textId="0D4B77F3" w:rsidR="00853CCD" w:rsidRPr="00072EFD" w:rsidRDefault="00853CCD" w:rsidP="00A24510">
                  <w:pPr>
                    <w:pStyle w:val="Bezodstpw"/>
                    <w:spacing w:after="240" w:line="360" w:lineRule="auto"/>
                    <w:ind w:left="352" w:firstLine="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2EFD">
                    <w:rPr>
                      <w:rFonts w:ascii="Arial" w:hAnsi="Arial" w:cs="Arial"/>
                      <w:sz w:val="24"/>
                      <w:szCs w:val="24"/>
                    </w:rPr>
                    <w:t xml:space="preserve">Wyrażam zgodę na przetwarzanie moich danych osobowych w zakresie wizerunku, w związku z działaniami podejmowanymi przez Regionalny Ośrodek Polityki Społecznej w Krakowie, ul. Piastowska 32, 30-070 Kraków, w celu realizacji oraz promowania działań realizowanych w ramach projektu pn.: „KOOPERACJE 3D – model wielosektorowej współpracy na rzecz wsparcia osób i rodzin” współfinansowanego przez Unię Europejską w ramach Osi Priorytetowej II Efektywne polityki publiczne dla rynku pracy, gospodarki </w:t>
                  </w:r>
                  <w:r w:rsidRPr="00072EFD">
                    <w:rPr>
                      <w:rFonts w:ascii="Arial" w:hAnsi="Arial" w:cs="Arial"/>
                      <w:sz w:val="24"/>
                      <w:szCs w:val="24"/>
                    </w:rPr>
                    <w:br/>
                    <w:t>i edukacji, Działanie 2.5 Skuteczna pomoc społeczna, w ramach Programu Operacyjnego Wiedza Edukacja Rozwój na lata 2014-2020, współfinansowany ze środków Europejskiego Funduszu Społecznego. Wyrażenie zgody jest jednoznaczne z tym, że mój wizerunek może zostać wykorzystany w formie nieodpłatnej publikacji w celu promowania działań realizowanych w ramach projektu pn.:</w:t>
                  </w:r>
                  <w:r w:rsidR="000E26D1" w:rsidRPr="00072E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72EFD">
                    <w:rPr>
                      <w:rFonts w:ascii="Arial" w:hAnsi="Arial" w:cs="Arial"/>
                      <w:sz w:val="24"/>
                      <w:szCs w:val="24"/>
                    </w:rPr>
                    <w:t>„KOOPERACJE 3D – model wielosektorowej współpracy na rzecz wsparcia osób i rodzin”, m. in. na stronach internetowych, w tym na stronie internetowej ROPS (</w:t>
                  </w:r>
                  <w:hyperlink r:id="rId9" w:history="1">
                    <w:r w:rsidRPr="00072EFD">
                      <w:rPr>
                        <w:rStyle w:val="Hipercze"/>
                        <w:rFonts w:ascii="Arial" w:hAnsi="Arial" w:cs="Arial"/>
                        <w:sz w:val="24"/>
                        <w:szCs w:val="24"/>
                      </w:rPr>
                      <w:t>www.rops.krakow.pl</w:t>
                    </w:r>
                  </w:hyperlink>
                  <w:r w:rsidRPr="00072EFD">
                    <w:rPr>
                      <w:rFonts w:ascii="Arial" w:hAnsi="Arial" w:cs="Arial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072EFD">
                    <w:rPr>
                      <w:rFonts w:ascii="Arial" w:hAnsi="Arial" w:cs="Arial"/>
                      <w:sz w:val="24"/>
                      <w:szCs w:val="24"/>
                    </w:rPr>
                    <w:t>facebooku</w:t>
                  </w:r>
                  <w:proofErr w:type="spellEnd"/>
                  <w:r w:rsidRPr="00072EFD">
                    <w:rPr>
                      <w:rFonts w:ascii="Arial" w:hAnsi="Arial" w:cs="Arial"/>
                      <w:sz w:val="24"/>
                      <w:szCs w:val="24"/>
                    </w:rPr>
                    <w:t xml:space="preserve"> ROPS, w materiałach informacyjnych ROPS i publikacjach drukowanych. </w:t>
                  </w:r>
                  <w:r w:rsidRPr="00072E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Wyrażenie zgody jest dobrowolne, a konsekwencją braku zgody jest brak możliwości </w:t>
                  </w:r>
                  <w:r w:rsidRPr="00072E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 xml:space="preserve">nieodpłatnego wykorzystania </w:t>
                  </w:r>
                  <w:r w:rsidR="00525316" w:rsidRPr="00072E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 w:rsidRPr="00072E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ojego wizerunku w celu promowania projektu.</w:t>
                  </w:r>
                </w:p>
                <w:tbl>
                  <w:tblPr>
                    <w:tblStyle w:val="Tabela-Siatka"/>
                    <w:tblW w:w="8952" w:type="dxa"/>
                    <w:tblInd w:w="3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3976"/>
                    <w:gridCol w:w="560"/>
                    <w:gridCol w:w="3916"/>
                  </w:tblGrid>
                  <w:tr w:rsidR="00A87F58" w:rsidRPr="005E3F40" w14:paraId="05975AE6" w14:textId="77777777" w:rsidTr="00F42DBB">
                    <w:tc>
                      <w:tcPr>
                        <w:tcW w:w="500" w:type="dxa"/>
                      </w:tcPr>
                      <w:p w14:paraId="6C506030" w14:textId="77777777" w:rsidR="00A87F58" w:rsidRPr="00072EFD" w:rsidRDefault="00A87F58" w:rsidP="00A24510">
                        <w:pPr>
                          <w:pStyle w:val="Bezodstpw"/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7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6286FB63" w14:textId="77777777" w:rsidR="00A87F58" w:rsidRPr="00072EFD" w:rsidRDefault="00A87F58" w:rsidP="00A24510">
                        <w:pPr>
                          <w:pStyle w:val="Bezodstpw"/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72EF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TAK</w:t>
                        </w:r>
                      </w:p>
                    </w:tc>
                    <w:tc>
                      <w:tcPr>
                        <w:tcW w:w="560" w:type="dxa"/>
                      </w:tcPr>
                      <w:p w14:paraId="6F66E432" w14:textId="77777777" w:rsidR="00A87F58" w:rsidRPr="00072EFD" w:rsidRDefault="00A87F58" w:rsidP="00A24510">
                        <w:pPr>
                          <w:pStyle w:val="Bezodstpw"/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594D4D32" w14:textId="77777777" w:rsidR="00A87F58" w:rsidRPr="00072EFD" w:rsidRDefault="00A87F58" w:rsidP="00A24510">
                        <w:pPr>
                          <w:pStyle w:val="Bezodstpw"/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72EF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NIE</w:t>
                        </w:r>
                      </w:p>
                    </w:tc>
                  </w:tr>
                </w:tbl>
                <w:p w14:paraId="756EE56C" w14:textId="77777777" w:rsidR="00945525" w:rsidRPr="00072EFD" w:rsidRDefault="00945525" w:rsidP="00A24510">
                  <w:pPr>
                    <w:pStyle w:val="Bezodstpw"/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A644F94" w14:textId="77777777" w:rsidR="00945525" w:rsidRPr="00072EFD" w:rsidRDefault="00711A89" w:rsidP="00A24510">
                  <w:pPr>
                    <w:pStyle w:val="Bezodstpw"/>
                    <w:spacing w:line="360" w:lineRule="auto"/>
                    <w:ind w:left="344" w:firstLine="1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2EFD">
                    <w:rPr>
                      <w:rFonts w:ascii="Arial" w:hAnsi="Arial" w:cs="Arial"/>
                      <w:sz w:val="24"/>
                      <w:szCs w:val="24"/>
                    </w:rPr>
                    <w:t xml:space="preserve">Oświadczam, że zostałam/-em poinformowana/-y, że zgoda może zostać cofnięta w dowolnym momencie poprzez przesłanie Administratorowi (na adres ROPS w Krakowie, ul.  Piastowska 32, 30-070 Kraków) lub pocztą elektroniczną na adres: biuro@rops.krakow.pl) oświadczenia o cofnięciu zgody. </w:t>
                  </w:r>
                  <w:r w:rsidRPr="00072EFD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  <w:t>Wycofanie zgody nie ma wpływu na zgodność z prawem przetwarzania, którego dokonano na podstawie zgody przed jej wycofaniem.</w:t>
                  </w:r>
                </w:p>
                <w:p w14:paraId="6E8DBE38" w14:textId="77777777" w:rsidR="00A24510" w:rsidRPr="00072EFD" w:rsidRDefault="00711A89" w:rsidP="00A24510">
                  <w:pPr>
                    <w:ind w:left="1701" w:firstLine="3828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72E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......................................................</w:t>
                  </w:r>
                </w:p>
                <w:p w14:paraId="6289A96B" w14:textId="490C67F0" w:rsidR="00D23A88" w:rsidRPr="00072EFD" w:rsidRDefault="00711A89" w:rsidP="00A24510">
                  <w:pPr>
                    <w:ind w:left="1701" w:firstLine="382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2EFD">
                    <w:rPr>
                      <w:rFonts w:ascii="Arial" w:eastAsia="Times New Roman" w:hAnsi="Arial" w:cs="Arial"/>
                      <w:sz w:val="24"/>
                      <w:szCs w:val="24"/>
                    </w:rPr>
                    <w:t>(data i podpis)</w:t>
                  </w:r>
                </w:p>
              </w:tc>
              <w:tc>
                <w:tcPr>
                  <w:tcW w:w="6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356352" w14:textId="77777777" w:rsidR="00D23A88" w:rsidRPr="00072EFD" w:rsidRDefault="00711A89" w:rsidP="00295378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72EF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 xml:space="preserve">          Podpis osoby zgłaszającej się</w:t>
                  </w:r>
                </w:p>
                <w:p w14:paraId="59302318" w14:textId="77777777" w:rsidR="00D23A88" w:rsidRPr="00072EFD" w:rsidRDefault="00D23A88" w:rsidP="00295378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26BF358C" w14:textId="77777777" w:rsidR="00D23A88" w:rsidRPr="00072EFD" w:rsidRDefault="00D23A88" w:rsidP="00295378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10760FEF" w14:textId="77777777" w:rsidR="00D23A88" w:rsidRPr="00072EFD" w:rsidRDefault="00711A89" w:rsidP="00295378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72EFD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C4BC96" w:themeFill="background2" w:themeFillShade="BF"/>
                    </w:rPr>
                    <w:t xml:space="preserve"> ...............................................</w:t>
                  </w:r>
                </w:p>
              </w:tc>
            </w:tr>
          </w:tbl>
          <w:p w14:paraId="74EFE3D5" w14:textId="77777777" w:rsidR="00D23A88" w:rsidRPr="00072EFD" w:rsidRDefault="00D23A88" w:rsidP="002953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F94271" w14:textId="47EAFCB5" w:rsidR="003E41B7" w:rsidRPr="00072EFD" w:rsidRDefault="003E41B7" w:rsidP="004A144D">
      <w:pPr>
        <w:pStyle w:val="Nagwek3"/>
        <w:ind w:left="0" w:firstLine="0"/>
        <w:rPr>
          <w:rFonts w:ascii="Arial" w:eastAsia="Times New Roman" w:hAnsi="Arial" w:cs="Arial"/>
          <w:color w:val="auto"/>
          <w:sz w:val="22"/>
          <w:szCs w:val="22"/>
          <w:lang w:eastAsia="ar-SA"/>
        </w:rPr>
        <w:sectPr w:rsidR="003E41B7" w:rsidRPr="00072EFD" w:rsidSect="00B671E1">
          <w:headerReference w:type="default" r:id="rId10"/>
          <w:footerReference w:type="default" r:id="rId11"/>
          <w:pgSz w:w="11906" w:h="16838"/>
          <w:pgMar w:top="284" w:right="1417" w:bottom="1702" w:left="1417" w:header="708" w:footer="26" w:gutter="0"/>
          <w:cols w:space="708"/>
          <w:docGrid w:linePitch="360"/>
        </w:sectPr>
      </w:pPr>
    </w:p>
    <w:p w14:paraId="444D9558" w14:textId="77777777" w:rsidR="00F70C86" w:rsidRPr="00AA3AA2" w:rsidRDefault="00F70C86" w:rsidP="00F70C86">
      <w:pPr>
        <w:pStyle w:val="Nagwek3"/>
        <w:ind w:left="5670" w:firstLine="702"/>
        <w:rPr>
          <w:rFonts w:ascii="Arial" w:eastAsia="Times New Roman" w:hAnsi="Arial" w:cs="Arial"/>
          <w:sz w:val="20"/>
          <w:szCs w:val="20"/>
          <w:lang w:eastAsia="ar-SA"/>
        </w:rPr>
      </w:pPr>
      <w:r w:rsidRPr="00AA3AA2">
        <w:rPr>
          <w:rFonts w:ascii="Arial" w:eastAsia="Times New Roman" w:hAnsi="Arial" w:cs="Arial"/>
          <w:color w:val="auto"/>
          <w:sz w:val="20"/>
          <w:szCs w:val="20"/>
          <w:lang w:eastAsia="ar-SA"/>
        </w:rPr>
        <w:lastRenderedPageBreak/>
        <w:t>Załącznik nr 5</w:t>
      </w:r>
    </w:p>
    <w:p w14:paraId="6F672992" w14:textId="77777777" w:rsidR="00F70C86" w:rsidRPr="00AA3AA2" w:rsidRDefault="00F70C86" w:rsidP="00F70C86">
      <w:pPr>
        <w:suppressAutoHyphens/>
        <w:ind w:left="6372" w:firstLine="0"/>
        <w:jc w:val="left"/>
        <w:rPr>
          <w:rFonts w:ascii="Arial" w:eastAsia="Times New Roman" w:hAnsi="Arial" w:cs="Arial"/>
          <w:sz w:val="20"/>
          <w:szCs w:val="20"/>
          <w:lang w:eastAsia="ar-SA"/>
        </w:rPr>
      </w:pPr>
      <w:r w:rsidRPr="00AA3AA2">
        <w:rPr>
          <w:rFonts w:ascii="Arial" w:eastAsia="Times New Roman" w:hAnsi="Arial" w:cs="Arial"/>
          <w:sz w:val="20"/>
          <w:szCs w:val="20"/>
          <w:lang w:eastAsia="ar-SA"/>
        </w:rPr>
        <w:t>do Regulamin</w:t>
      </w:r>
      <w:r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AA3AA2">
        <w:rPr>
          <w:rFonts w:ascii="Arial" w:eastAsia="Times New Roman" w:hAnsi="Arial" w:cs="Arial"/>
          <w:sz w:val="20"/>
          <w:szCs w:val="20"/>
          <w:lang w:eastAsia="ar-SA"/>
        </w:rPr>
        <w:t xml:space="preserve"> naboru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AA3AA2">
        <w:rPr>
          <w:rFonts w:ascii="Arial" w:eastAsia="Times New Roman" w:hAnsi="Arial" w:cs="Arial"/>
          <w:sz w:val="20"/>
          <w:szCs w:val="20"/>
          <w:lang w:eastAsia="ar-SA"/>
        </w:rPr>
        <w:t xml:space="preserve">i udziału w projekcie „KOOPERACJE 3D – model wielosektorowej współpracy na rzecz wsparcia osób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AA3AA2">
        <w:rPr>
          <w:rFonts w:ascii="Arial" w:eastAsia="Times New Roman" w:hAnsi="Arial" w:cs="Arial"/>
          <w:sz w:val="20"/>
          <w:szCs w:val="20"/>
          <w:lang w:eastAsia="ar-SA"/>
        </w:rPr>
        <w:t xml:space="preserve">i rodzin od 2022 roku” </w:t>
      </w:r>
    </w:p>
    <w:p w14:paraId="63B2AB0A" w14:textId="77777777" w:rsidR="00F70C86" w:rsidRPr="00AA3AA2" w:rsidRDefault="00F70C86" w:rsidP="00F70C86">
      <w:pPr>
        <w:spacing w:before="800" w:after="400"/>
        <w:ind w:left="272" w:right="34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A3AA2">
        <w:rPr>
          <w:rFonts w:ascii="Arial" w:eastAsia="Times New Roman" w:hAnsi="Arial" w:cs="Arial"/>
          <w:b/>
          <w:bCs/>
          <w:color w:val="000000"/>
          <w:sz w:val="24"/>
          <w:szCs w:val="24"/>
        </w:rPr>
        <w:t>KLAUZULA INFORMACYJNA RODO</w:t>
      </w:r>
    </w:p>
    <w:p w14:paraId="58589924" w14:textId="77777777" w:rsidR="00F70C86" w:rsidRPr="00AA3AA2" w:rsidRDefault="00F70C86" w:rsidP="00F70C86">
      <w:pPr>
        <w:spacing w:after="240"/>
        <w:ind w:left="274" w:right="36" w:firstLine="0"/>
        <w:jc w:val="lef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Na podstawie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rt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13 ust. 1 i ust. 2 rozporządzenia Parlamentu Europejskiego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 Rady (UE) 2016/679 z dnia 27 kwietnia 2016 r. w sprawie ochrony osób fizycznych w związku                                   </w:t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br/>
        <w:t>z przetwarzaniem danych osobowych i w sprawie swobodnego przepływu takich danych oraz uchylenia dyrektywy 95/46/WE (dalej: RODO),  informujemy, że:</w:t>
      </w:r>
    </w:p>
    <w:p w14:paraId="59F7D33E" w14:textId="77777777" w:rsidR="00F70C86" w:rsidRPr="00AA3AA2" w:rsidRDefault="00F70C86" w:rsidP="00F70C86">
      <w:pPr>
        <w:pStyle w:val="Akapitzlist"/>
        <w:numPr>
          <w:ilvl w:val="0"/>
          <w:numId w:val="54"/>
        </w:numPr>
        <w:spacing w:before="240" w:after="240"/>
        <w:ind w:left="557" w:right="36" w:hanging="283"/>
        <w:jc w:val="lef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Administratorem danych osobowych w zakresie objętym formularzem zgłoszenia oraz </w:t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br/>
        <w:t>w zakresie wizerunku jest Regionalny Ośrodek Polityki Społecznej w Krakowie, ul. Piastowska 32, 30-070 Kraków.</w:t>
      </w:r>
    </w:p>
    <w:p w14:paraId="136FD136" w14:textId="77777777" w:rsidR="00F70C86" w:rsidRPr="00AA3AA2" w:rsidRDefault="00F70C86" w:rsidP="00F70C86">
      <w:pPr>
        <w:pStyle w:val="Akapitzlist"/>
        <w:numPr>
          <w:ilvl w:val="0"/>
          <w:numId w:val="54"/>
        </w:numPr>
        <w:spacing w:before="240" w:after="240"/>
        <w:ind w:left="557" w:right="36" w:hanging="283"/>
        <w:jc w:val="lef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Administrator wyznaczył Inspektora Ochrony Danych, z którym można się skontaktować za pośrednictwem poczty elektronicznej: iod@rops.krakow.pl</w:t>
      </w:r>
      <w:r w:rsidRPr="00AA3AA2">
        <w:rPr>
          <w:rFonts w:ascii="Arial" w:hAnsi="Arial" w:cs="Arial"/>
          <w:sz w:val="24"/>
          <w:szCs w:val="24"/>
        </w:rPr>
        <w:t xml:space="preserve">; </w:t>
      </w:r>
    </w:p>
    <w:p w14:paraId="43B9B65F" w14:textId="77777777" w:rsidR="00F70C86" w:rsidRPr="00AA3AA2" w:rsidRDefault="00F70C86" w:rsidP="00F70C86">
      <w:pPr>
        <w:pStyle w:val="Akapitzlist"/>
        <w:numPr>
          <w:ilvl w:val="0"/>
          <w:numId w:val="54"/>
        </w:numPr>
        <w:spacing w:before="240" w:after="240"/>
        <w:ind w:left="566" w:right="36" w:hanging="283"/>
        <w:jc w:val="lef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Dane osobowe w zakresie objętym formularzem zgłoszenia będą przetwarzane w celu wykonania przez Administratora obowiązków związanych z realizacją projektu „Kooperacje 3D - model wielosektorowej współpracy na rzecz wsparcia osób i rodzin”, zwanego dalej Projektem, na podstawie wyrażonej zgody (art.6 ust.1 </w:t>
      </w:r>
      <w:proofErr w:type="spellStart"/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lit.a</w:t>
      </w:r>
      <w:proofErr w:type="spellEnd"/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 art.9 ust.2 </w:t>
      </w:r>
      <w:proofErr w:type="spellStart"/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lit.a</w:t>
      </w:r>
      <w:proofErr w:type="spellEnd"/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RODO) w tym w szczególności potwierdzania kwalifikowalności wydatków, realizowania obowiązków z zakresu sprawozdawczości, realizowania obowiązku poddania się kontroli/audytowi,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a także w celach archiwalnych (podstawą prawna - art. 6 ust. 1 lit c RODO: przetwarzanie jest niezbędne do wypełnienia obowiązku prawnego ciążącego na administratorze), a w zakresie wizerunku – na podstawie wyrażonej przeze mnie zgody (art. 6 ust. 1) lit. a) RODO);</w:t>
      </w:r>
    </w:p>
    <w:p w14:paraId="4696255D" w14:textId="77777777" w:rsidR="00F70C86" w:rsidRPr="00AA3AA2" w:rsidRDefault="00F70C86" w:rsidP="00F70C86">
      <w:pPr>
        <w:pStyle w:val="Akapitzlist"/>
        <w:numPr>
          <w:ilvl w:val="0"/>
          <w:numId w:val="54"/>
        </w:numPr>
        <w:spacing w:before="240" w:after="240"/>
        <w:ind w:left="566" w:right="36" w:hanging="283"/>
        <w:jc w:val="lef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Odbiorcą danych osobowych, o których mowa w pkt. 1 będą: podmioty, których uprawnienie do dostępu do ww. danych wynika z obowiązujących przepisów, organy sprawujące funkcje nadzoru i kontroli nad realizacją zadań przez Regionalny Ośrodek Polityki Społecznej w Krakowie, podmioty uprawnione do dokonywania kontroli </w:t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br/>
        <w:t xml:space="preserve">w ramach Projektu (w tym Instytucja Zarządzająca - minister właściwy ds. rozwoju regionalnego, Instytucja Pośrednicząca - Ministerstwo Rodziny, Pracy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 Polityki Społecznej, Lider Projektu - Regionalny Ośrodek Polityki Społecznej Województwa Śląskiego), a także podmioty przetwarzające dane osobowe na polecenie Administratora na podstawie zawartych umów (w tym podmioty dostarczające </w:t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br/>
        <w:t xml:space="preserve">i utrzymujące oprogramowanie wykorzystywane przy działaniach związanych </w:t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br/>
        <w:t>z przetwarzaniem danych osobowych, podmioty świadczące usługi prawnicze oraz usługi pocztowe lub kurierskie).</w:t>
      </w:r>
    </w:p>
    <w:p w14:paraId="09244C3C" w14:textId="77777777" w:rsidR="00F70C86" w:rsidRPr="00AA3AA2" w:rsidRDefault="00F70C86" w:rsidP="00F70C86">
      <w:pPr>
        <w:pStyle w:val="Akapitzlist"/>
        <w:numPr>
          <w:ilvl w:val="0"/>
          <w:numId w:val="54"/>
        </w:numPr>
        <w:spacing w:before="240" w:after="240"/>
        <w:ind w:left="566" w:right="36" w:hanging="283"/>
        <w:jc w:val="lef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A3AA2">
        <w:rPr>
          <w:rFonts w:ascii="Arial" w:hAnsi="Arial" w:cs="Arial"/>
          <w:sz w:val="24"/>
          <w:szCs w:val="24"/>
        </w:rPr>
        <w:t xml:space="preserve">Dane osobowe w zakresie objętym formularzem zgłoszeniowym oraz </w:t>
      </w:r>
      <w:r>
        <w:rPr>
          <w:rFonts w:ascii="Arial" w:hAnsi="Arial" w:cs="Arial"/>
          <w:sz w:val="24"/>
          <w:szCs w:val="24"/>
        </w:rPr>
        <w:br/>
      </w:r>
      <w:r w:rsidRPr="00AA3AA2">
        <w:rPr>
          <w:rFonts w:ascii="Arial" w:hAnsi="Arial" w:cs="Arial"/>
          <w:sz w:val="24"/>
          <w:szCs w:val="24"/>
        </w:rPr>
        <w:t xml:space="preserve">w zakresie wizerunku będą przechowywane do czasu wycofania przeze mnie zgody, a w pozostałym zakresie przez okres 5 lat od zamknięcia Projektu oraz </w:t>
      </w:r>
      <w:r w:rsidRPr="00AA3AA2">
        <w:rPr>
          <w:rFonts w:ascii="Arial" w:eastAsia="Times New Roman" w:hAnsi="Arial" w:cs="Arial"/>
          <w:sz w:val="24"/>
          <w:szCs w:val="24"/>
          <w:lang w:eastAsia="pl-PL"/>
        </w:rPr>
        <w:t>przez okres wynikający z obowiązujących Regionalny Ośrodek Polityki Społecznej w Krakowie regulacji z zakresu postępowania z materiałami archiwalnymi i inną dokumentacją</w:t>
      </w:r>
      <w:r w:rsidRPr="00AA3AA2">
        <w:rPr>
          <w:rFonts w:ascii="Arial" w:hAnsi="Arial" w:cs="Arial"/>
          <w:sz w:val="24"/>
          <w:szCs w:val="24"/>
        </w:rPr>
        <w:t>.</w:t>
      </w:r>
    </w:p>
    <w:p w14:paraId="508D5F68" w14:textId="77777777" w:rsidR="00F70C86" w:rsidRPr="00AA3AA2" w:rsidRDefault="00F70C86" w:rsidP="00F70C86">
      <w:pPr>
        <w:pStyle w:val="Akapitzlist"/>
        <w:numPr>
          <w:ilvl w:val="0"/>
          <w:numId w:val="54"/>
        </w:numPr>
        <w:spacing w:before="240" w:after="240"/>
        <w:ind w:left="566" w:right="36" w:hanging="283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>W granicach określonych przepisami prawa, w tym w szczególności RODO, mam prawo:</w:t>
      </w:r>
    </w:p>
    <w:p w14:paraId="5A91E8CE" w14:textId="77777777" w:rsidR="00F70C86" w:rsidRPr="00AA3AA2" w:rsidRDefault="00F70C86" w:rsidP="00F70C86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>dostępu do treści danych,</w:t>
      </w:r>
    </w:p>
    <w:p w14:paraId="2A9D0060" w14:textId="77777777" w:rsidR="00F70C86" w:rsidRPr="00AA3AA2" w:rsidRDefault="00F70C86" w:rsidP="00F70C86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do sprostowania danych, </w:t>
      </w:r>
    </w:p>
    <w:p w14:paraId="64243F09" w14:textId="77777777" w:rsidR="00F70C86" w:rsidRPr="00AA3AA2" w:rsidRDefault="00F70C86" w:rsidP="00F70C86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do żądania ograniczenia przetwarzania danych, </w:t>
      </w:r>
    </w:p>
    <w:p w14:paraId="5D932624" w14:textId="77777777" w:rsidR="00F70C86" w:rsidRPr="00AA3AA2" w:rsidRDefault="00F70C86" w:rsidP="00F70C86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do przenoszenia danych, </w:t>
      </w:r>
    </w:p>
    <w:p w14:paraId="712B262A" w14:textId="77777777" w:rsidR="00F70C86" w:rsidRPr="00AA3AA2" w:rsidRDefault="00F70C86" w:rsidP="00F70C86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do wniesienia sprzeciwu wobec przetwarzania danych osobowych, </w:t>
      </w:r>
    </w:p>
    <w:p w14:paraId="1F641976" w14:textId="77777777" w:rsidR="00F70C86" w:rsidRPr="00AA3AA2" w:rsidRDefault="00F70C86" w:rsidP="00F70C86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do cofnięcia zgody w dowolnym momencie bez wpływu na zgodność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z prawem przetwarzania, którego dokonano na podstawie zgody przed jej cofnięciem, jeżeli przetwarzanie danych odbywa się wyłącznie na podstawie zgody, </w:t>
      </w:r>
    </w:p>
    <w:p w14:paraId="5E31959D" w14:textId="77777777" w:rsidR="00F70C86" w:rsidRPr="00AA3AA2" w:rsidRDefault="00F70C86" w:rsidP="00F70C86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>do żądania usunięcia danych (prawo do bycia zapomnianym).</w:t>
      </w:r>
    </w:p>
    <w:p w14:paraId="2F458865" w14:textId="77777777" w:rsidR="00F70C86" w:rsidRPr="00AA3AA2" w:rsidRDefault="00F70C86" w:rsidP="00F70C86">
      <w:pPr>
        <w:pStyle w:val="Akapitzlist"/>
        <w:numPr>
          <w:ilvl w:val="0"/>
          <w:numId w:val="54"/>
        </w:numPr>
        <w:tabs>
          <w:tab w:val="clear" w:pos="360"/>
        </w:tabs>
        <w:spacing w:after="150"/>
        <w:ind w:right="36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Masz prawo wniesienia skargi do Prezesa Urzędu Ochrony Danych Osobowych,</w:t>
      </w:r>
      <w:r w:rsidRPr="00AA3AA2">
        <w:rPr>
          <w:rFonts w:ascii="Arial" w:eastAsia="Times New Roman" w:hAnsi="Arial" w:cs="Arial"/>
          <w:sz w:val="24"/>
          <w:szCs w:val="24"/>
          <w:lang w:eastAsia="pl-PL"/>
        </w:rPr>
        <w:br/>
        <w:t>jeżeli przetwarzanie danych osobowych narusza przepisy RODO.</w:t>
      </w:r>
    </w:p>
    <w:p w14:paraId="198E54CC" w14:textId="77777777" w:rsidR="00F70C86" w:rsidRPr="00AA3AA2" w:rsidRDefault="00F70C86" w:rsidP="00F70C86">
      <w:pPr>
        <w:pStyle w:val="Akapitzlist"/>
        <w:numPr>
          <w:ilvl w:val="0"/>
          <w:numId w:val="54"/>
        </w:numPr>
        <w:tabs>
          <w:tab w:val="clear" w:pos="360"/>
        </w:tabs>
        <w:spacing w:after="150"/>
        <w:ind w:right="36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 Podanie danych osobowych jest dobrowolne, a konsekwencją ich niepodania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A3AA2">
        <w:rPr>
          <w:rFonts w:ascii="Arial" w:eastAsia="Times New Roman" w:hAnsi="Arial" w:cs="Arial"/>
          <w:sz w:val="24"/>
          <w:szCs w:val="24"/>
          <w:lang w:eastAsia="pl-PL"/>
        </w:rPr>
        <w:t>i braku zgody na ich wykorzystanie będzie:</w:t>
      </w:r>
    </w:p>
    <w:p w14:paraId="0457E23E" w14:textId="77777777" w:rsidR="00F70C86" w:rsidRPr="00AA3AA2" w:rsidRDefault="00F70C86" w:rsidP="00F70C86">
      <w:pPr>
        <w:pStyle w:val="Akapitzlist"/>
        <w:numPr>
          <w:ilvl w:val="1"/>
          <w:numId w:val="72"/>
        </w:numPr>
        <w:ind w:right="3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w zakresie imienia, nazwiska, miejsca pracy oraz potrzeb specjalnych – brak możliwości udziału w działaniach niebędących formami wsparcia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A3AA2">
        <w:rPr>
          <w:rFonts w:ascii="Arial" w:eastAsia="Times New Roman" w:hAnsi="Arial" w:cs="Arial"/>
          <w:sz w:val="24"/>
          <w:szCs w:val="24"/>
          <w:lang w:eastAsia="pl-PL"/>
        </w:rPr>
        <w:t>w ramach projektu "Kooperacje 3D - model wielosektorowej współpracy na rzecz wsparcia osób i rodzin",</w:t>
      </w:r>
    </w:p>
    <w:p w14:paraId="3A8F069E" w14:textId="77777777" w:rsidR="00F70C86" w:rsidRPr="00AA3AA2" w:rsidRDefault="00F70C86" w:rsidP="00F70C86">
      <w:pPr>
        <w:pStyle w:val="Akapitzlist"/>
        <w:numPr>
          <w:ilvl w:val="1"/>
          <w:numId w:val="72"/>
        </w:numPr>
        <w:ind w:right="3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w zakresie wizerunku – brak możliwości wykorzystywania wizerunku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A3AA2">
        <w:rPr>
          <w:rFonts w:ascii="Arial" w:eastAsia="Times New Roman" w:hAnsi="Arial" w:cs="Arial"/>
          <w:sz w:val="24"/>
          <w:szCs w:val="24"/>
          <w:lang w:eastAsia="pl-PL"/>
        </w:rPr>
        <w:t>w celu promowania Projektu;</w:t>
      </w:r>
    </w:p>
    <w:p w14:paraId="1BFDA7AE" w14:textId="77777777" w:rsidR="00F70C86" w:rsidRPr="00AA3AA2" w:rsidRDefault="00F70C86" w:rsidP="00F70C86">
      <w:pPr>
        <w:pStyle w:val="Akapitzlist"/>
        <w:numPr>
          <w:ilvl w:val="0"/>
          <w:numId w:val="54"/>
        </w:numPr>
        <w:jc w:val="left"/>
        <w:rPr>
          <w:rStyle w:val="Uwydatnienie"/>
          <w:rFonts w:ascii="Arial" w:eastAsia="Times New Roman" w:hAnsi="Arial" w:cs="Arial"/>
          <w:i w:val="0"/>
          <w:iCs w:val="0"/>
          <w:sz w:val="24"/>
          <w:szCs w:val="24"/>
          <w:lang w:eastAsia="pl-PL"/>
        </w:rPr>
      </w:pPr>
      <w:r w:rsidRPr="00AA3AA2">
        <w:rPr>
          <w:rStyle w:val="Uwydatnienie"/>
          <w:rFonts w:ascii="Arial" w:eastAsia="Times New Roman" w:hAnsi="Arial" w:cs="Arial"/>
          <w:i w:val="0"/>
          <w:sz w:val="24"/>
          <w:szCs w:val="24"/>
          <w:lang w:eastAsia="pl-PL"/>
        </w:rPr>
        <w:t xml:space="preserve">Dane osobowe nie są wykorzystywane przy zautomatyzowanym podejmowaniu decyzji oraz nie podlegają profilowaniu; </w:t>
      </w:r>
    </w:p>
    <w:p w14:paraId="6D166E3D" w14:textId="77777777" w:rsidR="00F70C86" w:rsidRPr="00AA3AA2" w:rsidRDefault="00F70C86" w:rsidP="00F70C86">
      <w:pPr>
        <w:pStyle w:val="Akapitzlist"/>
        <w:numPr>
          <w:ilvl w:val="0"/>
          <w:numId w:val="54"/>
        </w:numPr>
        <w:spacing w:after="400"/>
        <w:ind w:left="357" w:hanging="357"/>
        <w:jc w:val="left"/>
        <w:rPr>
          <w:rFonts w:ascii="Arial" w:eastAsia="Times New Roman" w:hAnsi="Arial" w:cs="Arial"/>
          <w:bCs/>
          <w:i/>
          <w:color w:val="000000"/>
          <w:sz w:val="24"/>
          <w:szCs w:val="24"/>
          <w:lang w:eastAsia="pl-PL"/>
        </w:rPr>
      </w:pPr>
      <w:r w:rsidRPr="00AA3AA2">
        <w:rPr>
          <w:rStyle w:val="Uwydatnienie"/>
          <w:rFonts w:ascii="Arial" w:eastAsia="Times New Roman" w:hAnsi="Arial" w:cs="Arial"/>
          <w:i w:val="0"/>
          <w:sz w:val="24"/>
          <w:szCs w:val="24"/>
          <w:lang w:eastAsia="pl-PL"/>
        </w:rPr>
        <w:t>Dane osobowe nie będą przekazywane do państw trzecich (tj. poza Europejski Obszar Gospodarczy) ani udostępniane organizacjom międzynarodowym</w:t>
      </w:r>
      <w:r w:rsidRPr="00AA3AA2">
        <w:rPr>
          <w:rFonts w:ascii="Arial" w:eastAsia="Times New Roman" w:hAnsi="Arial" w:cs="Arial"/>
          <w:bCs/>
          <w:i/>
          <w:color w:val="000000"/>
          <w:sz w:val="24"/>
          <w:szCs w:val="24"/>
          <w:lang w:eastAsia="pl-PL"/>
        </w:rPr>
        <w:t>.</w:t>
      </w:r>
    </w:p>
    <w:p w14:paraId="10900490" w14:textId="77777777" w:rsidR="00F70C86" w:rsidRPr="00AA3AA2" w:rsidRDefault="00F70C86" w:rsidP="00F70C86">
      <w:pPr>
        <w:jc w:val="right"/>
        <w:rPr>
          <w:rFonts w:ascii="Arial" w:hAnsi="Arial" w:cs="Arial"/>
          <w:sz w:val="24"/>
          <w:szCs w:val="24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  <w:r w:rsidRPr="00AA3AA2">
        <w:rPr>
          <w:rFonts w:ascii="Arial" w:hAnsi="Arial" w:cs="Arial"/>
          <w:sz w:val="24"/>
          <w:szCs w:val="24"/>
        </w:rPr>
        <w:t xml:space="preserve">.………. </w:t>
      </w:r>
    </w:p>
    <w:p w14:paraId="727F5B56" w14:textId="6BA8448B" w:rsidR="004A144D" w:rsidRPr="004A144D" w:rsidRDefault="00F70C86" w:rsidP="00F70C86">
      <w:pPr>
        <w:tabs>
          <w:tab w:val="left" w:pos="1755"/>
        </w:tabs>
        <w:ind w:left="0" w:firstLine="0"/>
        <w:jc w:val="right"/>
        <w:rPr>
          <w:rFonts w:ascii="Arial" w:hAnsi="Arial" w:cs="Arial"/>
          <w:sz w:val="24"/>
          <w:szCs w:val="24"/>
        </w:rPr>
      </w:pPr>
      <w:r w:rsidRPr="00AA3AA2">
        <w:rPr>
          <w:rFonts w:ascii="Arial" w:hAnsi="Arial" w:cs="Arial"/>
          <w:sz w:val="24"/>
          <w:szCs w:val="24"/>
        </w:rPr>
        <w:t>(data, pod</w:t>
      </w:r>
      <w:r>
        <w:rPr>
          <w:rFonts w:ascii="Arial" w:hAnsi="Arial" w:cs="Arial"/>
          <w:sz w:val="24"/>
          <w:szCs w:val="24"/>
        </w:rPr>
        <w:t>pis)</w:t>
      </w:r>
    </w:p>
    <w:sectPr w:rsidR="004A144D" w:rsidRPr="004A144D" w:rsidSect="00B671E1">
      <w:pgSz w:w="11906" w:h="16838"/>
      <w:pgMar w:top="284" w:right="1417" w:bottom="1702" w:left="1417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F58A" w14:textId="77777777" w:rsidR="008A6E41" w:rsidRDefault="008A6E41" w:rsidP="005839D5">
      <w:pPr>
        <w:spacing w:line="240" w:lineRule="auto"/>
      </w:pPr>
      <w:r>
        <w:separator/>
      </w:r>
    </w:p>
  </w:endnote>
  <w:endnote w:type="continuationSeparator" w:id="0">
    <w:p w14:paraId="14F6D194" w14:textId="77777777" w:rsidR="008A6E41" w:rsidRDefault="008A6E41" w:rsidP="005839D5">
      <w:pPr>
        <w:spacing w:line="240" w:lineRule="auto"/>
      </w:pPr>
      <w:r>
        <w:continuationSeparator/>
      </w:r>
    </w:p>
  </w:endnote>
  <w:endnote w:type="continuationNotice" w:id="1">
    <w:p w14:paraId="3FD1E29F" w14:textId="77777777" w:rsidR="008A6E41" w:rsidRDefault="008A6E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CE50" w14:textId="77777777" w:rsidR="00E1080F" w:rsidRDefault="00E1080F" w:rsidP="00341299">
    <w:pPr>
      <w:pStyle w:val="Stopka"/>
      <w:ind w:left="0" w:firstLine="0"/>
    </w:pPr>
  </w:p>
  <w:p w14:paraId="608087A9" w14:textId="77777777" w:rsidR="00E1080F" w:rsidRDefault="00E1080F" w:rsidP="0049374F">
    <w:pPr>
      <w:pStyle w:val="Stopka"/>
      <w:jc w:val="center"/>
    </w:pPr>
    <w:r w:rsidRPr="007A1D6E">
      <w:rPr>
        <w:rFonts w:eastAsia="Times New Roman"/>
        <w:b/>
        <w:noProof/>
        <w:sz w:val="24"/>
        <w:szCs w:val="24"/>
        <w:lang w:eastAsia="pl-PL"/>
      </w:rPr>
      <w:drawing>
        <wp:inline distT="0" distB="0" distL="0" distR="0" wp14:anchorId="50EFC65C" wp14:editId="12901B00">
          <wp:extent cx="5760720" cy="885825"/>
          <wp:effectExtent l="0" t="0" r="0" b="9525"/>
          <wp:docPr id="12" name="Obraz 12" descr="Logo Funduszy Europejskich, flaga Rzeczpospolitej Polskiej, logo Unii Europejskiej -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Logo Funduszy Europejskich, flaga Rzeczpospolitej Polskiej, logo Unii Europejskiej - Europejski Fundusz Społeczny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E14BDD" w14:textId="578FB659" w:rsidR="00E1080F" w:rsidRPr="00341299" w:rsidRDefault="00E1080F">
    <w:pPr>
      <w:pStyle w:val="Stopka"/>
      <w:jc w:val="center"/>
      <w:rPr>
        <w:rFonts w:ascii="Times New Roman" w:hAnsi="Times New Roman"/>
        <w:sz w:val="16"/>
        <w:szCs w:val="16"/>
      </w:rPr>
    </w:pPr>
    <w:r w:rsidRPr="00341299">
      <w:rPr>
        <w:rFonts w:ascii="Times New Roman" w:hAnsi="Times New Roman"/>
        <w:sz w:val="16"/>
        <w:szCs w:val="16"/>
      </w:rPr>
      <w:t xml:space="preserve">Strona </w:t>
    </w:r>
    <w:r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PAGE</w:instrText>
    </w:r>
    <w:r w:rsidRPr="00341299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noProof/>
        <w:sz w:val="16"/>
        <w:szCs w:val="16"/>
      </w:rPr>
      <w:t>6</w:t>
    </w:r>
    <w:r w:rsidRPr="00341299">
      <w:rPr>
        <w:rFonts w:ascii="Times New Roman" w:hAnsi="Times New Roman"/>
        <w:bCs/>
        <w:sz w:val="16"/>
        <w:szCs w:val="16"/>
      </w:rPr>
      <w:fldChar w:fldCharType="end"/>
    </w:r>
  </w:p>
  <w:p w14:paraId="07284597" w14:textId="77777777" w:rsidR="00E1080F" w:rsidRPr="009F2719" w:rsidRDefault="00E1080F" w:rsidP="00341299">
    <w:pPr>
      <w:pStyle w:val="Stopka"/>
      <w:ind w:left="0"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FF64" w14:textId="77777777" w:rsidR="008A6E41" w:rsidRDefault="008A6E41" w:rsidP="005839D5">
      <w:pPr>
        <w:spacing w:line="240" w:lineRule="auto"/>
      </w:pPr>
      <w:r>
        <w:separator/>
      </w:r>
    </w:p>
  </w:footnote>
  <w:footnote w:type="continuationSeparator" w:id="0">
    <w:p w14:paraId="1967F5DB" w14:textId="77777777" w:rsidR="008A6E41" w:rsidRDefault="008A6E41" w:rsidP="005839D5">
      <w:pPr>
        <w:spacing w:line="240" w:lineRule="auto"/>
      </w:pPr>
      <w:r>
        <w:continuationSeparator/>
      </w:r>
    </w:p>
  </w:footnote>
  <w:footnote w:type="continuationNotice" w:id="1">
    <w:p w14:paraId="3C414D12" w14:textId="77777777" w:rsidR="008A6E41" w:rsidRDefault="008A6E4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410B" w14:textId="77777777" w:rsidR="00E1080F" w:rsidRPr="00671632" w:rsidRDefault="00E1080F" w:rsidP="00671632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51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2B7A740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00A402E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2116CF1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040201C0"/>
    <w:multiLevelType w:val="hybridMultilevel"/>
    <w:tmpl w:val="AC409F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4782C83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4A84511"/>
    <w:multiLevelType w:val="hybridMultilevel"/>
    <w:tmpl w:val="78ACC0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82D58"/>
    <w:multiLevelType w:val="hybridMultilevel"/>
    <w:tmpl w:val="0C440F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684344"/>
    <w:multiLevelType w:val="hybridMultilevel"/>
    <w:tmpl w:val="75AA995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71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71760D"/>
    <w:multiLevelType w:val="hybridMultilevel"/>
    <w:tmpl w:val="821AC75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AE351E2"/>
    <w:multiLevelType w:val="multilevel"/>
    <w:tmpl w:val="8D6A8A72"/>
    <w:lvl w:ilvl="0">
      <w:start w:val="1"/>
      <w:numFmt w:val="upperRoman"/>
      <w:lvlText w:val="%1."/>
      <w:lvlJc w:val="right"/>
      <w:pPr>
        <w:ind w:left="567" w:hanging="340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768"/>
        </w:tabs>
        <w:ind w:left="737" w:hanging="453"/>
      </w:pPr>
      <w:rPr>
        <w:strike w:val="0"/>
        <w:dstrike w:val="0"/>
        <w:color w:val="00000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eastAsia="Times New Roman" w:hAnsiTheme="minorHAnsi" w:cstheme="minorHAnsi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800B26"/>
    <w:multiLevelType w:val="hybridMultilevel"/>
    <w:tmpl w:val="DD4896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159377F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1275369D"/>
    <w:multiLevelType w:val="hybridMultilevel"/>
    <w:tmpl w:val="A1966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175F45A8"/>
    <w:multiLevelType w:val="multilevel"/>
    <w:tmpl w:val="1E6EB5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19185C54"/>
    <w:multiLevelType w:val="hybridMultilevel"/>
    <w:tmpl w:val="900EC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2" w15:restartNumberingAfterBreak="0">
    <w:nsid w:val="215B5206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1266E7"/>
    <w:multiLevelType w:val="hybridMultilevel"/>
    <w:tmpl w:val="0C440F78"/>
    <w:lvl w:ilvl="0" w:tplc="B1965D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6A67593"/>
    <w:multiLevelType w:val="hybridMultilevel"/>
    <w:tmpl w:val="1EB2DB98"/>
    <w:lvl w:ilvl="0" w:tplc="E0F24822">
      <w:start w:val="1"/>
      <w:numFmt w:val="decimal"/>
      <w:lvlText w:val="%1)"/>
      <w:lvlJc w:val="left"/>
      <w:pPr>
        <w:ind w:left="927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27F04D2D"/>
    <w:multiLevelType w:val="hybridMultilevel"/>
    <w:tmpl w:val="75AA9958"/>
    <w:lvl w:ilvl="0" w:tplc="337472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10" w:hanging="360"/>
      </w:pPr>
    </w:lvl>
    <w:lvl w:ilvl="2" w:tplc="331E972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CF414D"/>
    <w:multiLevelType w:val="hybridMultilevel"/>
    <w:tmpl w:val="DFFC4116"/>
    <w:lvl w:ilvl="0" w:tplc="725A44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9B378F2"/>
    <w:multiLevelType w:val="hybridMultilevel"/>
    <w:tmpl w:val="3FB0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686EB4"/>
    <w:multiLevelType w:val="hybridMultilevel"/>
    <w:tmpl w:val="378C86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FA74D45"/>
    <w:multiLevelType w:val="hybridMultilevel"/>
    <w:tmpl w:val="424824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786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2121DF1"/>
    <w:multiLevelType w:val="hybridMultilevel"/>
    <w:tmpl w:val="3C5273B4"/>
    <w:lvl w:ilvl="0" w:tplc="1FAEBD5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823A97"/>
    <w:multiLevelType w:val="hybridMultilevel"/>
    <w:tmpl w:val="FC282FFE"/>
    <w:lvl w:ilvl="0" w:tplc="6EF2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A2558CB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3871DC"/>
    <w:multiLevelType w:val="hybridMultilevel"/>
    <w:tmpl w:val="2200C14E"/>
    <w:lvl w:ilvl="0" w:tplc="7A56914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3C971BE6"/>
    <w:multiLevelType w:val="hybridMultilevel"/>
    <w:tmpl w:val="ADECE7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986112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0B1268"/>
    <w:multiLevelType w:val="hybridMultilevel"/>
    <w:tmpl w:val="13D4EBC8"/>
    <w:lvl w:ilvl="0" w:tplc="0E74EA94">
      <w:start w:val="1"/>
      <w:numFmt w:val="decimal"/>
      <w:lvlText w:val="%1)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44327B9C"/>
    <w:multiLevelType w:val="hybridMultilevel"/>
    <w:tmpl w:val="E3781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8856EC"/>
    <w:multiLevelType w:val="hybridMultilevel"/>
    <w:tmpl w:val="E684E398"/>
    <w:lvl w:ilvl="0" w:tplc="337472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A934BD"/>
    <w:multiLevelType w:val="hybridMultilevel"/>
    <w:tmpl w:val="CE3E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7832E2"/>
    <w:multiLevelType w:val="hybridMultilevel"/>
    <w:tmpl w:val="E016658C"/>
    <w:lvl w:ilvl="0" w:tplc="4BF0899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CE3E1A"/>
    <w:multiLevelType w:val="hybridMultilevel"/>
    <w:tmpl w:val="6AB41294"/>
    <w:lvl w:ilvl="0" w:tplc="FFFFFFFF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7" w15:restartNumberingAfterBreak="0">
    <w:nsid w:val="49F4592B"/>
    <w:multiLevelType w:val="hybridMultilevel"/>
    <w:tmpl w:val="E026D72A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337472DE">
      <w:start w:val="1"/>
      <w:numFmt w:val="decimal"/>
      <w:lvlText w:val="%3."/>
      <w:lvlJc w:val="left"/>
      <w:pPr>
        <w:ind w:left="36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A223BBE"/>
    <w:multiLevelType w:val="hybridMultilevel"/>
    <w:tmpl w:val="5668632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4C04678E"/>
    <w:multiLevelType w:val="hybridMultilevel"/>
    <w:tmpl w:val="DD048E5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4EC06B19"/>
    <w:multiLevelType w:val="hybridMultilevel"/>
    <w:tmpl w:val="EAAC7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012F02"/>
    <w:multiLevelType w:val="hybridMultilevel"/>
    <w:tmpl w:val="9A16E508"/>
    <w:lvl w:ilvl="0" w:tplc="EC5E902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29F51FF"/>
    <w:multiLevelType w:val="hybridMultilevel"/>
    <w:tmpl w:val="80B2CE84"/>
    <w:lvl w:ilvl="0" w:tplc="52D63502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 w15:restartNumberingAfterBreak="0">
    <w:nsid w:val="54BD2FC5"/>
    <w:multiLevelType w:val="hybridMultilevel"/>
    <w:tmpl w:val="84D202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D5BAB97C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56827C96"/>
    <w:multiLevelType w:val="hybridMultilevel"/>
    <w:tmpl w:val="89C60EBC"/>
    <w:lvl w:ilvl="0" w:tplc="DEE6C7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C244345E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578303CB"/>
    <w:multiLevelType w:val="hybridMultilevel"/>
    <w:tmpl w:val="D6309570"/>
    <w:lvl w:ilvl="0" w:tplc="72A0D65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 w15:restartNumberingAfterBreak="0">
    <w:nsid w:val="5EDE37DD"/>
    <w:multiLevelType w:val="hybridMultilevel"/>
    <w:tmpl w:val="A7FE4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9D4F2A"/>
    <w:multiLevelType w:val="multilevel"/>
    <w:tmpl w:val="029C7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617347E2"/>
    <w:multiLevelType w:val="hybridMultilevel"/>
    <w:tmpl w:val="F2122CEC"/>
    <w:lvl w:ilvl="0" w:tplc="AAE4682C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C84DD1"/>
    <w:multiLevelType w:val="multilevel"/>
    <w:tmpl w:val="E68E9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03D2BD5"/>
    <w:multiLevelType w:val="hybridMultilevel"/>
    <w:tmpl w:val="05FAA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18A7B0E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5" w15:restartNumberingAfterBreak="0">
    <w:nsid w:val="72416F0D"/>
    <w:multiLevelType w:val="hybridMultilevel"/>
    <w:tmpl w:val="39EEDC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724F0A3A"/>
    <w:multiLevelType w:val="hybridMultilevel"/>
    <w:tmpl w:val="0B4EF1DE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530EEA"/>
    <w:multiLevelType w:val="hybridMultilevel"/>
    <w:tmpl w:val="CCF0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765778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6C81C4E"/>
    <w:multiLevelType w:val="hybridMultilevel"/>
    <w:tmpl w:val="3A60C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BEDA5EC0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B53116"/>
    <w:multiLevelType w:val="hybridMultilevel"/>
    <w:tmpl w:val="3662D6E2"/>
    <w:lvl w:ilvl="0" w:tplc="2FB4792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E728B5"/>
    <w:multiLevelType w:val="hybridMultilevel"/>
    <w:tmpl w:val="57CE000A"/>
    <w:lvl w:ilvl="0" w:tplc="512C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DB71ECC"/>
    <w:multiLevelType w:val="hybridMultilevel"/>
    <w:tmpl w:val="7786B3A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628000004">
    <w:abstractNumId w:val="70"/>
  </w:num>
  <w:num w:numId="2" w16cid:durableId="783307891">
    <w:abstractNumId w:val="20"/>
  </w:num>
  <w:num w:numId="3" w16cid:durableId="1837109865">
    <w:abstractNumId w:val="24"/>
  </w:num>
  <w:num w:numId="4" w16cid:durableId="1182932311">
    <w:abstractNumId w:val="63"/>
  </w:num>
  <w:num w:numId="5" w16cid:durableId="1350795262">
    <w:abstractNumId w:val="71"/>
  </w:num>
  <w:num w:numId="6" w16cid:durableId="1010066270">
    <w:abstractNumId w:val="17"/>
  </w:num>
  <w:num w:numId="7" w16cid:durableId="1804155551">
    <w:abstractNumId w:val="32"/>
  </w:num>
  <w:num w:numId="8" w16cid:durableId="1518232601">
    <w:abstractNumId w:val="26"/>
  </w:num>
  <w:num w:numId="9" w16cid:durableId="833423276">
    <w:abstractNumId w:val="53"/>
  </w:num>
  <w:num w:numId="10" w16cid:durableId="1041900807">
    <w:abstractNumId w:val="36"/>
  </w:num>
  <w:num w:numId="11" w16cid:durableId="1256016814">
    <w:abstractNumId w:val="33"/>
  </w:num>
  <w:num w:numId="12" w16cid:durableId="2048676881">
    <w:abstractNumId w:val="14"/>
  </w:num>
  <w:num w:numId="13" w16cid:durableId="1656953928">
    <w:abstractNumId w:val="19"/>
  </w:num>
  <w:num w:numId="14" w16cid:durableId="1181818922">
    <w:abstractNumId w:val="54"/>
  </w:num>
  <w:num w:numId="15" w16cid:durableId="428964210">
    <w:abstractNumId w:val="38"/>
  </w:num>
  <w:num w:numId="16" w16cid:durableId="733352935">
    <w:abstractNumId w:val="60"/>
  </w:num>
  <w:num w:numId="17" w16cid:durableId="733430862">
    <w:abstractNumId w:val="62"/>
  </w:num>
  <w:num w:numId="18" w16cid:durableId="728498587">
    <w:abstractNumId w:val="21"/>
  </w:num>
  <w:num w:numId="19" w16cid:durableId="2031249759">
    <w:abstractNumId w:val="59"/>
  </w:num>
  <w:num w:numId="20" w16cid:durableId="1776362209">
    <w:abstractNumId w:val="45"/>
  </w:num>
  <w:num w:numId="21" w16cid:durableId="2051370998">
    <w:abstractNumId w:val="23"/>
  </w:num>
  <w:num w:numId="22" w16cid:durableId="242573283">
    <w:abstractNumId w:val="27"/>
  </w:num>
  <w:num w:numId="23" w16cid:durableId="1898664696">
    <w:abstractNumId w:val="39"/>
  </w:num>
  <w:num w:numId="24" w16cid:durableId="1988435572">
    <w:abstractNumId w:val="4"/>
  </w:num>
  <w:num w:numId="25" w16cid:durableId="525599706">
    <w:abstractNumId w:val="61"/>
  </w:num>
  <w:num w:numId="26" w16cid:durableId="996615975">
    <w:abstractNumId w:val="31"/>
  </w:num>
  <w:num w:numId="27" w16cid:durableId="1365473334">
    <w:abstractNumId w:val="16"/>
  </w:num>
  <w:num w:numId="28" w16cid:durableId="1609845906">
    <w:abstractNumId w:val="64"/>
  </w:num>
  <w:num w:numId="29" w16cid:durableId="2086029018">
    <w:abstractNumId w:val="9"/>
  </w:num>
  <w:num w:numId="30" w16cid:durableId="353268427">
    <w:abstractNumId w:val="65"/>
  </w:num>
  <w:num w:numId="31" w16cid:durableId="1652638382">
    <w:abstractNumId w:val="58"/>
  </w:num>
  <w:num w:numId="32" w16cid:durableId="573931202">
    <w:abstractNumId w:val="48"/>
  </w:num>
  <w:num w:numId="33" w16cid:durableId="963268687">
    <w:abstractNumId w:val="73"/>
  </w:num>
  <w:num w:numId="34" w16cid:durableId="1809712041">
    <w:abstractNumId w:val="15"/>
  </w:num>
  <w:num w:numId="35" w16cid:durableId="609707505">
    <w:abstractNumId w:val="29"/>
  </w:num>
  <w:num w:numId="36" w16cid:durableId="349989730">
    <w:abstractNumId w:val="7"/>
  </w:num>
  <w:num w:numId="37" w16cid:durableId="1706371427">
    <w:abstractNumId w:val="6"/>
  </w:num>
  <w:num w:numId="38" w16cid:durableId="1015959226">
    <w:abstractNumId w:val="49"/>
  </w:num>
  <w:num w:numId="39" w16cid:durableId="298658635">
    <w:abstractNumId w:val="51"/>
  </w:num>
  <w:num w:numId="40" w16cid:durableId="23795711">
    <w:abstractNumId w:val="68"/>
  </w:num>
  <w:num w:numId="41" w16cid:durableId="448161546">
    <w:abstractNumId w:val="52"/>
  </w:num>
  <w:num w:numId="42" w16cid:durableId="1935938958">
    <w:abstractNumId w:val="55"/>
  </w:num>
  <w:num w:numId="43" w16cid:durableId="2145275057">
    <w:abstractNumId w:val="44"/>
  </w:num>
  <w:num w:numId="44" w16cid:durableId="607930963">
    <w:abstractNumId w:val="22"/>
  </w:num>
  <w:num w:numId="45" w16cid:durableId="1269433401">
    <w:abstractNumId w:val="25"/>
  </w:num>
  <w:num w:numId="46" w16cid:durableId="1054087623">
    <w:abstractNumId w:val="18"/>
  </w:num>
  <w:num w:numId="47" w16cid:durableId="1011949239">
    <w:abstractNumId w:val="28"/>
  </w:num>
  <w:num w:numId="48" w16cid:durableId="1138260327">
    <w:abstractNumId w:val="50"/>
  </w:num>
  <w:num w:numId="49" w16cid:durableId="1127971796">
    <w:abstractNumId w:val="40"/>
  </w:num>
  <w:num w:numId="50" w16cid:durableId="1567953862">
    <w:abstractNumId w:val="34"/>
  </w:num>
  <w:num w:numId="51" w16cid:durableId="1565944489">
    <w:abstractNumId w:val="30"/>
  </w:num>
  <w:num w:numId="52" w16cid:durableId="239608454">
    <w:abstractNumId w:val="41"/>
  </w:num>
  <w:num w:numId="53" w16cid:durableId="1008144711">
    <w:abstractNumId w:val="8"/>
  </w:num>
  <w:num w:numId="54" w16cid:durableId="781730717">
    <w:abstractNumId w:val="57"/>
  </w:num>
  <w:num w:numId="55" w16cid:durableId="481429886">
    <w:abstractNumId w:val="72"/>
  </w:num>
  <w:num w:numId="56" w16cid:durableId="1152212986">
    <w:abstractNumId w:val="47"/>
  </w:num>
  <w:num w:numId="57" w16cid:durableId="1106002486">
    <w:abstractNumId w:val="46"/>
  </w:num>
  <w:num w:numId="58" w16cid:durableId="4587661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82282634">
    <w:abstractNumId w:val="2"/>
    <w:lvlOverride w:ilvl="0">
      <w:startOverride w:val="1"/>
    </w:lvlOverride>
  </w:num>
  <w:num w:numId="60" w16cid:durableId="1887719460">
    <w:abstractNumId w:val="12"/>
  </w:num>
  <w:num w:numId="61" w16cid:durableId="820999859">
    <w:abstractNumId w:val="42"/>
  </w:num>
  <w:num w:numId="62" w16cid:durableId="2086489170">
    <w:abstractNumId w:val="37"/>
  </w:num>
  <w:num w:numId="63" w16cid:durableId="53924678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58379911">
    <w:abstractNumId w:val="69"/>
  </w:num>
  <w:num w:numId="65" w16cid:durableId="1004282140">
    <w:abstractNumId w:val="56"/>
  </w:num>
  <w:num w:numId="66" w16cid:durableId="945313262">
    <w:abstractNumId w:val="43"/>
  </w:num>
  <w:num w:numId="67" w16cid:durableId="958412136">
    <w:abstractNumId w:val="10"/>
  </w:num>
  <w:num w:numId="68" w16cid:durableId="653223491">
    <w:abstractNumId w:val="35"/>
  </w:num>
  <w:num w:numId="69" w16cid:durableId="932392576">
    <w:abstractNumId w:val="67"/>
  </w:num>
  <w:num w:numId="70" w16cid:durableId="1133407334">
    <w:abstractNumId w:val="11"/>
  </w:num>
  <w:num w:numId="71" w16cid:durableId="214002110">
    <w:abstractNumId w:val="66"/>
  </w:num>
  <w:num w:numId="72" w16cid:durableId="496698144">
    <w:abstractNumId w:val="1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D5"/>
    <w:rsid w:val="00000F55"/>
    <w:rsid w:val="00003377"/>
    <w:rsid w:val="0000394F"/>
    <w:rsid w:val="00003E3B"/>
    <w:rsid w:val="00004D5F"/>
    <w:rsid w:val="00005B6E"/>
    <w:rsid w:val="00006DDE"/>
    <w:rsid w:val="00007B3B"/>
    <w:rsid w:val="00010434"/>
    <w:rsid w:val="00015751"/>
    <w:rsid w:val="00017B64"/>
    <w:rsid w:val="0002045F"/>
    <w:rsid w:val="00022130"/>
    <w:rsid w:val="000233A9"/>
    <w:rsid w:val="0002453B"/>
    <w:rsid w:val="00024CF3"/>
    <w:rsid w:val="00024FA4"/>
    <w:rsid w:val="00025D4A"/>
    <w:rsid w:val="00026AC6"/>
    <w:rsid w:val="000307F2"/>
    <w:rsid w:val="000320CE"/>
    <w:rsid w:val="00033D94"/>
    <w:rsid w:val="00036900"/>
    <w:rsid w:val="00036963"/>
    <w:rsid w:val="000369CE"/>
    <w:rsid w:val="00036E8D"/>
    <w:rsid w:val="00037BE7"/>
    <w:rsid w:val="00037F57"/>
    <w:rsid w:val="000409FA"/>
    <w:rsid w:val="00040E8B"/>
    <w:rsid w:val="000415FB"/>
    <w:rsid w:val="00042811"/>
    <w:rsid w:val="00042F8C"/>
    <w:rsid w:val="000436FB"/>
    <w:rsid w:val="00045BAC"/>
    <w:rsid w:val="00045E18"/>
    <w:rsid w:val="0004706B"/>
    <w:rsid w:val="00050883"/>
    <w:rsid w:val="000509A9"/>
    <w:rsid w:val="00054D8B"/>
    <w:rsid w:val="00054FC1"/>
    <w:rsid w:val="000576EE"/>
    <w:rsid w:val="000579AF"/>
    <w:rsid w:val="00057EE8"/>
    <w:rsid w:val="00060F47"/>
    <w:rsid w:val="00061A28"/>
    <w:rsid w:val="0006242A"/>
    <w:rsid w:val="00064DA0"/>
    <w:rsid w:val="00065534"/>
    <w:rsid w:val="00065B15"/>
    <w:rsid w:val="00065B48"/>
    <w:rsid w:val="000676D3"/>
    <w:rsid w:val="00070D46"/>
    <w:rsid w:val="00071E4E"/>
    <w:rsid w:val="00072EFD"/>
    <w:rsid w:val="00073470"/>
    <w:rsid w:val="00074422"/>
    <w:rsid w:val="00074A7A"/>
    <w:rsid w:val="00076071"/>
    <w:rsid w:val="000769CB"/>
    <w:rsid w:val="00077032"/>
    <w:rsid w:val="0007719B"/>
    <w:rsid w:val="00080F4E"/>
    <w:rsid w:val="00082E36"/>
    <w:rsid w:val="00083146"/>
    <w:rsid w:val="000835C5"/>
    <w:rsid w:val="00084877"/>
    <w:rsid w:val="00085DFE"/>
    <w:rsid w:val="0008720B"/>
    <w:rsid w:val="00090052"/>
    <w:rsid w:val="00094CC3"/>
    <w:rsid w:val="000957FB"/>
    <w:rsid w:val="000A16F3"/>
    <w:rsid w:val="000A1C7B"/>
    <w:rsid w:val="000A3530"/>
    <w:rsid w:val="000A3F40"/>
    <w:rsid w:val="000A44BD"/>
    <w:rsid w:val="000A5999"/>
    <w:rsid w:val="000A6131"/>
    <w:rsid w:val="000A7EA5"/>
    <w:rsid w:val="000B0668"/>
    <w:rsid w:val="000B1B59"/>
    <w:rsid w:val="000B1C65"/>
    <w:rsid w:val="000B1EB5"/>
    <w:rsid w:val="000B2BC5"/>
    <w:rsid w:val="000B3917"/>
    <w:rsid w:val="000B3BB2"/>
    <w:rsid w:val="000B6D49"/>
    <w:rsid w:val="000C0572"/>
    <w:rsid w:val="000C20ED"/>
    <w:rsid w:val="000C2BE9"/>
    <w:rsid w:val="000C2F72"/>
    <w:rsid w:val="000C4111"/>
    <w:rsid w:val="000C44EF"/>
    <w:rsid w:val="000C4A06"/>
    <w:rsid w:val="000C4F30"/>
    <w:rsid w:val="000C4F8D"/>
    <w:rsid w:val="000C5409"/>
    <w:rsid w:val="000C5DF0"/>
    <w:rsid w:val="000C5E66"/>
    <w:rsid w:val="000D03BB"/>
    <w:rsid w:val="000D133E"/>
    <w:rsid w:val="000D2E7A"/>
    <w:rsid w:val="000D6E45"/>
    <w:rsid w:val="000D7660"/>
    <w:rsid w:val="000D77E7"/>
    <w:rsid w:val="000E0009"/>
    <w:rsid w:val="000E26D1"/>
    <w:rsid w:val="000E35F2"/>
    <w:rsid w:val="000E3606"/>
    <w:rsid w:val="000E5390"/>
    <w:rsid w:val="000E6342"/>
    <w:rsid w:val="000E63B7"/>
    <w:rsid w:val="000F30A1"/>
    <w:rsid w:val="000F3B27"/>
    <w:rsid w:val="000F4976"/>
    <w:rsid w:val="000F7230"/>
    <w:rsid w:val="00101BD6"/>
    <w:rsid w:val="00101FDD"/>
    <w:rsid w:val="001036AB"/>
    <w:rsid w:val="00103C35"/>
    <w:rsid w:val="00104D77"/>
    <w:rsid w:val="00105527"/>
    <w:rsid w:val="00105CF0"/>
    <w:rsid w:val="001077AC"/>
    <w:rsid w:val="001106CB"/>
    <w:rsid w:val="001108DE"/>
    <w:rsid w:val="001118D1"/>
    <w:rsid w:val="00111B85"/>
    <w:rsid w:val="001149C9"/>
    <w:rsid w:val="00114A31"/>
    <w:rsid w:val="00114BE1"/>
    <w:rsid w:val="00114DC8"/>
    <w:rsid w:val="00115BAC"/>
    <w:rsid w:val="001168EC"/>
    <w:rsid w:val="0011739A"/>
    <w:rsid w:val="00120EE5"/>
    <w:rsid w:val="001211AD"/>
    <w:rsid w:val="0012210A"/>
    <w:rsid w:val="00122857"/>
    <w:rsid w:val="00122A2C"/>
    <w:rsid w:val="0012506D"/>
    <w:rsid w:val="00125863"/>
    <w:rsid w:val="00125961"/>
    <w:rsid w:val="00127780"/>
    <w:rsid w:val="001278CE"/>
    <w:rsid w:val="00130C45"/>
    <w:rsid w:val="001326F7"/>
    <w:rsid w:val="001328EE"/>
    <w:rsid w:val="00134374"/>
    <w:rsid w:val="00134FDE"/>
    <w:rsid w:val="00135E8B"/>
    <w:rsid w:val="0014200F"/>
    <w:rsid w:val="0014220F"/>
    <w:rsid w:val="00142CBE"/>
    <w:rsid w:val="0014387F"/>
    <w:rsid w:val="00143CA3"/>
    <w:rsid w:val="0014595E"/>
    <w:rsid w:val="00145DA4"/>
    <w:rsid w:val="00147F6E"/>
    <w:rsid w:val="00151023"/>
    <w:rsid w:val="00152CB2"/>
    <w:rsid w:val="00153141"/>
    <w:rsid w:val="00153961"/>
    <w:rsid w:val="0015399E"/>
    <w:rsid w:val="00155F6A"/>
    <w:rsid w:val="00156824"/>
    <w:rsid w:val="001569F6"/>
    <w:rsid w:val="001578DD"/>
    <w:rsid w:val="001610AE"/>
    <w:rsid w:val="0016163E"/>
    <w:rsid w:val="00161B66"/>
    <w:rsid w:val="00161FE7"/>
    <w:rsid w:val="00162616"/>
    <w:rsid w:val="0016430B"/>
    <w:rsid w:val="001656E4"/>
    <w:rsid w:val="00167B12"/>
    <w:rsid w:val="0017093E"/>
    <w:rsid w:val="00172D15"/>
    <w:rsid w:val="00173F9C"/>
    <w:rsid w:val="00174143"/>
    <w:rsid w:val="00177F7B"/>
    <w:rsid w:val="001800D0"/>
    <w:rsid w:val="00180E64"/>
    <w:rsid w:val="00181130"/>
    <w:rsid w:val="00181157"/>
    <w:rsid w:val="00182934"/>
    <w:rsid w:val="00182953"/>
    <w:rsid w:val="0018479B"/>
    <w:rsid w:val="00187CD5"/>
    <w:rsid w:val="00190459"/>
    <w:rsid w:val="00190505"/>
    <w:rsid w:val="00191801"/>
    <w:rsid w:val="00191A4C"/>
    <w:rsid w:val="0019402C"/>
    <w:rsid w:val="00194C33"/>
    <w:rsid w:val="0019630C"/>
    <w:rsid w:val="001A058B"/>
    <w:rsid w:val="001A0827"/>
    <w:rsid w:val="001A08BD"/>
    <w:rsid w:val="001A0CAE"/>
    <w:rsid w:val="001A135D"/>
    <w:rsid w:val="001A3036"/>
    <w:rsid w:val="001A4EA8"/>
    <w:rsid w:val="001A59FD"/>
    <w:rsid w:val="001A71FB"/>
    <w:rsid w:val="001B0E3E"/>
    <w:rsid w:val="001B163B"/>
    <w:rsid w:val="001B2EF5"/>
    <w:rsid w:val="001B3433"/>
    <w:rsid w:val="001B415D"/>
    <w:rsid w:val="001B6205"/>
    <w:rsid w:val="001B74DB"/>
    <w:rsid w:val="001B77D6"/>
    <w:rsid w:val="001C1423"/>
    <w:rsid w:val="001C2660"/>
    <w:rsid w:val="001C2C8A"/>
    <w:rsid w:val="001C428D"/>
    <w:rsid w:val="001C464C"/>
    <w:rsid w:val="001C7008"/>
    <w:rsid w:val="001C7E87"/>
    <w:rsid w:val="001D2EAA"/>
    <w:rsid w:val="001D3448"/>
    <w:rsid w:val="001D514E"/>
    <w:rsid w:val="001D7111"/>
    <w:rsid w:val="001E08BC"/>
    <w:rsid w:val="001E12F8"/>
    <w:rsid w:val="001E2123"/>
    <w:rsid w:val="001E3D0D"/>
    <w:rsid w:val="001E51CB"/>
    <w:rsid w:val="001E5D61"/>
    <w:rsid w:val="001E6F57"/>
    <w:rsid w:val="001E7FC5"/>
    <w:rsid w:val="001F0261"/>
    <w:rsid w:val="001F375F"/>
    <w:rsid w:val="001F3827"/>
    <w:rsid w:val="001F42B7"/>
    <w:rsid w:val="001F4492"/>
    <w:rsid w:val="001F4D12"/>
    <w:rsid w:val="001F7761"/>
    <w:rsid w:val="00200D36"/>
    <w:rsid w:val="00201652"/>
    <w:rsid w:val="00201F35"/>
    <w:rsid w:val="0020239A"/>
    <w:rsid w:val="00203651"/>
    <w:rsid w:val="002049BF"/>
    <w:rsid w:val="0020556E"/>
    <w:rsid w:val="00205EE3"/>
    <w:rsid w:val="002070AA"/>
    <w:rsid w:val="002074E1"/>
    <w:rsid w:val="0020759F"/>
    <w:rsid w:val="00207BE5"/>
    <w:rsid w:val="00207D4D"/>
    <w:rsid w:val="00210790"/>
    <w:rsid w:val="00211B09"/>
    <w:rsid w:val="002130D5"/>
    <w:rsid w:val="0021325D"/>
    <w:rsid w:val="00213800"/>
    <w:rsid w:val="00213820"/>
    <w:rsid w:val="002139DC"/>
    <w:rsid w:val="00215281"/>
    <w:rsid w:val="00216073"/>
    <w:rsid w:val="00217FC6"/>
    <w:rsid w:val="002216EA"/>
    <w:rsid w:val="002226D0"/>
    <w:rsid w:val="0022364C"/>
    <w:rsid w:val="002237AF"/>
    <w:rsid w:val="00224950"/>
    <w:rsid w:val="00224E48"/>
    <w:rsid w:val="00226809"/>
    <w:rsid w:val="002271B4"/>
    <w:rsid w:val="002302E4"/>
    <w:rsid w:val="00230D38"/>
    <w:rsid w:val="00234CCE"/>
    <w:rsid w:val="00241535"/>
    <w:rsid w:val="00241A6B"/>
    <w:rsid w:val="00242AE3"/>
    <w:rsid w:val="00242E02"/>
    <w:rsid w:val="002444EC"/>
    <w:rsid w:val="002450E5"/>
    <w:rsid w:val="0024666A"/>
    <w:rsid w:val="002473EC"/>
    <w:rsid w:val="002479D7"/>
    <w:rsid w:val="00250143"/>
    <w:rsid w:val="0025033E"/>
    <w:rsid w:val="002507AD"/>
    <w:rsid w:val="00252088"/>
    <w:rsid w:val="00252FA8"/>
    <w:rsid w:val="00253774"/>
    <w:rsid w:val="00255820"/>
    <w:rsid w:val="00257A8E"/>
    <w:rsid w:val="0026075A"/>
    <w:rsid w:val="00260F94"/>
    <w:rsid w:val="00261D5C"/>
    <w:rsid w:val="00263191"/>
    <w:rsid w:val="00263395"/>
    <w:rsid w:val="002664ED"/>
    <w:rsid w:val="00266D8D"/>
    <w:rsid w:val="002675F0"/>
    <w:rsid w:val="002702A9"/>
    <w:rsid w:val="00272A06"/>
    <w:rsid w:val="00274DE2"/>
    <w:rsid w:val="00275059"/>
    <w:rsid w:val="002760C1"/>
    <w:rsid w:val="00276266"/>
    <w:rsid w:val="00281971"/>
    <w:rsid w:val="00282F18"/>
    <w:rsid w:val="00284B06"/>
    <w:rsid w:val="002855FA"/>
    <w:rsid w:val="002867E7"/>
    <w:rsid w:val="00287ACE"/>
    <w:rsid w:val="00291EE0"/>
    <w:rsid w:val="00292A62"/>
    <w:rsid w:val="00293469"/>
    <w:rsid w:val="00295378"/>
    <w:rsid w:val="00295B95"/>
    <w:rsid w:val="00296D84"/>
    <w:rsid w:val="002973E2"/>
    <w:rsid w:val="00297E16"/>
    <w:rsid w:val="002A037B"/>
    <w:rsid w:val="002A1E48"/>
    <w:rsid w:val="002A5756"/>
    <w:rsid w:val="002A70D8"/>
    <w:rsid w:val="002A7DEF"/>
    <w:rsid w:val="002B35C0"/>
    <w:rsid w:val="002B46BE"/>
    <w:rsid w:val="002B73E9"/>
    <w:rsid w:val="002B76D6"/>
    <w:rsid w:val="002C03B8"/>
    <w:rsid w:val="002C0D2C"/>
    <w:rsid w:val="002C2A21"/>
    <w:rsid w:val="002C2FEF"/>
    <w:rsid w:val="002C31C5"/>
    <w:rsid w:val="002C3DCA"/>
    <w:rsid w:val="002C4E74"/>
    <w:rsid w:val="002C510E"/>
    <w:rsid w:val="002C62AE"/>
    <w:rsid w:val="002C7A8D"/>
    <w:rsid w:val="002D00E5"/>
    <w:rsid w:val="002D4155"/>
    <w:rsid w:val="002D5D94"/>
    <w:rsid w:val="002D7564"/>
    <w:rsid w:val="002E1283"/>
    <w:rsid w:val="002E392D"/>
    <w:rsid w:val="002E685E"/>
    <w:rsid w:val="002E68D9"/>
    <w:rsid w:val="002E7599"/>
    <w:rsid w:val="002F034F"/>
    <w:rsid w:val="002F22F6"/>
    <w:rsid w:val="002F2D3B"/>
    <w:rsid w:val="002F3686"/>
    <w:rsid w:val="002F68C8"/>
    <w:rsid w:val="002F6E0E"/>
    <w:rsid w:val="002F7600"/>
    <w:rsid w:val="003008A6"/>
    <w:rsid w:val="00300DE3"/>
    <w:rsid w:val="00302FA5"/>
    <w:rsid w:val="0030634C"/>
    <w:rsid w:val="00306953"/>
    <w:rsid w:val="003071C3"/>
    <w:rsid w:val="00310653"/>
    <w:rsid w:val="0031072C"/>
    <w:rsid w:val="00310C22"/>
    <w:rsid w:val="00310EA8"/>
    <w:rsid w:val="00311979"/>
    <w:rsid w:val="003142EF"/>
    <w:rsid w:val="0031556E"/>
    <w:rsid w:val="0032031F"/>
    <w:rsid w:val="00326F5C"/>
    <w:rsid w:val="003270DC"/>
    <w:rsid w:val="003311F3"/>
    <w:rsid w:val="003313C8"/>
    <w:rsid w:val="003315DB"/>
    <w:rsid w:val="00332F72"/>
    <w:rsid w:val="003330F7"/>
    <w:rsid w:val="00333407"/>
    <w:rsid w:val="00334135"/>
    <w:rsid w:val="0033626F"/>
    <w:rsid w:val="00336ED2"/>
    <w:rsid w:val="00340992"/>
    <w:rsid w:val="00340C16"/>
    <w:rsid w:val="003411E3"/>
    <w:rsid w:val="00341299"/>
    <w:rsid w:val="00341D44"/>
    <w:rsid w:val="00344D5D"/>
    <w:rsid w:val="003452FB"/>
    <w:rsid w:val="00345745"/>
    <w:rsid w:val="00347575"/>
    <w:rsid w:val="00350057"/>
    <w:rsid w:val="003505B8"/>
    <w:rsid w:val="00351945"/>
    <w:rsid w:val="00351B03"/>
    <w:rsid w:val="00352F6D"/>
    <w:rsid w:val="00352F84"/>
    <w:rsid w:val="003532BD"/>
    <w:rsid w:val="003536C9"/>
    <w:rsid w:val="00353C68"/>
    <w:rsid w:val="00353FCB"/>
    <w:rsid w:val="00354FB3"/>
    <w:rsid w:val="00355C1B"/>
    <w:rsid w:val="003565F8"/>
    <w:rsid w:val="00357C70"/>
    <w:rsid w:val="00360330"/>
    <w:rsid w:val="00361199"/>
    <w:rsid w:val="00362427"/>
    <w:rsid w:val="00364A22"/>
    <w:rsid w:val="00364E14"/>
    <w:rsid w:val="00365603"/>
    <w:rsid w:val="00366413"/>
    <w:rsid w:val="003676A1"/>
    <w:rsid w:val="00367F1F"/>
    <w:rsid w:val="0037011C"/>
    <w:rsid w:val="003727D7"/>
    <w:rsid w:val="00373A1F"/>
    <w:rsid w:val="00373F29"/>
    <w:rsid w:val="00374179"/>
    <w:rsid w:val="00375CF7"/>
    <w:rsid w:val="00376082"/>
    <w:rsid w:val="00377118"/>
    <w:rsid w:val="0038117C"/>
    <w:rsid w:val="00381C6A"/>
    <w:rsid w:val="0038213B"/>
    <w:rsid w:val="003822C2"/>
    <w:rsid w:val="00383102"/>
    <w:rsid w:val="00387707"/>
    <w:rsid w:val="00387741"/>
    <w:rsid w:val="00393A97"/>
    <w:rsid w:val="003943BB"/>
    <w:rsid w:val="00394BE8"/>
    <w:rsid w:val="00397558"/>
    <w:rsid w:val="00397BB7"/>
    <w:rsid w:val="003A01C0"/>
    <w:rsid w:val="003A2AC5"/>
    <w:rsid w:val="003A410D"/>
    <w:rsid w:val="003A4BDB"/>
    <w:rsid w:val="003A4D81"/>
    <w:rsid w:val="003A6177"/>
    <w:rsid w:val="003A655A"/>
    <w:rsid w:val="003A7E74"/>
    <w:rsid w:val="003B0298"/>
    <w:rsid w:val="003B0A97"/>
    <w:rsid w:val="003B170C"/>
    <w:rsid w:val="003B2BC3"/>
    <w:rsid w:val="003B5B04"/>
    <w:rsid w:val="003B5F89"/>
    <w:rsid w:val="003C35F2"/>
    <w:rsid w:val="003C3921"/>
    <w:rsid w:val="003C4ECE"/>
    <w:rsid w:val="003C52B6"/>
    <w:rsid w:val="003C63CE"/>
    <w:rsid w:val="003D09D0"/>
    <w:rsid w:val="003D1003"/>
    <w:rsid w:val="003D1AAB"/>
    <w:rsid w:val="003D3DB8"/>
    <w:rsid w:val="003D7C2A"/>
    <w:rsid w:val="003E1196"/>
    <w:rsid w:val="003E1B08"/>
    <w:rsid w:val="003E1F73"/>
    <w:rsid w:val="003E304D"/>
    <w:rsid w:val="003E41B7"/>
    <w:rsid w:val="003E5499"/>
    <w:rsid w:val="003E5AB8"/>
    <w:rsid w:val="003E6A1E"/>
    <w:rsid w:val="003E7034"/>
    <w:rsid w:val="003E7078"/>
    <w:rsid w:val="003F19AA"/>
    <w:rsid w:val="003F1D4C"/>
    <w:rsid w:val="003F21EA"/>
    <w:rsid w:val="003F2CBF"/>
    <w:rsid w:val="003F2D0F"/>
    <w:rsid w:val="003F468E"/>
    <w:rsid w:val="003F482D"/>
    <w:rsid w:val="003F4945"/>
    <w:rsid w:val="003F4CD2"/>
    <w:rsid w:val="003F50E2"/>
    <w:rsid w:val="003F6F14"/>
    <w:rsid w:val="00402055"/>
    <w:rsid w:val="004020C0"/>
    <w:rsid w:val="00402B9B"/>
    <w:rsid w:val="00402BCF"/>
    <w:rsid w:val="00403F52"/>
    <w:rsid w:val="00404E5D"/>
    <w:rsid w:val="0041022A"/>
    <w:rsid w:val="00410258"/>
    <w:rsid w:val="004104CB"/>
    <w:rsid w:val="00410A15"/>
    <w:rsid w:val="00411B34"/>
    <w:rsid w:val="00412AF5"/>
    <w:rsid w:val="00412DB9"/>
    <w:rsid w:val="00413F3A"/>
    <w:rsid w:val="00414E1D"/>
    <w:rsid w:val="004153E9"/>
    <w:rsid w:val="00415B4B"/>
    <w:rsid w:val="00421686"/>
    <w:rsid w:val="00421E21"/>
    <w:rsid w:val="004229CB"/>
    <w:rsid w:val="00423E8A"/>
    <w:rsid w:val="00423FCA"/>
    <w:rsid w:val="004248B9"/>
    <w:rsid w:val="004251B2"/>
    <w:rsid w:val="004267EF"/>
    <w:rsid w:val="00426FD0"/>
    <w:rsid w:val="00431395"/>
    <w:rsid w:val="004319A0"/>
    <w:rsid w:val="00432635"/>
    <w:rsid w:val="004327E2"/>
    <w:rsid w:val="0043324E"/>
    <w:rsid w:val="004340CD"/>
    <w:rsid w:val="00435724"/>
    <w:rsid w:val="00435C9D"/>
    <w:rsid w:val="00436265"/>
    <w:rsid w:val="00436787"/>
    <w:rsid w:val="004372AD"/>
    <w:rsid w:val="00437CC8"/>
    <w:rsid w:val="0044075C"/>
    <w:rsid w:val="004412DA"/>
    <w:rsid w:val="00445CEA"/>
    <w:rsid w:val="0044629B"/>
    <w:rsid w:val="0045199A"/>
    <w:rsid w:val="00452151"/>
    <w:rsid w:val="00454C64"/>
    <w:rsid w:val="0045522F"/>
    <w:rsid w:val="004569B5"/>
    <w:rsid w:val="00456D74"/>
    <w:rsid w:val="004574EB"/>
    <w:rsid w:val="0046226C"/>
    <w:rsid w:val="00465589"/>
    <w:rsid w:val="00466FB2"/>
    <w:rsid w:val="0046772F"/>
    <w:rsid w:val="004707C5"/>
    <w:rsid w:val="00471840"/>
    <w:rsid w:val="00474867"/>
    <w:rsid w:val="00474ECD"/>
    <w:rsid w:val="00480DF8"/>
    <w:rsid w:val="00480F98"/>
    <w:rsid w:val="0048102F"/>
    <w:rsid w:val="00481151"/>
    <w:rsid w:val="0048137B"/>
    <w:rsid w:val="00483DEE"/>
    <w:rsid w:val="00486217"/>
    <w:rsid w:val="0048656B"/>
    <w:rsid w:val="00487AA7"/>
    <w:rsid w:val="00492197"/>
    <w:rsid w:val="0049374F"/>
    <w:rsid w:val="00493DB9"/>
    <w:rsid w:val="00496D82"/>
    <w:rsid w:val="00497303"/>
    <w:rsid w:val="004A144D"/>
    <w:rsid w:val="004B0B76"/>
    <w:rsid w:val="004B236B"/>
    <w:rsid w:val="004B2CE2"/>
    <w:rsid w:val="004B2F6B"/>
    <w:rsid w:val="004B3F75"/>
    <w:rsid w:val="004B5F09"/>
    <w:rsid w:val="004B604E"/>
    <w:rsid w:val="004B65E6"/>
    <w:rsid w:val="004B6702"/>
    <w:rsid w:val="004C0649"/>
    <w:rsid w:val="004C1480"/>
    <w:rsid w:val="004C1EF8"/>
    <w:rsid w:val="004C3530"/>
    <w:rsid w:val="004C3978"/>
    <w:rsid w:val="004C6ACB"/>
    <w:rsid w:val="004C6CC3"/>
    <w:rsid w:val="004C7632"/>
    <w:rsid w:val="004C79B0"/>
    <w:rsid w:val="004C7F82"/>
    <w:rsid w:val="004D0BA9"/>
    <w:rsid w:val="004D1A88"/>
    <w:rsid w:val="004D4FFA"/>
    <w:rsid w:val="004D5451"/>
    <w:rsid w:val="004D59DA"/>
    <w:rsid w:val="004D5A1E"/>
    <w:rsid w:val="004D5A25"/>
    <w:rsid w:val="004D5AB3"/>
    <w:rsid w:val="004D7806"/>
    <w:rsid w:val="004E0578"/>
    <w:rsid w:val="004E1561"/>
    <w:rsid w:val="004E1DBD"/>
    <w:rsid w:val="004E1E40"/>
    <w:rsid w:val="004E21A5"/>
    <w:rsid w:val="004E6FC5"/>
    <w:rsid w:val="004E7311"/>
    <w:rsid w:val="004F012F"/>
    <w:rsid w:val="004F1774"/>
    <w:rsid w:val="004F2EE3"/>
    <w:rsid w:val="004F2F2B"/>
    <w:rsid w:val="004F4895"/>
    <w:rsid w:val="004F62CE"/>
    <w:rsid w:val="00500158"/>
    <w:rsid w:val="005002BB"/>
    <w:rsid w:val="005010CF"/>
    <w:rsid w:val="005026BB"/>
    <w:rsid w:val="0050278F"/>
    <w:rsid w:val="00503236"/>
    <w:rsid w:val="005045E1"/>
    <w:rsid w:val="00504CCD"/>
    <w:rsid w:val="0050607E"/>
    <w:rsid w:val="00510C53"/>
    <w:rsid w:val="00510FB1"/>
    <w:rsid w:val="005121D7"/>
    <w:rsid w:val="0051247E"/>
    <w:rsid w:val="00512B37"/>
    <w:rsid w:val="00512D0D"/>
    <w:rsid w:val="005131AA"/>
    <w:rsid w:val="00514C51"/>
    <w:rsid w:val="0051632F"/>
    <w:rsid w:val="005173BF"/>
    <w:rsid w:val="005174D5"/>
    <w:rsid w:val="00517BE8"/>
    <w:rsid w:val="00520572"/>
    <w:rsid w:val="00520A4C"/>
    <w:rsid w:val="005222E1"/>
    <w:rsid w:val="00522FB6"/>
    <w:rsid w:val="00524876"/>
    <w:rsid w:val="00525316"/>
    <w:rsid w:val="0052570D"/>
    <w:rsid w:val="005262BB"/>
    <w:rsid w:val="00531C52"/>
    <w:rsid w:val="00533F36"/>
    <w:rsid w:val="00534D57"/>
    <w:rsid w:val="005360A3"/>
    <w:rsid w:val="005408A6"/>
    <w:rsid w:val="00541F0B"/>
    <w:rsid w:val="00541FAD"/>
    <w:rsid w:val="005433B5"/>
    <w:rsid w:val="0054377E"/>
    <w:rsid w:val="00543BB9"/>
    <w:rsid w:val="00543F70"/>
    <w:rsid w:val="00545356"/>
    <w:rsid w:val="00545CC5"/>
    <w:rsid w:val="00545DD2"/>
    <w:rsid w:val="005473F6"/>
    <w:rsid w:val="00547AB5"/>
    <w:rsid w:val="00554252"/>
    <w:rsid w:val="00554F00"/>
    <w:rsid w:val="005563A2"/>
    <w:rsid w:val="00557533"/>
    <w:rsid w:val="00562CDC"/>
    <w:rsid w:val="0056519E"/>
    <w:rsid w:val="00565C98"/>
    <w:rsid w:val="00565CA1"/>
    <w:rsid w:val="00566438"/>
    <w:rsid w:val="00567F48"/>
    <w:rsid w:val="00570279"/>
    <w:rsid w:val="00571688"/>
    <w:rsid w:val="005720FF"/>
    <w:rsid w:val="0057355D"/>
    <w:rsid w:val="00573B33"/>
    <w:rsid w:val="00575134"/>
    <w:rsid w:val="00575D89"/>
    <w:rsid w:val="005772F0"/>
    <w:rsid w:val="00577409"/>
    <w:rsid w:val="00577D57"/>
    <w:rsid w:val="005809F4"/>
    <w:rsid w:val="00580DFC"/>
    <w:rsid w:val="00581FD8"/>
    <w:rsid w:val="00582449"/>
    <w:rsid w:val="005839D5"/>
    <w:rsid w:val="00586196"/>
    <w:rsid w:val="0059009B"/>
    <w:rsid w:val="005909F3"/>
    <w:rsid w:val="00590B5D"/>
    <w:rsid w:val="00591B6C"/>
    <w:rsid w:val="00591E2B"/>
    <w:rsid w:val="00594922"/>
    <w:rsid w:val="00595870"/>
    <w:rsid w:val="005A1AAF"/>
    <w:rsid w:val="005A2380"/>
    <w:rsid w:val="005A240C"/>
    <w:rsid w:val="005A33A5"/>
    <w:rsid w:val="005A3FAF"/>
    <w:rsid w:val="005A4FB8"/>
    <w:rsid w:val="005A52DE"/>
    <w:rsid w:val="005A534D"/>
    <w:rsid w:val="005A6A19"/>
    <w:rsid w:val="005A6AF7"/>
    <w:rsid w:val="005A74B7"/>
    <w:rsid w:val="005A7ACD"/>
    <w:rsid w:val="005B0268"/>
    <w:rsid w:val="005B0D2E"/>
    <w:rsid w:val="005B36FC"/>
    <w:rsid w:val="005B3E8F"/>
    <w:rsid w:val="005B42D1"/>
    <w:rsid w:val="005B4A80"/>
    <w:rsid w:val="005B5A58"/>
    <w:rsid w:val="005B5A73"/>
    <w:rsid w:val="005B64F5"/>
    <w:rsid w:val="005B7397"/>
    <w:rsid w:val="005B7935"/>
    <w:rsid w:val="005C0AAD"/>
    <w:rsid w:val="005C26FE"/>
    <w:rsid w:val="005C2CFD"/>
    <w:rsid w:val="005C3A41"/>
    <w:rsid w:val="005C3F11"/>
    <w:rsid w:val="005C4B05"/>
    <w:rsid w:val="005C5DB3"/>
    <w:rsid w:val="005C6872"/>
    <w:rsid w:val="005C7F25"/>
    <w:rsid w:val="005D1584"/>
    <w:rsid w:val="005D2600"/>
    <w:rsid w:val="005D2D19"/>
    <w:rsid w:val="005D4F96"/>
    <w:rsid w:val="005D510A"/>
    <w:rsid w:val="005D67EE"/>
    <w:rsid w:val="005E1AED"/>
    <w:rsid w:val="005E223D"/>
    <w:rsid w:val="005E299C"/>
    <w:rsid w:val="005E2BB1"/>
    <w:rsid w:val="005E3F40"/>
    <w:rsid w:val="005E4A7E"/>
    <w:rsid w:val="005E55C7"/>
    <w:rsid w:val="005E5707"/>
    <w:rsid w:val="005F1E45"/>
    <w:rsid w:val="005F43EF"/>
    <w:rsid w:val="0060001B"/>
    <w:rsid w:val="00600457"/>
    <w:rsid w:val="00601AA5"/>
    <w:rsid w:val="00601F96"/>
    <w:rsid w:val="0060219E"/>
    <w:rsid w:val="006023E0"/>
    <w:rsid w:val="00603BD8"/>
    <w:rsid w:val="00605C77"/>
    <w:rsid w:val="00606F12"/>
    <w:rsid w:val="006071AD"/>
    <w:rsid w:val="00607572"/>
    <w:rsid w:val="00607EC0"/>
    <w:rsid w:val="00610340"/>
    <w:rsid w:val="00613524"/>
    <w:rsid w:val="0061393C"/>
    <w:rsid w:val="006139E7"/>
    <w:rsid w:val="006143FC"/>
    <w:rsid w:val="006155F6"/>
    <w:rsid w:val="006157AC"/>
    <w:rsid w:val="00616F22"/>
    <w:rsid w:val="00620047"/>
    <w:rsid w:val="0062165B"/>
    <w:rsid w:val="00621AA6"/>
    <w:rsid w:val="00623954"/>
    <w:rsid w:val="006242EC"/>
    <w:rsid w:val="00624495"/>
    <w:rsid w:val="006246B7"/>
    <w:rsid w:val="00626D90"/>
    <w:rsid w:val="0062771B"/>
    <w:rsid w:val="00627C06"/>
    <w:rsid w:val="0063186D"/>
    <w:rsid w:val="00631BAB"/>
    <w:rsid w:val="0063202A"/>
    <w:rsid w:val="0063213F"/>
    <w:rsid w:val="00634635"/>
    <w:rsid w:val="00636989"/>
    <w:rsid w:val="0063745A"/>
    <w:rsid w:val="00643E71"/>
    <w:rsid w:val="0064505F"/>
    <w:rsid w:val="006455D8"/>
    <w:rsid w:val="0064609A"/>
    <w:rsid w:val="00646825"/>
    <w:rsid w:val="00650827"/>
    <w:rsid w:val="006513D5"/>
    <w:rsid w:val="006529A9"/>
    <w:rsid w:val="00653B89"/>
    <w:rsid w:val="006541F7"/>
    <w:rsid w:val="0066142B"/>
    <w:rsid w:val="006617D6"/>
    <w:rsid w:val="00661B20"/>
    <w:rsid w:val="006625A2"/>
    <w:rsid w:val="00663F2B"/>
    <w:rsid w:val="006644D7"/>
    <w:rsid w:val="00665EF3"/>
    <w:rsid w:val="00666F22"/>
    <w:rsid w:val="00667FD8"/>
    <w:rsid w:val="00670037"/>
    <w:rsid w:val="00670EDE"/>
    <w:rsid w:val="00671632"/>
    <w:rsid w:val="00671B30"/>
    <w:rsid w:val="00672513"/>
    <w:rsid w:val="0067257B"/>
    <w:rsid w:val="00675590"/>
    <w:rsid w:val="0068167B"/>
    <w:rsid w:val="00684E69"/>
    <w:rsid w:val="00686A09"/>
    <w:rsid w:val="006908FE"/>
    <w:rsid w:val="00691AE8"/>
    <w:rsid w:val="00692754"/>
    <w:rsid w:val="00692B8A"/>
    <w:rsid w:val="00693372"/>
    <w:rsid w:val="00694EF7"/>
    <w:rsid w:val="0069501F"/>
    <w:rsid w:val="006A3275"/>
    <w:rsid w:val="006A3BDA"/>
    <w:rsid w:val="006B105D"/>
    <w:rsid w:val="006B1650"/>
    <w:rsid w:val="006B6CE3"/>
    <w:rsid w:val="006B727E"/>
    <w:rsid w:val="006B7420"/>
    <w:rsid w:val="006C10B6"/>
    <w:rsid w:val="006C17E8"/>
    <w:rsid w:val="006C6905"/>
    <w:rsid w:val="006C70A1"/>
    <w:rsid w:val="006D0B38"/>
    <w:rsid w:val="006D10AB"/>
    <w:rsid w:val="006D23B4"/>
    <w:rsid w:val="006D292E"/>
    <w:rsid w:val="006D5F15"/>
    <w:rsid w:val="006D61BE"/>
    <w:rsid w:val="006D64DB"/>
    <w:rsid w:val="006D7576"/>
    <w:rsid w:val="006D7617"/>
    <w:rsid w:val="006D7BDE"/>
    <w:rsid w:val="006E1693"/>
    <w:rsid w:val="006E1CC4"/>
    <w:rsid w:val="006E1F26"/>
    <w:rsid w:val="006E39F9"/>
    <w:rsid w:val="006E4175"/>
    <w:rsid w:val="006E75E5"/>
    <w:rsid w:val="006F0C8F"/>
    <w:rsid w:val="006F1D68"/>
    <w:rsid w:val="006F6F7E"/>
    <w:rsid w:val="006F7E7E"/>
    <w:rsid w:val="007003B4"/>
    <w:rsid w:val="00700942"/>
    <w:rsid w:val="00700E6B"/>
    <w:rsid w:val="00700F6E"/>
    <w:rsid w:val="007018A8"/>
    <w:rsid w:val="00702179"/>
    <w:rsid w:val="0070290B"/>
    <w:rsid w:val="007030EA"/>
    <w:rsid w:val="0070553A"/>
    <w:rsid w:val="00710559"/>
    <w:rsid w:val="00711A89"/>
    <w:rsid w:val="007128CE"/>
    <w:rsid w:val="00712A6B"/>
    <w:rsid w:val="00713570"/>
    <w:rsid w:val="007144EC"/>
    <w:rsid w:val="00714F61"/>
    <w:rsid w:val="0071591F"/>
    <w:rsid w:val="007166C2"/>
    <w:rsid w:val="007171B2"/>
    <w:rsid w:val="007172E5"/>
    <w:rsid w:val="00721299"/>
    <w:rsid w:val="007214B6"/>
    <w:rsid w:val="00721FD0"/>
    <w:rsid w:val="00726759"/>
    <w:rsid w:val="007273D4"/>
    <w:rsid w:val="00727698"/>
    <w:rsid w:val="00727968"/>
    <w:rsid w:val="00727EB9"/>
    <w:rsid w:val="007310C0"/>
    <w:rsid w:val="007321EF"/>
    <w:rsid w:val="00733B5F"/>
    <w:rsid w:val="00733CFF"/>
    <w:rsid w:val="00734914"/>
    <w:rsid w:val="00734D7F"/>
    <w:rsid w:val="007375AF"/>
    <w:rsid w:val="00740D2B"/>
    <w:rsid w:val="0074110A"/>
    <w:rsid w:val="007434D7"/>
    <w:rsid w:val="00744873"/>
    <w:rsid w:val="00744A89"/>
    <w:rsid w:val="00744C58"/>
    <w:rsid w:val="0074754C"/>
    <w:rsid w:val="0074774E"/>
    <w:rsid w:val="007512FB"/>
    <w:rsid w:val="00752D35"/>
    <w:rsid w:val="00753608"/>
    <w:rsid w:val="00754ED6"/>
    <w:rsid w:val="007569FC"/>
    <w:rsid w:val="00756B36"/>
    <w:rsid w:val="007571CA"/>
    <w:rsid w:val="00757700"/>
    <w:rsid w:val="00757E8F"/>
    <w:rsid w:val="0076209F"/>
    <w:rsid w:val="0076254E"/>
    <w:rsid w:val="007631FF"/>
    <w:rsid w:val="0076364C"/>
    <w:rsid w:val="00763723"/>
    <w:rsid w:val="00764772"/>
    <w:rsid w:val="00767EE6"/>
    <w:rsid w:val="0077392F"/>
    <w:rsid w:val="007755BC"/>
    <w:rsid w:val="007755E9"/>
    <w:rsid w:val="00775D4D"/>
    <w:rsid w:val="00777797"/>
    <w:rsid w:val="00777B38"/>
    <w:rsid w:val="00780BF4"/>
    <w:rsid w:val="00782AC9"/>
    <w:rsid w:val="00782E58"/>
    <w:rsid w:val="00783392"/>
    <w:rsid w:val="00785644"/>
    <w:rsid w:val="00787406"/>
    <w:rsid w:val="00787957"/>
    <w:rsid w:val="007917DF"/>
    <w:rsid w:val="00794266"/>
    <w:rsid w:val="00794B64"/>
    <w:rsid w:val="007953B4"/>
    <w:rsid w:val="007965D7"/>
    <w:rsid w:val="007A217C"/>
    <w:rsid w:val="007A234D"/>
    <w:rsid w:val="007A29EA"/>
    <w:rsid w:val="007A3FC1"/>
    <w:rsid w:val="007A44C1"/>
    <w:rsid w:val="007A47A0"/>
    <w:rsid w:val="007A4A63"/>
    <w:rsid w:val="007A5302"/>
    <w:rsid w:val="007A5FFB"/>
    <w:rsid w:val="007A7D36"/>
    <w:rsid w:val="007B1A9E"/>
    <w:rsid w:val="007B43DF"/>
    <w:rsid w:val="007B5D7E"/>
    <w:rsid w:val="007B79B7"/>
    <w:rsid w:val="007C058C"/>
    <w:rsid w:val="007C08A5"/>
    <w:rsid w:val="007C2B19"/>
    <w:rsid w:val="007C4977"/>
    <w:rsid w:val="007C4CF9"/>
    <w:rsid w:val="007C52C6"/>
    <w:rsid w:val="007C5677"/>
    <w:rsid w:val="007D008A"/>
    <w:rsid w:val="007D01D2"/>
    <w:rsid w:val="007D37E3"/>
    <w:rsid w:val="007D3C76"/>
    <w:rsid w:val="007D4B9A"/>
    <w:rsid w:val="007D5445"/>
    <w:rsid w:val="007D6279"/>
    <w:rsid w:val="007E065E"/>
    <w:rsid w:val="007E0C6F"/>
    <w:rsid w:val="007E0C7F"/>
    <w:rsid w:val="007E1A9E"/>
    <w:rsid w:val="007E2D3E"/>
    <w:rsid w:val="007E2DC8"/>
    <w:rsid w:val="007E4536"/>
    <w:rsid w:val="007E488B"/>
    <w:rsid w:val="007E54D3"/>
    <w:rsid w:val="007E58A4"/>
    <w:rsid w:val="007E5E02"/>
    <w:rsid w:val="007E69C1"/>
    <w:rsid w:val="007E6C4F"/>
    <w:rsid w:val="007F23E6"/>
    <w:rsid w:val="007F4086"/>
    <w:rsid w:val="007F6390"/>
    <w:rsid w:val="007F77EE"/>
    <w:rsid w:val="007F7E6E"/>
    <w:rsid w:val="0080071A"/>
    <w:rsid w:val="0080131C"/>
    <w:rsid w:val="00802587"/>
    <w:rsid w:val="008027EC"/>
    <w:rsid w:val="0080709B"/>
    <w:rsid w:val="008113F7"/>
    <w:rsid w:val="0081195D"/>
    <w:rsid w:val="00812D6A"/>
    <w:rsid w:val="008131AA"/>
    <w:rsid w:val="00813AF4"/>
    <w:rsid w:val="008154E9"/>
    <w:rsid w:val="00815C9D"/>
    <w:rsid w:val="008165D4"/>
    <w:rsid w:val="00816C2B"/>
    <w:rsid w:val="00817E38"/>
    <w:rsid w:val="008201F5"/>
    <w:rsid w:val="00821673"/>
    <w:rsid w:val="0082208D"/>
    <w:rsid w:val="00822DC3"/>
    <w:rsid w:val="008248F7"/>
    <w:rsid w:val="00825A77"/>
    <w:rsid w:val="00826F5B"/>
    <w:rsid w:val="0082756C"/>
    <w:rsid w:val="00831396"/>
    <w:rsid w:val="008328CE"/>
    <w:rsid w:val="008337E1"/>
    <w:rsid w:val="0083589E"/>
    <w:rsid w:val="0083593B"/>
    <w:rsid w:val="00840273"/>
    <w:rsid w:val="00842A3E"/>
    <w:rsid w:val="00842D8C"/>
    <w:rsid w:val="00843655"/>
    <w:rsid w:val="00845057"/>
    <w:rsid w:val="00846218"/>
    <w:rsid w:val="008479C2"/>
    <w:rsid w:val="00851B9C"/>
    <w:rsid w:val="0085277E"/>
    <w:rsid w:val="0085336B"/>
    <w:rsid w:val="00853929"/>
    <w:rsid w:val="00853CCD"/>
    <w:rsid w:val="00854093"/>
    <w:rsid w:val="008541DB"/>
    <w:rsid w:val="00855125"/>
    <w:rsid w:val="00855380"/>
    <w:rsid w:val="00856260"/>
    <w:rsid w:val="00856269"/>
    <w:rsid w:val="008563C0"/>
    <w:rsid w:val="00857F47"/>
    <w:rsid w:val="0086035B"/>
    <w:rsid w:val="0086088C"/>
    <w:rsid w:val="00861229"/>
    <w:rsid w:val="008626C3"/>
    <w:rsid w:val="008628A6"/>
    <w:rsid w:val="00862ACA"/>
    <w:rsid w:val="00863488"/>
    <w:rsid w:val="00863793"/>
    <w:rsid w:val="00865FAD"/>
    <w:rsid w:val="008665E0"/>
    <w:rsid w:val="00867F2A"/>
    <w:rsid w:val="008703B3"/>
    <w:rsid w:val="008709B0"/>
    <w:rsid w:val="008713D7"/>
    <w:rsid w:val="0087288D"/>
    <w:rsid w:val="008730CC"/>
    <w:rsid w:val="00873D43"/>
    <w:rsid w:val="00873DC1"/>
    <w:rsid w:val="008754B4"/>
    <w:rsid w:val="00876359"/>
    <w:rsid w:val="0087666B"/>
    <w:rsid w:val="00877C47"/>
    <w:rsid w:val="00880020"/>
    <w:rsid w:val="008818CC"/>
    <w:rsid w:val="00882AAE"/>
    <w:rsid w:val="00883037"/>
    <w:rsid w:val="00883680"/>
    <w:rsid w:val="00883D80"/>
    <w:rsid w:val="008863AE"/>
    <w:rsid w:val="00886517"/>
    <w:rsid w:val="00887698"/>
    <w:rsid w:val="008902F6"/>
    <w:rsid w:val="008913C2"/>
    <w:rsid w:val="0089147E"/>
    <w:rsid w:val="008915E5"/>
    <w:rsid w:val="00891A6D"/>
    <w:rsid w:val="00891EFA"/>
    <w:rsid w:val="0089315D"/>
    <w:rsid w:val="00893B2F"/>
    <w:rsid w:val="0089696F"/>
    <w:rsid w:val="008A1424"/>
    <w:rsid w:val="008A14F1"/>
    <w:rsid w:val="008A15F2"/>
    <w:rsid w:val="008A3BC0"/>
    <w:rsid w:val="008A601E"/>
    <w:rsid w:val="008A6388"/>
    <w:rsid w:val="008A6E41"/>
    <w:rsid w:val="008A7526"/>
    <w:rsid w:val="008A756E"/>
    <w:rsid w:val="008A76DA"/>
    <w:rsid w:val="008A7760"/>
    <w:rsid w:val="008B00C2"/>
    <w:rsid w:val="008B4F06"/>
    <w:rsid w:val="008B51F9"/>
    <w:rsid w:val="008B54BA"/>
    <w:rsid w:val="008B5748"/>
    <w:rsid w:val="008B6EC1"/>
    <w:rsid w:val="008B77A6"/>
    <w:rsid w:val="008C010B"/>
    <w:rsid w:val="008C0119"/>
    <w:rsid w:val="008C08B3"/>
    <w:rsid w:val="008C162F"/>
    <w:rsid w:val="008C22C5"/>
    <w:rsid w:val="008C3E98"/>
    <w:rsid w:val="008C47FA"/>
    <w:rsid w:val="008C5C43"/>
    <w:rsid w:val="008C70BA"/>
    <w:rsid w:val="008D0417"/>
    <w:rsid w:val="008D0A78"/>
    <w:rsid w:val="008D368C"/>
    <w:rsid w:val="008D4BED"/>
    <w:rsid w:val="008D6D06"/>
    <w:rsid w:val="008D6E44"/>
    <w:rsid w:val="008E063C"/>
    <w:rsid w:val="008E3B3D"/>
    <w:rsid w:val="008E40E3"/>
    <w:rsid w:val="008E6215"/>
    <w:rsid w:val="008E6A2A"/>
    <w:rsid w:val="008F15C7"/>
    <w:rsid w:val="008F1A16"/>
    <w:rsid w:val="008F1A6D"/>
    <w:rsid w:val="008F1BA1"/>
    <w:rsid w:val="008F1D7E"/>
    <w:rsid w:val="008F2488"/>
    <w:rsid w:val="008F41A4"/>
    <w:rsid w:val="008F4913"/>
    <w:rsid w:val="008F67A7"/>
    <w:rsid w:val="009025DC"/>
    <w:rsid w:val="009042D6"/>
    <w:rsid w:val="009043DC"/>
    <w:rsid w:val="00905204"/>
    <w:rsid w:val="00905F8A"/>
    <w:rsid w:val="009063EE"/>
    <w:rsid w:val="00912711"/>
    <w:rsid w:val="00912EA7"/>
    <w:rsid w:val="00914083"/>
    <w:rsid w:val="009140E2"/>
    <w:rsid w:val="00915B00"/>
    <w:rsid w:val="0091777F"/>
    <w:rsid w:val="009209E3"/>
    <w:rsid w:val="00920C18"/>
    <w:rsid w:val="00926A16"/>
    <w:rsid w:val="009278B4"/>
    <w:rsid w:val="00930CD4"/>
    <w:rsid w:val="00930D02"/>
    <w:rsid w:val="009339CE"/>
    <w:rsid w:val="0093437C"/>
    <w:rsid w:val="00936810"/>
    <w:rsid w:val="00936CC6"/>
    <w:rsid w:val="0093719E"/>
    <w:rsid w:val="00943A05"/>
    <w:rsid w:val="00944448"/>
    <w:rsid w:val="00945525"/>
    <w:rsid w:val="009468C6"/>
    <w:rsid w:val="009515EC"/>
    <w:rsid w:val="00952648"/>
    <w:rsid w:val="009534B6"/>
    <w:rsid w:val="00953BC4"/>
    <w:rsid w:val="009548D9"/>
    <w:rsid w:val="00955FCC"/>
    <w:rsid w:val="00957DFE"/>
    <w:rsid w:val="0096234C"/>
    <w:rsid w:val="0096251C"/>
    <w:rsid w:val="009628D7"/>
    <w:rsid w:val="0096344E"/>
    <w:rsid w:val="00963E3B"/>
    <w:rsid w:val="0096640C"/>
    <w:rsid w:val="0096641E"/>
    <w:rsid w:val="00970211"/>
    <w:rsid w:val="00971A29"/>
    <w:rsid w:val="0097380C"/>
    <w:rsid w:val="009742D1"/>
    <w:rsid w:val="009775D6"/>
    <w:rsid w:val="00977ED6"/>
    <w:rsid w:val="00980874"/>
    <w:rsid w:val="009812DD"/>
    <w:rsid w:val="00981B56"/>
    <w:rsid w:val="00981D90"/>
    <w:rsid w:val="0098226C"/>
    <w:rsid w:val="00982543"/>
    <w:rsid w:val="009856E1"/>
    <w:rsid w:val="00990662"/>
    <w:rsid w:val="00990F6A"/>
    <w:rsid w:val="009911B8"/>
    <w:rsid w:val="009914DA"/>
    <w:rsid w:val="00991D18"/>
    <w:rsid w:val="009920EE"/>
    <w:rsid w:val="009963D9"/>
    <w:rsid w:val="009A1A0A"/>
    <w:rsid w:val="009A2D46"/>
    <w:rsid w:val="009A3B1E"/>
    <w:rsid w:val="009A516C"/>
    <w:rsid w:val="009A6435"/>
    <w:rsid w:val="009A78AB"/>
    <w:rsid w:val="009A7BD8"/>
    <w:rsid w:val="009A7D29"/>
    <w:rsid w:val="009B17F8"/>
    <w:rsid w:val="009B20C1"/>
    <w:rsid w:val="009B4D6D"/>
    <w:rsid w:val="009B5957"/>
    <w:rsid w:val="009B60C7"/>
    <w:rsid w:val="009B73AB"/>
    <w:rsid w:val="009C4727"/>
    <w:rsid w:val="009C49E5"/>
    <w:rsid w:val="009C6B65"/>
    <w:rsid w:val="009C6F24"/>
    <w:rsid w:val="009D08D3"/>
    <w:rsid w:val="009D3330"/>
    <w:rsid w:val="009D5763"/>
    <w:rsid w:val="009D5D8F"/>
    <w:rsid w:val="009D5E37"/>
    <w:rsid w:val="009D77FF"/>
    <w:rsid w:val="009E139A"/>
    <w:rsid w:val="009E2428"/>
    <w:rsid w:val="009E25C9"/>
    <w:rsid w:val="009E28E9"/>
    <w:rsid w:val="009E33D9"/>
    <w:rsid w:val="009E4931"/>
    <w:rsid w:val="009E5035"/>
    <w:rsid w:val="009E6B36"/>
    <w:rsid w:val="009E6B6C"/>
    <w:rsid w:val="009E7377"/>
    <w:rsid w:val="009F2719"/>
    <w:rsid w:val="009F2A1F"/>
    <w:rsid w:val="009F390B"/>
    <w:rsid w:val="009F4B68"/>
    <w:rsid w:val="009F50F9"/>
    <w:rsid w:val="009F51E5"/>
    <w:rsid w:val="009F5382"/>
    <w:rsid w:val="009F6928"/>
    <w:rsid w:val="00A00A2E"/>
    <w:rsid w:val="00A0178A"/>
    <w:rsid w:val="00A02354"/>
    <w:rsid w:val="00A0347B"/>
    <w:rsid w:val="00A038A4"/>
    <w:rsid w:val="00A04BA0"/>
    <w:rsid w:val="00A05E31"/>
    <w:rsid w:val="00A101D2"/>
    <w:rsid w:val="00A108C4"/>
    <w:rsid w:val="00A142FE"/>
    <w:rsid w:val="00A147D4"/>
    <w:rsid w:val="00A14E04"/>
    <w:rsid w:val="00A15CFC"/>
    <w:rsid w:val="00A15DEE"/>
    <w:rsid w:val="00A1619D"/>
    <w:rsid w:val="00A16503"/>
    <w:rsid w:val="00A17611"/>
    <w:rsid w:val="00A17A80"/>
    <w:rsid w:val="00A2140E"/>
    <w:rsid w:val="00A22CFA"/>
    <w:rsid w:val="00A237EA"/>
    <w:rsid w:val="00A23A42"/>
    <w:rsid w:val="00A24029"/>
    <w:rsid w:val="00A24510"/>
    <w:rsid w:val="00A24EF1"/>
    <w:rsid w:val="00A26E09"/>
    <w:rsid w:val="00A26FD5"/>
    <w:rsid w:val="00A271F3"/>
    <w:rsid w:val="00A27DB3"/>
    <w:rsid w:val="00A30403"/>
    <w:rsid w:val="00A31A60"/>
    <w:rsid w:val="00A340A8"/>
    <w:rsid w:val="00A34E6F"/>
    <w:rsid w:val="00A351F3"/>
    <w:rsid w:val="00A3564D"/>
    <w:rsid w:val="00A36538"/>
    <w:rsid w:val="00A36A6B"/>
    <w:rsid w:val="00A37265"/>
    <w:rsid w:val="00A40812"/>
    <w:rsid w:val="00A40FF3"/>
    <w:rsid w:val="00A415BC"/>
    <w:rsid w:val="00A41D98"/>
    <w:rsid w:val="00A43034"/>
    <w:rsid w:val="00A439E1"/>
    <w:rsid w:val="00A43D95"/>
    <w:rsid w:val="00A45310"/>
    <w:rsid w:val="00A50179"/>
    <w:rsid w:val="00A50AB9"/>
    <w:rsid w:val="00A50BC7"/>
    <w:rsid w:val="00A51005"/>
    <w:rsid w:val="00A520DF"/>
    <w:rsid w:val="00A525D0"/>
    <w:rsid w:val="00A53710"/>
    <w:rsid w:val="00A54696"/>
    <w:rsid w:val="00A54727"/>
    <w:rsid w:val="00A56529"/>
    <w:rsid w:val="00A57141"/>
    <w:rsid w:val="00A5763E"/>
    <w:rsid w:val="00A6018D"/>
    <w:rsid w:val="00A602A3"/>
    <w:rsid w:val="00A60A7C"/>
    <w:rsid w:val="00A61310"/>
    <w:rsid w:val="00A61386"/>
    <w:rsid w:val="00A62248"/>
    <w:rsid w:val="00A63270"/>
    <w:rsid w:val="00A64A6E"/>
    <w:rsid w:val="00A64E10"/>
    <w:rsid w:val="00A6503D"/>
    <w:rsid w:val="00A661CA"/>
    <w:rsid w:val="00A670A3"/>
    <w:rsid w:val="00A7000F"/>
    <w:rsid w:val="00A70579"/>
    <w:rsid w:val="00A713DC"/>
    <w:rsid w:val="00A7233C"/>
    <w:rsid w:val="00A7299E"/>
    <w:rsid w:val="00A73A66"/>
    <w:rsid w:val="00A765CA"/>
    <w:rsid w:val="00A76BE7"/>
    <w:rsid w:val="00A804B1"/>
    <w:rsid w:val="00A80AD3"/>
    <w:rsid w:val="00A80D9B"/>
    <w:rsid w:val="00A835EA"/>
    <w:rsid w:val="00A87E48"/>
    <w:rsid w:val="00A87F58"/>
    <w:rsid w:val="00A94CC2"/>
    <w:rsid w:val="00A965EE"/>
    <w:rsid w:val="00A969E7"/>
    <w:rsid w:val="00A969F7"/>
    <w:rsid w:val="00A96C08"/>
    <w:rsid w:val="00A96D6C"/>
    <w:rsid w:val="00AA0B22"/>
    <w:rsid w:val="00AA10DE"/>
    <w:rsid w:val="00AA171B"/>
    <w:rsid w:val="00AA18F9"/>
    <w:rsid w:val="00AA1B2B"/>
    <w:rsid w:val="00AA35B0"/>
    <w:rsid w:val="00AA3CDA"/>
    <w:rsid w:val="00AA4F4B"/>
    <w:rsid w:val="00AA539C"/>
    <w:rsid w:val="00AA60F7"/>
    <w:rsid w:val="00AA6E33"/>
    <w:rsid w:val="00AA6EDC"/>
    <w:rsid w:val="00AA718D"/>
    <w:rsid w:val="00AB0E69"/>
    <w:rsid w:val="00AB1F6E"/>
    <w:rsid w:val="00AB3466"/>
    <w:rsid w:val="00AB4056"/>
    <w:rsid w:val="00AB46DC"/>
    <w:rsid w:val="00AB633D"/>
    <w:rsid w:val="00AB7576"/>
    <w:rsid w:val="00AB7A32"/>
    <w:rsid w:val="00AC0435"/>
    <w:rsid w:val="00AC1163"/>
    <w:rsid w:val="00AC3088"/>
    <w:rsid w:val="00AC3729"/>
    <w:rsid w:val="00AC3A84"/>
    <w:rsid w:val="00AC3C44"/>
    <w:rsid w:val="00AC49FB"/>
    <w:rsid w:val="00AC630F"/>
    <w:rsid w:val="00AC6A03"/>
    <w:rsid w:val="00AC6E78"/>
    <w:rsid w:val="00AC7947"/>
    <w:rsid w:val="00AD0AB6"/>
    <w:rsid w:val="00AD0D02"/>
    <w:rsid w:val="00AD1B54"/>
    <w:rsid w:val="00AD3869"/>
    <w:rsid w:val="00AD46A3"/>
    <w:rsid w:val="00AD4F74"/>
    <w:rsid w:val="00AD656D"/>
    <w:rsid w:val="00AE1339"/>
    <w:rsid w:val="00AE1F45"/>
    <w:rsid w:val="00AE24C7"/>
    <w:rsid w:val="00AE28A3"/>
    <w:rsid w:val="00AE379C"/>
    <w:rsid w:val="00AE39C1"/>
    <w:rsid w:val="00AE556C"/>
    <w:rsid w:val="00AE60FF"/>
    <w:rsid w:val="00AF1919"/>
    <w:rsid w:val="00AF1A81"/>
    <w:rsid w:val="00AF1F28"/>
    <w:rsid w:val="00AF2975"/>
    <w:rsid w:val="00AF3028"/>
    <w:rsid w:val="00AF35ED"/>
    <w:rsid w:val="00AF4233"/>
    <w:rsid w:val="00AF53E2"/>
    <w:rsid w:val="00B01296"/>
    <w:rsid w:val="00B02232"/>
    <w:rsid w:val="00B03022"/>
    <w:rsid w:val="00B037E8"/>
    <w:rsid w:val="00B045BB"/>
    <w:rsid w:val="00B07815"/>
    <w:rsid w:val="00B10CF2"/>
    <w:rsid w:val="00B15A70"/>
    <w:rsid w:val="00B15E70"/>
    <w:rsid w:val="00B21B75"/>
    <w:rsid w:val="00B2339E"/>
    <w:rsid w:val="00B2485C"/>
    <w:rsid w:val="00B24896"/>
    <w:rsid w:val="00B2599A"/>
    <w:rsid w:val="00B25FDB"/>
    <w:rsid w:val="00B32873"/>
    <w:rsid w:val="00B3323B"/>
    <w:rsid w:val="00B35AC4"/>
    <w:rsid w:val="00B36FA2"/>
    <w:rsid w:val="00B3786B"/>
    <w:rsid w:val="00B378A1"/>
    <w:rsid w:val="00B406BC"/>
    <w:rsid w:val="00B41418"/>
    <w:rsid w:val="00B4361E"/>
    <w:rsid w:val="00B459AD"/>
    <w:rsid w:val="00B46453"/>
    <w:rsid w:val="00B47039"/>
    <w:rsid w:val="00B505C9"/>
    <w:rsid w:val="00B51BDB"/>
    <w:rsid w:val="00B5208F"/>
    <w:rsid w:val="00B52376"/>
    <w:rsid w:val="00B55011"/>
    <w:rsid w:val="00B57D10"/>
    <w:rsid w:val="00B600DD"/>
    <w:rsid w:val="00B6117F"/>
    <w:rsid w:val="00B61680"/>
    <w:rsid w:val="00B61D3C"/>
    <w:rsid w:val="00B648EE"/>
    <w:rsid w:val="00B6641B"/>
    <w:rsid w:val="00B671E1"/>
    <w:rsid w:val="00B67AB6"/>
    <w:rsid w:val="00B717BF"/>
    <w:rsid w:val="00B72169"/>
    <w:rsid w:val="00B72BF7"/>
    <w:rsid w:val="00B733E5"/>
    <w:rsid w:val="00B73415"/>
    <w:rsid w:val="00B74B9C"/>
    <w:rsid w:val="00B762C5"/>
    <w:rsid w:val="00B76DBA"/>
    <w:rsid w:val="00B76F56"/>
    <w:rsid w:val="00B8037E"/>
    <w:rsid w:val="00B806F5"/>
    <w:rsid w:val="00B81799"/>
    <w:rsid w:val="00B817A9"/>
    <w:rsid w:val="00B818F8"/>
    <w:rsid w:val="00B822F7"/>
    <w:rsid w:val="00B82799"/>
    <w:rsid w:val="00B83608"/>
    <w:rsid w:val="00B85DDF"/>
    <w:rsid w:val="00B8623F"/>
    <w:rsid w:val="00B86A49"/>
    <w:rsid w:val="00B8732A"/>
    <w:rsid w:val="00B87426"/>
    <w:rsid w:val="00B904FB"/>
    <w:rsid w:val="00B92785"/>
    <w:rsid w:val="00B928B7"/>
    <w:rsid w:val="00B92CD9"/>
    <w:rsid w:val="00B93402"/>
    <w:rsid w:val="00B93C16"/>
    <w:rsid w:val="00B94B3A"/>
    <w:rsid w:val="00B95642"/>
    <w:rsid w:val="00B968FE"/>
    <w:rsid w:val="00B972CC"/>
    <w:rsid w:val="00BA007F"/>
    <w:rsid w:val="00BA0816"/>
    <w:rsid w:val="00BA0848"/>
    <w:rsid w:val="00BA0A2D"/>
    <w:rsid w:val="00BA2EF4"/>
    <w:rsid w:val="00BA5A96"/>
    <w:rsid w:val="00BB0724"/>
    <w:rsid w:val="00BB0E7E"/>
    <w:rsid w:val="00BB1063"/>
    <w:rsid w:val="00BB13AC"/>
    <w:rsid w:val="00BB2084"/>
    <w:rsid w:val="00BB40CF"/>
    <w:rsid w:val="00BB40E3"/>
    <w:rsid w:val="00BB710D"/>
    <w:rsid w:val="00BC261F"/>
    <w:rsid w:val="00BC379D"/>
    <w:rsid w:val="00BC4AC8"/>
    <w:rsid w:val="00BC5E07"/>
    <w:rsid w:val="00BC6F30"/>
    <w:rsid w:val="00BD10FB"/>
    <w:rsid w:val="00BD1920"/>
    <w:rsid w:val="00BD1966"/>
    <w:rsid w:val="00BD4CC0"/>
    <w:rsid w:val="00BD56A2"/>
    <w:rsid w:val="00BD5A6F"/>
    <w:rsid w:val="00BD6D83"/>
    <w:rsid w:val="00BE1F79"/>
    <w:rsid w:val="00BE2EBE"/>
    <w:rsid w:val="00BE4961"/>
    <w:rsid w:val="00BE500F"/>
    <w:rsid w:val="00BE5330"/>
    <w:rsid w:val="00BF1579"/>
    <w:rsid w:val="00BF1B2A"/>
    <w:rsid w:val="00BF1F3F"/>
    <w:rsid w:val="00BF2916"/>
    <w:rsid w:val="00BF2C3C"/>
    <w:rsid w:val="00BF356C"/>
    <w:rsid w:val="00BF43B4"/>
    <w:rsid w:val="00BF4D28"/>
    <w:rsid w:val="00BF52EC"/>
    <w:rsid w:val="00BF60D8"/>
    <w:rsid w:val="00BF7A4A"/>
    <w:rsid w:val="00BF7B28"/>
    <w:rsid w:val="00C01539"/>
    <w:rsid w:val="00C021F7"/>
    <w:rsid w:val="00C0223A"/>
    <w:rsid w:val="00C023CE"/>
    <w:rsid w:val="00C03330"/>
    <w:rsid w:val="00C05127"/>
    <w:rsid w:val="00C05AE2"/>
    <w:rsid w:val="00C061CF"/>
    <w:rsid w:val="00C0697B"/>
    <w:rsid w:val="00C07286"/>
    <w:rsid w:val="00C10AE7"/>
    <w:rsid w:val="00C1128E"/>
    <w:rsid w:val="00C1492F"/>
    <w:rsid w:val="00C16D23"/>
    <w:rsid w:val="00C209FC"/>
    <w:rsid w:val="00C21168"/>
    <w:rsid w:val="00C251E4"/>
    <w:rsid w:val="00C259E4"/>
    <w:rsid w:val="00C25AA5"/>
    <w:rsid w:val="00C34342"/>
    <w:rsid w:val="00C34EAF"/>
    <w:rsid w:val="00C352EC"/>
    <w:rsid w:val="00C355FA"/>
    <w:rsid w:val="00C37042"/>
    <w:rsid w:val="00C371B6"/>
    <w:rsid w:val="00C403C6"/>
    <w:rsid w:val="00C41471"/>
    <w:rsid w:val="00C4224E"/>
    <w:rsid w:val="00C4361A"/>
    <w:rsid w:val="00C441D7"/>
    <w:rsid w:val="00C46CC0"/>
    <w:rsid w:val="00C4764C"/>
    <w:rsid w:val="00C50BB7"/>
    <w:rsid w:val="00C5121E"/>
    <w:rsid w:val="00C51F46"/>
    <w:rsid w:val="00C51FA2"/>
    <w:rsid w:val="00C535C8"/>
    <w:rsid w:val="00C53973"/>
    <w:rsid w:val="00C545DC"/>
    <w:rsid w:val="00C54DFC"/>
    <w:rsid w:val="00C5567E"/>
    <w:rsid w:val="00C556C7"/>
    <w:rsid w:val="00C557A4"/>
    <w:rsid w:val="00C56037"/>
    <w:rsid w:val="00C572AE"/>
    <w:rsid w:val="00C609D2"/>
    <w:rsid w:val="00C61C9A"/>
    <w:rsid w:val="00C6438E"/>
    <w:rsid w:val="00C64D99"/>
    <w:rsid w:val="00C658E0"/>
    <w:rsid w:val="00C666C7"/>
    <w:rsid w:val="00C66B49"/>
    <w:rsid w:val="00C67D27"/>
    <w:rsid w:val="00C70C3F"/>
    <w:rsid w:val="00C71E0A"/>
    <w:rsid w:val="00C72912"/>
    <w:rsid w:val="00C73E28"/>
    <w:rsid w:val="00C744BA"/>
    <w:rsid w:val="00C75251"/>
    <w:rsid w:val="00C75D79"/>
    <w:rsid w:val="00C803A1"/>
    <w:rsid w:val="00C814C2"/>
    <w:rsid w:val="00C81545"/>
    <w:rsid w:val="00C822B9"/>
    <w:rsid w:val="00C82E8F"/>
    <w:rsid w:val="00C8307C"/>
    <w:rsid w:val="00C84403"/>
    <w:rsid w:val="00C84D25"/>
    <w:rsid w:val="00C85901"/>
    <w:rsid w:val="00C867B7"/>
    <w:rsid w:val="00C87040"/>
    <w:rsid w:val="00C87CF2"/>
    <w:rsid w:val="00C9098A"/>
    <w:rsid w:val="00C93C1A"/>
    <w:rsid w:val="00C94739"/>
    <w:rsid w:val="00C94A4E"/>
    <w:rsid w:val="00C95CDC"/>
    <w:rsid w:val="00C96A05"/>
    <w:rsid w:val="00CA3292"/>
    <w:rsid w:val="00CA6299"/>
    <w:rsid w:val="00CB1EEE"/>
    <w:rsid w:val="00CB1F0A"/>
    <w:rsid w:val="00CB200D"/>
    <w:rsid w:val="00CB65DD"/>
    <w:rsid w:val="00CC064C"/>
    <w:rsid w:val="00CC0658"/>
    <w:rsid w:val="00CC0778"/>
    <w:rsid w:val="00CC173B"/>
    <w:rsid w:val="00CC3BEC"/>
    <w:rsid w:val="00CC4B69"/>
    <w:rsid w:val="00CC60D9"/>
    <w:rsid w:val="00CC7982"/>
    <w:rsid w:val="00CD00AD"/>
    <w:rsid w:val="00CD0AA0"/>
    <w:rsid w:val="00CD1EA2"/>
    <w:rsid w:val="00CD31A6"/>
    <w:rsid w:val="00CD425C"/>
    <w:rsid w:val="00CD4CB2"/>
    <w:rsid w:val="00CD6048"/>
    <w:rsid w:val="00CD6761"/>
    <w:rsid w:val="00CD742E"/>
    <w:rsid w:val="00CD7D76"/>
    <w:rsid w:val="00CE05B8"/>
    <w:rsid w:val="00CE4EAF"/>
    <w:rsid w:val="00CE605F"/>
    <w:rsid w:val="00CE6827"/>
    <w:rsid w:val="00CE6A9A"/>
    <w:rsid w:val="00CE750F"/>
    <w:rsid w:val="00CE75AE"/>
    <w:rsid w:val="00CF06F7"/>
    <w:rsid w:val="00CF0A04"/>
    <w:rsid w:val="00CF180F"/>
    <w:rsid w:val="00CF2C05"/>
    <w:rsid w:val="00CF383F"/>
    <w:rsid w:val="00CF4200"/>
    <w:rsid w:val="00CF45BA"/>
    <w:rsid w:val="00CF6373"/>
    <w:rsid w:val="00CF7752"/>
    <w:rsid w:val="00CF7A0E"/>
    <w:rsid w:val="00D00B99"/>
    <w:rsid w:val="00D026A4"/>
    <w:rsid w:val="00D05C10"/>
    <w:rsid w:val="00D05EC8"/>
    <w:rsid w:val="00D10151"/>
    <w:rsid w:val="00D15819"/>
    <w:rsid w:val="00D15FC3"/>
    <w:rsid w:val="00D2072B"/>
    <w:rsid w:val="00D21D24"/>
    <w:rsid w:val="00D22DC6"/>
    <w:rsid w:val="00D23A88"/>
    <w:rsid w:val="00D26807"/>
    <w:rsid w:val="00D300C6"/>
    <w:rsid w:val="00D31F6D"/>
    <w:rsid w:val="00D34FF5"/>
    <w:rsid w:val="00D364B0"/>
    <w:rsid w:val="00D374F9"/>
    <w:rsid w:val="00D37CA5"/>
    <w:rsid w:val="00D40E0D"/>
    <w:rsid w:val="00D41994"/>
    <w:rsid w:val="00D41BDA"/>
    <w:rsid w:val="00D462FE"/>
    <w:rsid w:val="00D46474"/>
    <w:rsid w:val="00D46FE6"/>
    <w:rsid w:val="00D4734E"/>
    <w:rsid w:val="00D5516B"/>
    <w:rsid w:val="00D6149D"/>
    <w:rsid w:val="00D62A5B"/>
    <w:rsid w:val="00D651C0"/>
    <w:rsid w:val="00D65623"/>
    <w:rsid w:val="00D658CF"/>
    <w:rsid w:val="00D70DE0"/>
    <w:rsid w:val="00D72874"/>
    <w:rsid w:val="00D72D91"/>
    <w:rsid w:val="00D73530"/>
    <w:rsid w:val="00D73A3B"/>
    <w:rsid w:val="00D73AE0"/>
    <w:rsid w:val="00D753DE"/>
    <w:rsid w:val="00D76124"/>
    <w:rsid w:val="00D765AB"/>
    <w:rsid w:val="00D76E51"/>
    <w:rsid w:val="00D7735C"/>
    <w:rsid w:val="00D77631"/>
    <w:rsid w:val="00D81BD1"/>
    <w:rsid w:val="00D83D19"/>
    <w:rsid w:val="00D83F3C"/>
    <w:rsid w:val="00D84BA1"/>
    <w:rsid w:val="00D85FF3"/>
    <w:rsid w:val="00D913D4"/>
    <w:rsid w:val="00D91B49"/>
    <w:rsid w:val="00D92722"/>
    <w:rsid w:val="00D9326D"/>
    <w:rsid w:val="00D93297"/>
    <w:rsid w:val="00D939EF"/>
    <w:rsid w:val="00D95DF6"/>
    <w:rsid w:val="00DA158E"/>
    <w:rsid w:val="00DA2BE3"/>
    <w:rsid w:val="00DA3EE6"/>
    <w:rsid w:val="00DA4814"/>
    <w:rsid w:val="00DA50D0"/>
    <w:rsid w:val="00DA71C3"/>
    <w:rsid w:val="00DA79DC"/>
    <w:rsid w:val="00DB05A9"/>
    <w:rsid w:val="00DB46A2"/>
    <w:rsid w:val="00DB4A28"/>
    <w:rsid w:val="00DB4B84"/>
    <w:rsid w:val="00DB5A1B"/>
    <w:rsid w:val="00DB5DAA"/>
    <w:rsid w:val="00DB623F"/>
    <w:rsid w:val="00DB6337"/>
    <w:rsid w:val="00DB70DE"/>
    <w:rsid w:val="00DB7A1E"/>
    <w:rsid w:val="00DC1A05"/>
    <w:rsid w:val="00DC23FB"/>
    <w:rsid w:val="00DC2A84"/>
    <w:rsid w:val="00DC40B4"/>
    <w:rsid w:val="00DC4445"/>
    <w:rsid w:val="00DC5C9F"/>
    <w:rsid w:val="00DC6DC7"/>
    <w:rsid w:val="00DD060F"/>
    <w:rsid w:val="00DD0970"/>
    <w:rsid w:val="00DD109B"/>
    <w:rsid w:val="00DD1C67"/>
    <w:rsid w:val="00DD3233"/>
    <w:rsid w:val="00DD3B7B"/>
    <w:rsid w:val="00DD4DE5"/>
    <w:rsid w:val="00DD78F2"/>
    <w:rsid w:val="00DD7D5F"/>
    <w:rsid w:val="00DE1DAB"/>
    <w:rsid w:val="00DE2371"/>
    <w:rsid w:val="00DE3D89"/>
    <w:rsid w:val="00DE5315"/>
    <w:rsid w:val="00DE58F6"/>
    <w:rsid w:val="00DF011B"/>
    <w:rsid w:val="00DF163A"/>
    <w:rsid w:val="00DF372B"/>
    <w:rsid w:val="00DF7532"/>
    <w:rsid w:val="00DF7F94"/>
    <w:rsid w:val="00E0083C"/>
    <w:rsid w:val="00E01002"/>
    <w:rsid w:val="00E02394"/>
    <w:rsid w:val="00E02600"/>
    <w:rsid w:val="00E046B6"/>
    <w:rsid w:val="00E05274"/>
    <w:rsid w:val="00E057C7"/>
    <w:rsid w:val="00E07EED"/>
    <w:rsid w:val="00E1080F"/>
    <w:rsid w:val="00E10BEF"/>
    <w:rsid w:val="00E11A1B"/>
    <w:rsid w:val="00E14BA7"/>
    <w:rsid w:val="00E14E9B"/>
    <w:rsid w:val="00E22266"/>
    <w:rsid w:val="00E22EBF"/>
    <w:rsid w:val="00E23FB1"/>
    <w:rsid w:val="00E253AB"/>
    <w:rsid w:val="00E266E5"/>
    <w:rsid w:val="00E277CD"/>
    <w:rsid w:val="00E30DA3"/>
    <w:rsid w:val="00E3147D"/>
    <w:rsid w:val="00E31B25"/>
    <w:rsid w:val="00E31D45"/>
    <w:rsid w:val="00E31F08"/>
    <w:rsid w:val="00E32409"/>
    <w:rsid w:val="00E329C5"/>
    <w:rsid w:val="00E34E9E"/>
    <w:rsid w:val="00E350A2"/>
    <w:rsid w:val="00E40194"/>
    <w:rsid w:val="00E40580"/>
    <w:rsid w:val="00E41160"/>
    <w:rsid w:val="00E41A35"/>
    <w:rsid w:val="00E4424D"/>
    <w:rsid w:val="00E449A0"/>
    <w:rsid w:val="00E47406"/>
    <w:rsid w:val="00E500BC"/>
    <w:rsid w:val="00E5239A"/>
    <w:rsid w:val="00E53085"/>
    <w:rsid w:val="00E53273"/>
    <w:rsid w:val="00E533E5"/>
    <w:rsid w:val="00E53D01"/>
    <w:rsid w:val="00E610A8"/>
    <w:rsid w:val="00E6136C"/>
    <w:rsid w:val="00E6274A"/>
    <w:rsid w:val="00E636A7"/>
    <w:rsid w:val="00E636BE"/>
    <w:rsid w:val="00E652AD"/>
    <w:rsid w:val="00E65713"/>
    <w:rsid w:val="00E65A7C"/>
    <w:rsid w:val="00E66BBA"/>
    <w:rsid w:val="00E67CCC"/>
    <w:rsid w:val="00E7147D"/>
    <w:rsid w:val="00E718FE"/>
    <w:rsid w:val="00E71DFF"/>
    <w:rsid w:val="00E723CF"/>
    <w:rsid w:val="00E7242D"/>
    <w:rsid w:val="00E7527D"/>
    <w:rsid w:val="00E75639"/>
    <w:rsid w:val="00E766A9"/>
    <w:rsid w:val="00E77259"/>
    <w:rsid w:val="00E777FD"/>
    <w:rsid w:val="00E8123E"/>
    <w:rsid w:val="00E8461F"/>
    <w:rsid w:val="00E85119"/>
    <w:rsid w:val="00E85391"/>
    <w:rsid w:val="00E87584"/>
    <w:rsid w:val="00E87650"/>
    <w:rsid w:val="00E9074C"/>
    <w:rsid w:val="00E90C55"/>
    <w:rsid w:val="00E9142E"/>
    <w:rsid w:val="00E91F7E"/>
    <w:rsid w:val="00E93947"/>
    <w:rsid w:val="00E9430D"/>
    <w:rsid w:val="00E94E21"/>
    <w:rsid w:val="00E955E8"/>
    <w:rsid w:val="00EA006A"/>
    <w:rsid w:val="00EA0156"/>
    <w:rsid w:val="00EA0DA1"/>
    <w:rsid w:val="00EA15A2"/>
    <w:rsid w:val="00EA1DE2"/>
    <w:rsid w:val="00EA3FE2"/>
    <w:rsid w:val="00EA48C9"/>
    <w:rsid w:val="00EA59FF"/>
    <w:rsid w:val="00EA5F80"/>
    <w:rsid w:val="00EA6038"/>
    <w:rsid w:val="00EA6D7D"/>
    <w:rsid w:val="00EB0970"/>
    <w:rsid w:val="00EB0B0D"/>
    <w:rsid w:val="00EB0B66"/>
    <w:rsid w:val="00EB2171"/>
    <w:rsid w:val="00EB25B8"/>
    <w:rsid w:val="00EB2652"/>
    <w:rsid w:val="00EB29F8"/>
    <w:rsid w:val="00EB441B"/>
    <w:rsid w:val="00EB50B9"/>
    <w:rsid w:val="00EB53A9"/>
    <w:rsid w:val="00EB636F"/>
    <w:rsid w:val="00EC0A7B"/>
    <w:rsid w:val="00EC1A2A"/>
    <w:rsid w:val="00EC2BF2"/>
    <w:rsid w:val="00EC6627"/>
    <w:rsid w:val="00EC7539"/>
    <w:rsid w:val="00ED038A"/>
    <w:rsid w:val="00ED1D7B"/>
    <w:rsid w:val="00ED1FA7"/>
    <w:rsid w:val="00ED2745"/>
    <w:rsid w:val="00ED2C0A"/>
    <w:rsid w:val="00ED309C"/>
    <w:rsid w:val="00ED3B25"/>
    <w:rsid w:val="00ED6E2E"/>
    <w:rsid w:val="00ED75BF"/>
    <w:rsid w:val="00ED7913"/>
    <w:rsid w:val="00EE0F18"/>
    <w:rsid w:val="00EE1A6E"/>
    <w:rsid w:val="00EE4295"/>
    <w:rsid w:val="00EE5E95"/>
    <w:rsid w:val="00EF14DB"/>
    <w:rsid w:val="00EF203D"/>
    <w:rsid w:val="00EF3ACF"/>
    <w:rsid w:val="00EF4443"/>
    <w:rsid w:val="00EF5790"/>
    <w:rsid w:val="00EF679C"/>
    <w:rsid w:val="00EF7C47"/>
    <w:rsid w:val="00F002D1"/>
    <w:rsid w:val="00F01848"/>
    <w:rsid w:val="00F01F17"/>
    <w:rsid w:val="00F0311F"/>
    <w:rsid w:val="00F0369B"/>
    <w:rsid w:val="00F04186"/>
    <w:rsid w:val="00F04E33"/>
    <w:rsid w:val="00F05989"/>
    <w:rsid w:val="00F06DCF"/>
    <w:rsid w:val="00F1064A"/>
    <w:rsid w:val="00F11263"/>
    <w:rsid w:val="00F112FB"/>
    <w:rsid w:val="00F11A0C"/>
    <w:rsid w:val="00F131D4"/>
    <w:rsid w:val="00F13207"/>
    <w:rsid w:val="00F165F2"/>
    <w:rsid w:val="00F16C31"/>
    <w:rsid w:val="00F20D45"/>
    <w:rsid w:val="00F240AD"/>
    <w:rsid w:val="00F25B7B"/>
    <w:rsid w:val="00F31DFF"/>
    <w:rsid w:val="00F3252E"/>
    <w:rsid w:val="00F328DB"/>
    <w:rsid w:val="00F32B8F"/>
    <w:rsid w:val="00F3699C"/>
    <w:rsid w:val="00F400BF"/>
    <w:rsid w:val="00F42DBB"/>
    <w:rsid w:val="00F43125"/>
    <w:rsid w:val="00F4334B"/>
    <w:rsid w:val="00F464B3"/>
    <w:rsid w:val="00F504C3"/>
    <w:rsid w:val="00F51111"/>
    <w:rsid w:val="00F51F91"/>
    <w:rsid w:val="00F52A87"/>
    <w:rsid w:val="00F5336F"/>
    <w:rsid w:val="00F54389"/>
    <w:rsid w:val="00F5538C"/>
    <w:rsid w:val="00F56CB0"/>
    <w:rsid w:val="00F60C4A"/>
    <w:rsid w:val="00F6585F"/>
    <w:rsid w:val="00F66550"/>
    <w:rsid w:val="00F66E68"/>
    <w:rsid w:val="00F67694"/>
    <w:rsid w:val="00F7090D"/>
    <w:rsid w:val="00F70C86"/>
    <w:rsid w:val="00F7182D"/>
    <w:rsid w:val="00F72F6F"/>
    <w:rsid w:val="00F74BF0"/>
    <w:rsid w:val="00F75C90"/>
    <w:rsid w:val="00F75E69"/>
    <w:rsid w:val="00F77C37"/>
    <w:rsid w:val="00F77F9A"/>
    <w:rsid w:val="00F8182B"/>
    <w:rsid w:val="00F81A0C"/>
    <w:rsid w:val="00F8342E"/>
    <w:rsid w:val="00F85414"/>
    <w:rsid w:val="00F85584"/>
    <w:rsid w:val="00F867F4"/>
    <w:rsid w:val="00F86D77"/>
    <w:rsid w:val="00F86E41"/>
    <w:rsid w:val="00F8712E"/>
    <w:rsid w:val="00F910BF"/>
    <w:rsid w:val="00F939FE"/>
    <w:rsid w:val="00F93F97"/>
    <w:rsid w:val="00F95ECF"/>
    <w:rsid w:val="00F9656F"/>
    <w:rsid w:val="00F96850"/>
    <w:rsid w:val="00F97193"/>
    <w:rsid w:val="00FA0112"/>
    <w:rsid w:val="00FA0C8A"/>
    <w:rsid w:val="00FA11CD"/>
    <w:rsid w:val="00FA1BE2"/>
    <w:rsid w:val="00FA20F8"/>
    <w:rsid w:val="00FB0419"/>
    <w:rsid w:val="00FB070A"/>
    <w:rsid w:val="00FB10D9"/>
    <w:rsid w:val="00FB3409"/>
    <w:rsid w:val="00FB3FD8"/>
    <w:rsid w:val="00FB4927"/>
    <w:rsid w:val="00FB5367"/>
    <w:rsid w:val="00FB73A8"/>
    <w:rsid w:val="00FB7C7B"/>
    <w:rsid w:val="00FC4A6E"/>
    <w:rsid w:val="00FC6082"/>
    <w:rsid w:val="00FC6C2F"/>
    <w:rsid w:val="00FC7466"/>
    <w:rsid w:val="00FD142C"/>
    <w:rsid w:val="00FD21C4"/>
    <w:rsid w:val="00FD279E"/>
    <w:rsid w:val="00FD2894"/>
    <w:rsid w:val="00FD3838"/>
    <w:rsid w:val="00FD4AB8"/>
    <w:rsid w:val="00FD53F9"/>
    <w:rsid w:val="00FD6219"/>
    <w:rsid w:val="00FD73C2"/>
    <w:rsid w:val="00FE05D8"/>
    <w:rsid w:val="00FE1D59"/>
    <w:rsid w:val="00FE28AB"/>
    <w:rsid w:val="00FE322D"/>
    <w:rsid w:val="00FE32A0"/>
    <w:rsid w:val="00FE5EF3"/>
    <w:rsid w:val="00FE77B3"/>
    <w:rsid w:val="00FF0AB0"/>
    <w:rsid w:val="00FF2849"/>
    <w:rsid w:val="00FF339A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83C57F"/>
  <w15:docId w15:val="{0BF05034-B5F7-4FF4-A1B6-EF0A9239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1AA"/>
    <w:pPr>
      <w:spacing w:line="360" w:lineRule="auto"/>
      <w:ind w:left="714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6E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2D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3C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D5"/>
  </w:style>
  <w:style w:type="paragraph" w:styleId="Stopka">
    <w:name w:val="footer"/>
    <w:basedOn w:val="Normalny"/>
    <w:link w:val="Stopka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D5"/>
  </w:style>
  <w:style w:type="paragraph" w:styleId="Tekstdymka">
    <w:name w:val="Balloon Text"/>
    <w:basedOn w:val="Normalny"/>
    <w:link w:val="TekstdymkaZnak"/>
    <w:uiPriority w:val="99"/>
    <w:semiHidden/>
    <w:unhideWhenUsed/>
    <w:rsid w:val="005839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39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5751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40205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0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0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20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0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2055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B29F8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qFormat/>
    <w:rsid w:val="00EB29F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semiHidden/>
    <w:unhideWhenUsed/>
    <w:rsid w:val="00EB29F8"/>
    <w:rPr>
      <w:vertAlign w:val="superscript"/>
    </w:rPr>
  </w:style>
  <w:style w:type="character" w:styleId="UyteHipercze">
    <w:name w:val="FollowedHyperlink"/>
    <w:uiPriority w:val="99"/>
    <w:semiHidden/>
    <w:unhideWhenUsed/>
    <w:rsid w:val="00FB73A8"/>
    <w:rPr>
      <w:color w:val="800080"/>
      <w:u w:val="single"/>
    </w:rPr>
  </w:style>
  <w:style w:type="character" w:styleId="Pogrubienie">
    <w:name w:val="Strong"/>
    <w:uiPriority w:val="22"/>
    <w:qFormat/>
    <w:rsid w:val="008913C2"/>
    <w:rPr>
      <w:b/>
      <w:bCs/>
    </w:rPr>
  </w:style>
  <w:style w:type="paragraph" w:styleId="Tekstpodstawowywcity">
    <w:name w:val="Body Text Indent"/>
    <w:basedOn w:val="Normalny"/>
    <w:link w:val="TekstpodstawowywcityZnak"/>
    <w:rsid w:val="00670EDE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670EDE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4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4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24495"/>
    <w:rPr>
      <w:vertAlign w:val="superscript"/>
    </w:rPr>
  </w:style>
  <w:style w:type="paragraph" w:customStyle="1" w:styleId="Default">
    <w:name w:val="Default"/>
    <w:rsid w:val="00F0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1">
    <w:name w:val="h1"/>
    <w:rsid w:val="00402BCF"/>
  </w:style>
  <w:style w:type="paragraph" w:styleId="Akapitzlist">
    <w:name w:val="List Paragraph"/>
    <w:basedOn w:val="Normalny"/>
    <w:uiPriority w:val="34"/>
    <w:qFormat/>
    <w:rsid w:val="005B64F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7D3C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6D06"/>
    <w:rPr>
      <w:rFonts w:ascii="Times New Roman" w:eastAsia="Times New Roman" w:hAnsi="Times New Roman" w:cs="MyriadPro-L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D23A88"/>
    <w:rPr>
      <w:vertAlign w:val="superscript"/>
    </w:rPr>
  </w:style>
  <w:style w:type="paragraph" w:customStyle="1" w:styleId="Normalny1">
    <w:name w:val="Normalny1"/>
    <w:rsid w:val="004D4FFA"/>
    <w:pPr>
      <w:widowControl w:val="0"/>
    </w:pPr>
    <w:rPr>
      <w:rFonts w:ascii="Times New Roman" w:eastAsia="Times New Roman" w:hAnsi="Times New Roman"/>
      <w:color w:val="000000"/>
      <w:sz w:val="22"/>
      <w:szCs w:val="22"/>
      <w:lang w:val="cs-CZ"/>
    </w:rPr>
  </w:style>
  <w:style w:type="character" w:customStyle="1" w:styleId="Domylnaczcionkaakapitu1">
    <w:name w:val="Domyślna czcionka akapitu1"/>
    <w:rsid w:val="00A7299E"/>
  </w:style>
  <w:style w:type="character" w:customStyle="1" w:styleId="TekstkomentarzaZnak1">
    <w:name w:val="Tekst komentarza Znak1"/>
    <w:uiPriority w:val="99"/>
    <w:semiHidden/>
    <w:rsid w:val="00A7299E"/>
    <w:rPr>
      <w:rFonts w:eastAsia="Andale Sans UI" w:cs="Tahoma"/>
      <w:kern w:val="2"/>
      <w:lang w:val="de-DE" w:eastAsia="ja-JP" w:bidi="fa-IR"/>
    </w:rPr>
  </w:style>
  <w:style w:type="paragraph" w:styleId="Lista2">
    <w:name w:val="List 2"/>
    <w:basedOn w:val="Normalny"/>
    <w:uiPriority w:val="99"/>
    <w:unhideWhenUsed/>
    <w:rsid w:val="00A7299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373F29"/>
    <w:rPr>
      <w:i/>
      <w:iCs/>
    </w:rPr>
  </w:style>
  <w:style w:type="paragraph" w:customStyle="1" w:styleId="Tekstpodstawowywciety">
    <w:name w:val="Tekst podstawowy wciety"/>
    <w:basedOn w:val="Normalny"/>
    <w:uiPriority w:val="99"/>
    <w:rsid w:val="00114BE1"/>
    <w:pPr>
      <w:suppressAutoHyphens/>
      <w:spacing w:line="240" w:lineRule="auto"/>
      <w:ind w:left="0" w:firstLine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00E6B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93C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F6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2F6E0E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1BA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2CB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A2D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ps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4ECA-7E73-4FB3-B9EB-E195F4DA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1393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i udziału w projekcie „Kooperacje 3D – model wielosektorowej współpracy na rzecz wsparciaosób i rodzin” od 2022 roku.</vt:lpstr>
    </vt:vector>
  </TitlesOfParts>
  <Company>ROPS</Company>
  <LinksUpToDate>false</LinksUpToDate>
  <CharactersWithSpaces>9735</CharactersWithSpaces>
  <SharedDoc>false</SharedDoc>
  <HLinks>
    <vt:vector size="6" baseType="variant"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http://www.rops-katowice.pl/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i udziału w projekcie „Kooperacje 3D – model wielosektorowej współpracy na rzecz wsparciaosób i rodzin” od 2022 roku.</dc:title>
  <dc:creator>szatorski</dc:creator>
  <cp:lastModifiedBy>kszymura</cp:lastModifiedBy>
  <cp:revision>21</cp:revision>
  <cp:lastPrinted>2023-09-12T10:52:00Z</cp:lastPrinted>
  <dcterms:created xsi:type="dcterms:W3CDTF">2023-02-15T13:45:00Z</dcterms:created>
  <dcterms:modified xsi:type="dcterms:W3CDTF">2023-09-14T13:11:00Z</dcterms:modified>
</cp:coreProperties>
</file>