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5D49" w14:textId="0326689E" w:rsidR="003E7078" w:rsidRPr="00155F6A" w:rsidRDefault="00711A89" w:rsidP="00295378">
      <w:pPr>
        <w:pStyle w:val="Nagwek3"/>
        <w:ind w:left="5670" w:firstLine="702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55F6A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Załącznik nr </w:t>
      </w:r>
      <w:r w:rsidR="007F4086" w:rsidRPr="00155F6A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</w:t>
      </w:r>
    </w:p>
    <w:p w14:paraId="5B798D10" w14:textId="7084F438" w:rsidR="003E7078" w:rsidRPr="00155F6A" w:rsidRDefault="00711A89" w:rsidP="00295378">
      <w:pPr>
        <w:suppressAutoHyphens/>
        <w:ind w:left="6372" w:firstLine="0"/>
        <w:jc w:val="left"/>
        <w:rPr>
          <w:rFonts w:asciiTheme="minorHAnsi" w:eastAsia="Times New Roman" w:hAnsiTheme="minorHAnsi" w:cstheme="minorHAnsi"/>
          <w:lang w:eastAsia="ar-SA"/>
        </w:rPr>
      </w:pPr>
      <w:r w:rsidRPr="00155F6A">
        <w:rPr>
          <w:rFonts w:asciiTheme="minorHAnsi" w:eastAsia="Times New Roman" w:hAnsiTheme="minorHAnsi" w:cstheme="minorHAnsi"/>
          <w:lang w:eastAsia="ar-SA"/>
        </w:rPr>
        <w:t>do Regulamin naboru i udziału w projekcie „KOOPERACJE 3D – model wielosektorowej współpracy na rzecz wsparcia osób i rodzin</w:t>
      </w:r>
      <w:r w:rsidR="00B8732A" w:rsidRPr="00155F6A">
        <w:rPr>
          <w:rFonts w:asciiTheme="minorHAnsi" w:eastAsia="Times New Roman" w:hAnsiTheme="minorHAnsi" w:cstheme="minorHAnsi"/>
          <w:lang w:eastAsia="ar-SA"/>
        </w:rPr>
        <w:t xml:space="preserve"> od 2022 roku</w:t>
      </w:r>
      <w:r w:rsidRPr="00155F6A">
        <w:rPr>
          <w:rFonts w:asciiTheme="minorHAnsi" w:eastAsia="Times New Roman" w:hAnsiTheme="minorHAnsi" w:cstheme="minorHAnsi"/>
          <w:lang w:eastAsia="ar-SA"/>
        </w:rPr>
        <w:t xml:space="preserve">” </w:t>
      </w:r>
    </w:p>
    <w:p w14:paraId="789D6D4A" w14:textId="5C06153F" w:rsidR="00D23A88" w:rsidRPr="00295378" w:rsidRDefault="00FC6C2F" w:rsidP="002049BF">
      <w:pPr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 wp14:anchorId="3FD511EB" wp14:editId="5929402D">
            <wp:extent cx="5760720" cy="886265"/>
            <wp:effectExtent l="19050" t="0" r="0" b="0"/>
            <wp:docPr id="1" name="Obraz 2" descr="Logotypy projektowe - logo Funduszy Europejskich, flaga Rzeczpospolitej Polskiej, logo Unii Europejskiej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typy projektowe - logo Funduszy Europejskich, flaga Rzeczpospolitej Polskiej, logo Unii Europejskiej -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89" w:rsidRPr="00295378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4A76AB5D" w14:textId="77777777" w:rsidR="00D23A88" w:rsidRPr="00295378" w:rsidRDefault="00711A89" w:rsidP="0029537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formach wsparcia w ramach projektu</w:t>
      </w:r>
    </w:p>
    <w:p w14:paraId="4598F5D0" w14:textId="77777777" w:rsidR="00D23A88" w:rsidRPr="00295378" w:rsidRDefault="00711A89" w:rsidP="0029537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14:paraId="5E6A1F41" w14:textId="3799EDDF" w:rsidR="00D23A88" w:rsidRPr="00295378" w:rsidRDefault="00711A89" w:rsidP="00155F6A">
      <w:pPr>
        <w:spacing w:after="48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283DEA6A" w14:textId="77777777" w:rsidR="00D23A88" w:rsidRPr="00295378" w:rsidRDefault="00711A89" w:rsidP="002049BF">
      <w:pPr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realizowanego w ramach w ramach Programu Operacyjnego Wiedza Edukacja Rozwój 2014-2020</w:t>
      </w:r>
    </w:p>
    <w:p w14:paraId="6A56AA44" w14:textId="77777777" w:rsidR="00D23A88" w:rsidRPr="00295378" w:rsidRDefault="00711A89" w:rsidP="00BE1F79">
      <w:pPr>
        <w:spacing w:after="240"/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 xml:space="preserve">Oś priorytetowa II Efektywne polityki publiczne dla rynku pracy, gospodarki i edukacji, </w:t>
      </w:r>
    </w:p>
    <w:p w14:paraId="19CED0AA" w14:textId="703A2BF5" w:rsidR="00D23A88" w:rsidRPr="00295378" w:rsidRDefault="00711A89" w:rsidP="00BE1F79">
      <w:pPr>
        <w:spacing w:after="240"/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Działanie 2.5 Skuteczna pomoc społeczna</w:t>
      </w: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3287"/>
        <w:gridCol w:w="2963"/>
        <w:gridCol w:w="2405"/>
      </w:tblGrid>
      <w:tr w:rsidR="00D23A88" w:rsidRPr="00295378" w14:paraId="2BBA52BA" w14:textId="77777777" w:rsidTr="005262BB">
        <w:trPr>
          <w:trHeight w:val="282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A0B84FF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</w:rPr>
              <w:t xml:space="preserve">CZĘŚĆ I. Zgłoszenie do udziału w: </w:t>
            </w:r>
          </w:p>
          <w:p w14:paraId="5E83A08C" w14:textId="651D6140" w:rsidR="00846218" w:rsidRPr="00295378" w:rsidRDefault="00846218" w:rsidP="00BE1F79">
            <w:pPr>
              <w:tabs>
                <w:tab w:val="left" w:pos="2755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 xml:space="preserve">Szkolenia warsztatowe </w:t>
            </w:r>
          </w:p>
          <w:p w14:paraId="0C37B585" w14:textId="415AC758" w:rsidR="00846218" w:rsidRPr="00295378" w:rsidRDefault="00846218" w:rsidP="00BE1F79">
            <w:pPr>
              <w:tabs>
                <w:tab w:val="left" w:pos="2755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Szkolenia specjalizacyjne dla kadry CUS i przedstawicieli JST</w:t>
            </w:r>
            <w:r w:rsidR="00B037E8" w:rsidRPr="00295378">
              <w:rPr>
                <w:rFonts w:asciiTheme="minorHAnsi" w:hAnsiTheme="minorHAnsi" w:cstheme="minorHAnsi"/>
                <w:sz w:val="24"/>
                <w:szCs w:val="24"/>
              </w:rPr>
              <w:t xml:space="preserve"> (UWAGA! Poniżej proszę wskazać obszar tematyczny):</w:t>
            </w:r>
          </w:p>
          <w:p w14:paraId="355D006B" w14:textId="77777777" w:rsidR="00B037E8" w:rsidRPr="00295378" w:rsidRDefault="00B037E8" w:rsidP="00BE1F79">
            <w:pPr>
              <w:pStyle w:val="Bezodstpw"/>
              <w:numPr>
                <w:ilvl w:val="0"/>
                <w:numId w:val="53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Zarządzanie i organizacja usług społecznych,</w:t>
            </w:r>
          </w:p>
          <w:p w14:paraId="4BE5E57B" w14:textId="77777777" w:rsidR="00B037E8" w:rsidRPr="00295378" w:rsidRDefault="00B037E8" w:rsidP="00BE1F79">
            <w:pPr>
              <w:pStyle w:val="Bezodstpw"/>
              <w:numPr>
                <w:ilvl w:val="0"/>
                <w:numId w:val="53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Opracowywanie i realizacja indywidualnych planów usług społecznych,</w:t>
            </w:r>
          </w:p>
          <w:p w14:paraId="65954D10" w14:textId="20EC7262" w:rsidR="00D23A88" w:rsidRPr="002049BF" w:rsidRDefault="00B037E8" w:rsidP="002049BF">
            <w:pPr>
              <w:pStyle w:val="Bezodstpw"/>
              <w:numPr>
                <w:ilvl w:val="0"/>
                <w:numId w:val="53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Organizacja społeczności lokalnej.</w:t>
            </w:r>
          </w:p>
        </w:tc>
      </w:tr>
      <w:tr w:rsidR="00D23A88" w:rsidRPr="00295378" w14:paraId="162F44F3" w14:textId="77777777" w:rsidTr="000D77E7">
        <w:trPr>
          <w:trHeight w:val="5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6048356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CZĘŚĆ II. DANE OSOBOWE I DANE TELEADRESOWE UCZESTNIKA PROJEKTU </w:t>
            </w:r>
          </w:p>
        </w:tc>
      </w:tr>
      <w:tr w:rsidR="00D23A88" w:rsidRPr="00295378" w14:paraId="1202764F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D56D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8473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FF0D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610C5AA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6D6D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8EF8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858D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647CE4B6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5A44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BE1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4F74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4747251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1693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D3E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Płeć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0E85" w14:textId="5CA822BF" w:rsidR="00261D5C" w:rsidRPr="00295378" w:rsidRDefault="00261D5C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Kobieta</w:t>
            </w:r>
          </w:p>
          <w:p w14:paraId="605C12B9" w14:textId="33C8ABD3" w:rsidR="00D23A88" w:rsidRPr="00295378" w:rsidRDefault="00261D5C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Mężczyzna</w:t>
            </w:r>
          </w:p>
        </w:tc>
      </w:tr>
      <w:tr w:rsidR="00D23A88" w:rsidRPr="00295378" w14:paraId="69C5819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5B932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E7999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Wykształcenie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BB288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niższe niż podstawowe</w:t>
            </w:r>
          </w:p>
          <w:p w14:paraId="7ACCDDF9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podstawowe </w:t>
            </w:r>
          </w:p>
          <w:p w14:paraId="206CA01B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gimnazjalne</w:t>
            </w:r>
          </w:p>
          <w:p w14:paraId="0246EF06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ponadgimnazjalne</w:t>
            </w:r>
          </w:p>
          <w:p w14:paraId="764C6A08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policealne</w:t>
            </w:r>
          </w:p>
          <w:p w14:paraId="6C8C9F3B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wyższe</w:t>
            </w:r>
          </w:p>
        </w:tc>
      </w:tr>
      <w:tr w:rsidR="00D23A88" w:rsidRPr="00295378" w14:paraId="473275CE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A1C28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7063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Rodzaj uczestnika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C9D24" w14:textId="77777777" w:rsidR="00D23A88" w:rsidRPr="00295378" w:rsidRDefault="00711A89" w:rsidP="00295378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indywidualny</w:t>
            </w:r>
          </w:p>
          <w:p w14:paraId="00E75EF4" w14:textId="19608EA0" w:rsidR="008A7526" w:rsidRPr="00295378" w:rsidRDefault="008A7526" w:rsidP="00295378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lub przedstawiciel instytucji/podmiotu</w:t>
            </w:r>
          </w:p>
        </w:tc>
      </w:tr>
      <w:tr w:rsidR="00D23A88" w:rsidRPr="00295378" w14:paraId="1E0D49C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E3E65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C96D5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Kraj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36A2F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3749D7D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3C2FC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C42F6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1878C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5C8C9F2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9D548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7E8E5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E8CCF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03011299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2F06B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DEA66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275D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62239ACF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33C24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712A3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Obszar zamieszkania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2D4B9" w14:textId="77777777" w:rsidR="00D23A88" w:rsidRPr="00295378" w:rsidRDefault="00711A89" w:rsidP="00295378">
            <w:pPr>
              <w:pStyle w:val="Akapitzlist"/>
              <w:numPr>
                <w:ilvl w:val="0"/>
                <w:numId w:val="19"/>
              </w:numPr>
              <w:ind w:left="71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obszar miejski</w:t>
            </w:r>
          </w:p>
          <w:p w14:paraId="3C97B16C" w14:textId="77777777" w:rsidR="00D23A88" w:rsidRPr="00295378" w:rsidRDefault="00711A89" w:rsidP="00295378">
            <w:pPr>
              <w:pStyle w:val="Akapitzlist"/>
              <w:numPr>
                <w:ilvl w:val="0"/>
                <w:numId w:val="19"/>
              </w:numPr>
              <w:ind w:left="71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obszar wiejski</w:t>
            </w:r>
          </w:p>
          <w:p w14:paraId="227E4B83" w14:textId="77777777" w:rsidR="00EE1A6E" w:rsidRPr="00295378" w:rsidRDefault="00711A89" w:rsidP="00295378">
            <w:pPr>
              <w:pStyle w:val="Akapitzlist"/>
              <w:numPr>
                <w:ilvl w:val="0"/>
                <w:numId w:val="19"/>
              </w:numPr>
              <w:ind w:left="71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obszar miejsko-wiejski </w:t>
            </w:r>
          </w:p>
        </w:tc>
      </w:tr>
      <w:tr w:rsidR="00D23A88" w:rsidRPr="00295378" w14:paraId="071EBEC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6D636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49562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 zamieszkania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39A2F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44EB04E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A0A53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DBC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F5CE2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564652B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89BC4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C735D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2835C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771966E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F03ED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67AB5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Nr budynku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E42E7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0F4BA97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D23E7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71E1F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B76DD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05EF96E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12860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6C529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6B161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22406F0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CEC64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59550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E07DC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285D87F2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0D709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6262C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Status na rynku pracy w chwili przystąpienia do projektu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33EC5" w14:textId="77777777" w:rsidR="00D23A88" w:rsidRPr="00295378" w:rsidRDefault="00711A89" w:rsidP="00BE1F79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bezrobotna niezarejestrowana w urzędzie pracy.</w:t>
            </w:r>
          </w:p>
          <w:p w14:paraId="12AC1523" w14:textId="77777777" w:rsidR="00D23A88" w:rsidRPr="00295378" w:rsidRDefault="00711A89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Osoba bezrobotna zarejestrowana w urzędzie pracy. </w:t>
            </w:r>
          </w:p>
          <w:p w14:paraId="6EB3A612" w14:textId="77777777" w:rsidR="00D23A88" w:rsidRPr="00295378" w:rsidRDefault="00711A89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bierna zawodowo.</w:t>
            </w:r>
          </w:p>
          <w:p w14:paraId="7CF6EFE1" w14:textId="77777777" w:rsidR="00D23A88" w:rsidRPr="00295378" w:rsidRDefault="00711A89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pracująca.</w:t>
            </w:r>
          </w:p>
        </w:tc>
      </w:tr>
      <w:tr w:rsidR="00D23A88" w:rsidRPr="00295378" w14:paraId="426A3722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51679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BE557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Obszar zatrudnienia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A1C16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administracji rządowej.</w:t>
            </w:r>
          </w:p>
          <w:p w14:paraId="20645DE6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administracji samorządowej.</w:t>
            </w:r>
          </w:p>
          <w:p w14:paraId="4572F53B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dużym przedsiębiorstwie.</w:t>
            </w:r>
          </w:p>
          <w:p w14:paraId="6636A682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MMŚP.</w:t>
            </w:r>
          </w:p>
          <w:p w14:paraId="599EAD68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organizacji pozarządowej.</w:t>
            </w:r>
          </w:p>
          <w:p w14:paraId="376F4300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prowadząca działalność na własny rachunek.</w:t>
            </w:r>
          </w:p>
        </w:tc>
      </w:tr>
      <w:tr w:rsidR="00EC1A2A" w:rsidRPr="00295378" w14:paraId="617EC78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1EEE9" w14:textId="77777777" w:rsidR="00EC1A2A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75F80" w14:textId="77777777" w:rsidR="00EC1A2A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Wykonywany zawód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778E9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 kształcenia zawodowego</w:t>
            </w:r>
          </w:p>
          <w:p w14:paraId="6DD63A17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 kształcenia ogólnego</w:t>
            </w:r>
          </w:p>
          <w:p w14:paraId="4E7F6E15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 wychowania przedszkolnego</w:t>
            </w:r>
          </w:p>
          <w:p w14:paraId="09AEF16D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instytucji szkolnictwa wyższego</w:t>
            </w:r>
          </w:p>
          <w:p w14:paraId="17709541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instytucji rynku pracy</w:t>
            </w:r>
          </w:p>
          <w:p w14:paraId="551A89FF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instytucji systemu ochrony zdrowia</w:t>
            </w:r>
          </w:p>
          <w:p w14:paraId="762CDBFE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rolnik</w:t>
            </w:r>
          </w:p>
          <w:p w14:paraId="32008FBE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kluczowy pracownik instytucji pomocy i integracji społecznej</w:t>
            </w:r>
          </w:p>
          <w:p w14:paraId="5A973839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systemu wspierania rodziny i pieczy zastępczej</w:t>
            </w:r>
          </w:p>
          <w:p w14:paraId="7654D87E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pracownik ośrodka wsparcia ekonomii społecznej</w:t>
            </w:r>
          </w:p>
          <w:p w14:paraId="3002484B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poradni psychologiczno-pedagogicznej</w:t>
            </w:r>
          </w:p>
          <w:p w14:paraId="629C3C16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instruktor praktycznej nauki zawodu</w:t>
            </w:r>
          </w:p>
          <w:p w14:paraId="1EBA05D7" w14:textId="77777777" w:rsidR="00EC1A2A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inny</w:t>
            </w:r>
          </w:p>
        </w:tc>
      </w:tr>
      <w:tr w:rsidR="00693372" w:rsidRPr="00295378" w14:paraId="651FF01E" w14:textId="77777777" w:rsidTr="00693372">
        <w:trPr>
          <w:trHeight w:val="1656"/>
          <w:tblCellSpacing w:w="0" w:type="dxa"/>
          <w:jc w:val="center"/>
        </w:trPr>
        <w:tc>
          <w:tcPr>
            <w:tcW w:w="3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B91EEB" w14:textId="77777777" w:rsidR="009534B6" w:rsidRPr="00295378" w:rsidRDefault="009534B6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E402E5" w14:textId="3364A073" w:rsidR="009534B6" w:rsidRPr="00295378" w:rsidRDefault="009534B6" w:rsidP="0085626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uczestnika projektu </w:t>
            </w:r>
            <w:r w:rsidR="00693372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 chwili przystąpienia do projektu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35467" w14:textId="6F0A1455" w:rsidR="009534B6" w:rsidRPr="00753608" w:rsidRDefault="009534B6" w:rsidP="00753608">
            <w:pPr>
              <w:tabs>
                <w:tab w:val="left" w:pos="71"/>
              </w:tabs>
              <w:ind w:left="357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4E5CD" w14:textId="77777777" w:rsidR="00693372" w:rsidRPr="00295378" w:rsidRDefault="00693372" w:rsidP="00BE1F79">
            <w:pPr>
              <w:pStyle w:val="Akapitzlist"/>
              <w:numPr>
                <w:ilvl w:val="0"/>
                <w:numId w:val="67"/>
              </w:numPr>
              <w:spacing w:after="120"/>
              <w:ind w:left="414" w:hanging="57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  <w:p w14:paraId="0FCAE18E" w14:textId="4A97D8BC" w:rsidR="00693372" w:rsidRPr="00295378" w:rsidRDefault="00693372" w:rsidP="00BE1F79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NIE</w:t>
            </w:r>
          </w:p>
          <w:p w14:paraId="32904E7D" w14:textId="67E59ECD" w:rsidR="009534B6" w:rsidRPr="00753608" w:rsidRDefault="00693372" w:rsidP="00753608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Odmawiam podania informacji</w:t>
            </w:r>
          </w:p>
        </w:tc>
      </w:tr>
      <w:tr w:rsidR="009534B6" w:rsidRPr="00295378" w14:paraId="511B586F" w14:textId="77777777" w:rsidTr="00DB5A1B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483ADC" w14:textId="77777777" w:rsidR="009534B6" w:rsidRPr="00295378" w:rsidRDefault="009534B6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06F956" w14:textId="77777777" w:rsidR="009534B6" w:rsidRPr="00295378" w:rsidRDefault="009534B6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6422C" w14:textId="133D92C3" w:rsidR="00261D5C" w:rsidRPr="00295378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Osoba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z niepełnosprawnościami.</w:t>
            </w:r>
          </w:p>
          <w:p w14:paraId="606A2F81" w14:textId="7B0A96B1" w:rsidR="009534B6" w:rsidRPr="00295378" w:rsidRDefault="009534B6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6F398" w14:textId="77777777" w:rsidR="007128CE" w:rsidRPr="00295378" w:rsidRDefault="007128CE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14:paraId="5EBBCA03" w14:textId="77777777" w:rsidR="007128CE" w:rsidRPr="00295378" w:rsidRDefault="007128CE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  <w:p w14:paraId="55985C57" w14:textId="32BA5207" w:rsidR="009534B6" w:rsidRPr="00753608" w:rsidRDefault="007128CE" w:rsidP="00753608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Odmawiam podania informacji</w:t>
            </w:r>
          </w:p>
        </w:tc>
      </w:tr>
      <w:tr w:rsidR="009534B6" w:rsidRPr="00295378" w14:paraId="473BFD0C" w14:textId="77777777" w:rsidTr="00DB5A1B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1C8A92" w14:textId="77777777" w:rsidR="009534B6" w:rsidRPr="00295378" w:rsidRDefault="009534B6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FCBA42" w14:textId="77777777" w:rsidR="009534B6" w:rsidRPr="00295378" w:rsidRDefault="009534B6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D0767" w14:textId="1D6BFA8F" w:rsidR="009534B6" w:rsidRPr="00295378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w innej niekorzystnej sytuacji społecznej</w:t>
            </w:r>
            <w:r w:rsidRPr="00295378">
              <w:rPr>
                <w:rStyle w:val="Odwoanieprzypisudolnego"/>
                <w:rFonts w:asciiTheme="minorHAnsi" w:eastAsia="Times New Roman" w:hAnsiTheme="minorHAnsi" w:cstheme="minorHAnsi"/>
                <w:sz w:val="24"/>
                <w:szCs w:val="24"/>
              </w:rPr>
              <w:footnoteReference w:id="2"/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5D62EEE3" w14:textId="33F0CD41" w:rsidR="009534B6" w:rsidRPr="00295378" w:rsidRDefault="009534B6" w:rsidP="00BE1F79">
            <w:pPr>
              <w:tabs>
                <w:tab w:val="left" w:pos="71"/>
              </w:tabs>
              <w:ind w:left="249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6825D" w14:textId="77777777" w:rsidR="007128CE" w:rsidRPr="00295378" w:rsidRDefault="007128CE" w:rsidP="00BE1F79">
            <w:pPr>
              <w:pStyle w:val="Akapitzlist"/>
              <w:numPr>
                <w:ilvl w:val="0"/>
                <w:numId w:val="67"/>
              </w:numPr>
              <w:spacing w:after="120"/>
              <w:ind w:left="414" w:hanging="57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  <w:p w14:paraId="46A3E427" w14:textId="77777777" w:rsidR="007128CE" w:rsidRPr="00295378" w:rsidRDefault="007128CE" w:rsidP="00BE1F79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NIE</w:t>
            </w:r>
          </w:p>
          <w:p w14:paraId="20827129" w14:textId="4D667C7B" w:rsidR="009534B6" w:rsidRPr="00B717BF" w:rsidRDefault="007128CE" w:rsidP="00B717BF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Odmawiam podania informacji</w:t>
            </w:r>
          </w:p>
        </w:tc>
      </w:tr>
      <w:tr w:rsidR="00261D5C" w:rsidRPr="00295378" w14:paraId="536DA2DC" w14:textId="77777777" w:rsidTr="002E698A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79651" w14:textId="77777777" w:rsidR="00261D5C" w:rsidRPr="00295378" w:rsidRDefault="00261D5C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E7CEA" w14:textId="77777777" w:rsidR="00261D5C" w:rsidRPr="00295378" w:rsidRDefault="00261D5C" w:rsidP="00295378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8256E8" w14:textId="78425462" w:rsidR="00261D5C" w:rsidRPr="00295378" w:rsidRDefault="00261D5C" w:rsidP="00B717BF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bezdomna lub dotknięta wykluczeniem z dostępu do mieszkań.</w:t>
            </w:r>
          </w:p>
        </w:tc>
        <w:tc>
          <w:tcPr>
            <w:tcW w:w="1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1E4DC16" w14:textId="77777777" w:rsidR="00261D5C" w:rsidRPr="00295378" w:rsidRDefault="00261D5C" w:rsidP="00BE1F79">
            <w:pPr>
              <w:pStyle w:val="Akapitzlist"/>
              <w:numPr>
                <w:ilvl w:val="0"/>
                <w:numId w:val="67"/>
              </w:numPr>
              <w:spacing w:after="120"/>
              <w:ind w:left="414" w:hanging="57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  <w:p w14:paraId="190AEE88" w14:textId="6E247ECE" w:rsidR="00261D5C" w:rsidRPr="00B717BF" w:rsidRDefault="00261D5C" w:rsidP="00B717BF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NIE</w:t>
            </w:r>
          </w:p>
        </w:tc>
      </w:tr>
      <w:tr w:rsidR="00261D5C" w:rsidRPr="00295378" w14:paraId="2A7CC68E" w14:textId="77777777" w:rsidTr="00B717BF">
        <w:trPr>
          <w:trHeight w:val="1513"/>
          <w:tblCellSpacing w:w="0" w:type="dxa"/>
          <w:jc w:val="center"/>
        </w:trPr>
        <w:tc>
          <w:tcPr>
            <w:tcW w:w="36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81D32" w14:textId="77777777" w:rsidR="00261D5C" w:rsidRPr="00295378" w:rsidRDefault="00261D5C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5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D46B" w14:textId="77777777" w:rsidR="00261D5C" w:rsidRPr="00295378" w:rsidRDefault="00261D5C" w:rsidP="00295378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5CAC4" w14:textId="77777777" w:rsidR="00261D5C" w:rsidRPr="00295378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07608" w14:textId="77777777" w:rsidR="00261D5C" w:rsidRPr="00295378" w:rsidRDefault="00261D5C" w:rsidP="00BE1F79">
            <w:pPr>
              <w:pStyle w:val="Akapitzlist"/>
              <w:spacing w:after="120"/>
              <w:ind w:left="414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87CD5" w:rsidRPr="00295378" w14:paraId="7A4C2CE0" w14:textId="77777777" w:rsidTr="00B717BF">
        <w:trPr>
          <w:trHeight w:val="10878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2BC2C" w14:textId="56E0BC85" w:rsidR="00187CD5" w:rsidRPr="00295378" w:rsidRDefault="00856260" w:rsidP="009C4727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711A89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0D18E" w14:textId="77777777" w:rsidR="00187CD5" w:rsidRPr="00295378" w:rsidRDefault="00711A89" w:rsidP="009C4727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Specjalne potrzeby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40BA6" w14:textId="77777777" w:rsidR="00187CD5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226FE20F" w14:textId="77777777" w:rsidR="00187CD5" w:rsidRPr="00295378" w:rsidRDefault="00711A89" w:rsidP="00BE1F79">
            <w:pPr>
              <w:ind w:left="718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9400B94" w14:textId="77777777" w:rsidR="00187CD5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6908F418" w14:textId="77777777" w:rsidR="00187CD5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178939ED" w14:textId="77777777" w:rsidR="00187CD5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06800095" w14:textId="77777777" w:rsidR="00187CD5" w:rsidRPr="00295378" w:rsidRDefault="00711A89" w:rsidP="00B717BF">
            <w:pPr>
              <w:pStyle w:val="Akapitzlist"/>
              <w:tabs>
                <w:tab w:val="left" w:pos="3684"/>
                <w:tab w:val="left" w:pos="5267"/>
              </w:tabs>
              <w:spacing w:after="200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36FF2874" w14:textId="77777777" w:rsidR="00B717BF" w:rsidRPr="00295378" w:rsidRDefault="00B717BF" w:rsidP="00B717BF">
            <w:pPr>
              <w:ind w:left="718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940589C" w14:textId="77777777" w:rsidR="00187CD5" w:rsidRPr="00295378" w:rsidRDefault="00711A89" w:rsidP="00B717BF">
            <w:pPr>
              <w:pStyle w:val="Akapitzlist"/>
              <w:numPr>
                <w:ilvl w:val="0"/>
                <w:numId w:val="23"/>
              </w:numPr>
              <w:tabs>
                <w:tab w:val="left" w:pos="3684"/>
                <w:tab w:val="left" w:pos="5267"/>
              </w:tabs>
              <w:spacing w:after="200"/>
              <w:ind w:left="714" w:hanging="35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298BFBEB" w14:textId="4CC23220" w:rsidR="00187CD5" w:rsidRPr="00B717BF" w:rsidRDefault="00B717BF" w:rsidP="00B717BF">
            <w:pPr>
              <w:ind w:left="718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</w:tc>
      </w:tr>
      <w:tr w:rsidR="00A3564D" w:rsidRPr="00295378" w14:paraId="0DE6DD3B" w14:textId="77777777" w:rsidTr="00B717BF">
        <w:trPr>
          <w:trHeight w:val="7017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28AA7" w14:textId="77777777" w:rsidR="00A3564D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DD857" w14:textId="06AD27F1" w:rsidR="00A3564D" w:rsidRPr="00295378" w:rsidRDefault="00711A89" w:rsidP="009C4727">
            <w:pPr>
              <w:jc w:val="left"/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Zapewnienie noclegu </w:t>
            </w:r>
          </w:p>
          <w:p w14:paraId="2A1167BC" w14:textId="17931219" w:rsidR="00207BE5" w:rsidRPr="00295378" w:rsidRDefault="00711A89" w:rsidP="00295378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714" w:hanging="357"/>
              <w:rPr>
                <w:rFonts w:asciiTheme="minorHAnsi" w:hAnsiTheme="minorHAnsi" w:cstheme="minorHAnsi"/>
                <w:color w:val="auto"/>
              </w:rPr>
            </w:pPr>
            <w:r w:rsidRPr="00295378">
              <w:rPr>
                <w:rFonts w:asciiTheme="minorHAnsi" w:hAnsiTheme="minorHAnsi" w:cstheme="minorHAnsi"/>
                <w:color w:val="auto"/>
              </w:rPr>
              <w:t xml:space="preserve">dotyczy wyłącznie dwudniowych  szkoleń </w:t>
            </w:r>
            <w:r w:rsidR="00F42DBB" w:rsidRPr="00295378">
              <w:rPr>
                <w:rFonts w:asciiTheme="minorHAnsi" w:eastAsia="Times New Roman" w:hAnsiTheme="minorHAnsi" w:cstheme="minorHAnsi"/>
              </w:rPr>
              <w:t>realizowanych w formule kontaktu bezpośredniego</w:t>
            </w:r>
          </w:p>
          <w:p w14:paraId="78C560F3" w14:textId="77777777" w:rsidR="00A3564D" w:rsidRPr="00295378" w:rsidRDefault="00711A89" w:rsidP="00295378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714" w:hanging="357"/>
              <w:rPr>
                <w:rFonts w:asciiTheme="minorHAnsi" w:eastAsia="Times New Roman" w:hAnsiTheme="minorHAnsi" w:cstheme="minorHAnsi"/>
              </w:rPr>
            </w:pPr>
            <w:r w:rsidRPr="00295378">
              <w:rPr>
                <w:rFonts w:asciiTheme="minorHAnsi" w:eastAsia="Times New Roman" w:hAnsiTheme="minorHAnsi" w:cstheme="minorHAnsi"/>
              </w:rPr>
              <w:t>dotyczy uczestników, którzy posiadają miejsce zamieszkania w miejscowości innej niż miejscowość, w której odbywa się szkolenie/warsztat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53952" w14:textId="77777777" w:rsidR="00A3564D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14:paraId="7A14E01E" w14:textId="77777777" w:rsidR="002B35C0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147F6E" w:rsidRPr="00295378" w14:paraId="645B52C3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CC1DD7F" w14:textId="77777777" w:rsidR="00147F6E" w:rsidRPr="00295378" w:rsidRDefault="00711A89" w:rsidP="00295378">
            <w:pPr>
              <w:tabs>
                <w:tab w:val="left" w:pos="71"/>
              </w:tabs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CZĘŚĆ III. DANE INSTYTUCJI KIERUJĄCEJ</w:t>
            </w:r>
          </w:p>
        </w:tc>
      </w:tr>
      <w:tr w:rsidR="00D23A88" w:rsidRPr="00295378" w14:paraId="4F84542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2E5F9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D40D9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Nazwa instytucji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D91EF" w14:textId="77777777" w:rsidR="00D23A88" w:rsidRPr="00295378" w:rsidRDefault="00D23A88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4D5DBC3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CCC83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E727D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B0863" w14:textId="77777777" w:rsidR="00D23A88" w:rsidRPr="00295378" w:rsidRDefault="00D23A88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F4D12" w:rsidRPr="00295378" w14:paraId="37E9FD36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A8CA8" w14:textId="77777777" w:rsidR="001F4D12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2DA7A" w14:textId="77777777" w:rsidR="001F4D12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Zajmowane stanowisko 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652C" w14:textId="77777777" w:rsidR="001F4D12" w:rsidRPr="00295378" w:rsidRDefault="001F4D12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3F2B5B2C" w14:textId="77777777" w:rsidTr="00F77F9A">
        <w:trPr>
          <w:trHeight w:val="3473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3CB40" w14:textId="528E1D31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911E4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Typ instytucji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04824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Jednostka administracji rządowej,</w:t>
            </w:r>
          </w:p>
          <w:p w14:paraId="6F0C9811" w14:textId="702D868E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Jednostka samorządy terytorialnego (bez szkół i placówek oświatowych),</w:t>
            </w:r>
          </w:p>
          <w:p w14:paraId="5132C248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Organizacja pozarządowa,</w:t>
            </w:r>
          </w:p>
          <w:p w14:paraId="2354129C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Ośrodek wsparcia ekonomii społecznej,</w:t>
            </w:r>
          </w:p>
          <w:p w14:paraId="6B5AA4F7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Placówka systemu oświaty,</w:t>
            </w:r>
          </w:p>
          <w:p w14:paraId="0F777DB6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Podmiot ekonomii społecznej,</w:t>
            </w:r>
          </w:p>
          <w:p w14:paraId="761E6AD5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Prokuratura,</w:t>
            </w:r>
          </w:p>
          <w:p w14:paraId="07F564AB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Sądy powszechne,</w:t>
            </w:r>
          </w:p>
          <w:p w14:paraId="6C23AE30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Szkoła,</w:t>
            </w:r>
          </w:p>
          <w:p w14:paraId="2FDE5EE0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Uczelnia lub jednostka organizacyjna uczelni,</w:t>
            </w:r>
          </w:p>
          <w:p w14:paraId="7A288BEA" w14:textId="77777777" w:rsidR="00F77F9A" w:rsidRDefault="000D77E7" w:rsidP="00F77F9A">
            <w:pPr>
              <w:pStyle w:val="Akapitzlist"/>
              <w:tabs>
                <w:tab w:val="left" w:pos="71"/>
              </w:tabs>
              <w:spacing w:after="400"/>
              <w:ind w:left="675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Inne(jakie?)</w:t>
            </w:r>
          </w:p>
          <w:p w14:paraId="4B3134C1" w14:textId="77777777" w:rsidR="00F77F9A" w:rsidRDefault="00F77F9A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</w:t>
            </w:r>
          </w:p>
          <w:p w14:paraId="00EA7F89" w14:textId="337B9B4B" w:rsidR="000D77E7" w:rsidRPr="00295378" w:rsidRDefault="00F77F9A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</w:t>
            </w:r>
            <w:r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</w:t>
            </w:r>
          </w:p>
        </w:tc>
      </w:tr>
      <w:tr w:rsidR="000D77E7" w:rsidRPr="00295378" w14:paraId="4D5D442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58DDC" w14:textId="2FFA3492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02549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33ECF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15A97EE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C1B15" w14:textId="21E4F719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7ADBA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07BC7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6ACF9D7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526CD" w14:textId="4498E411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E4EA2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B4D41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00BA4BC3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9AD4F" w14:textId="3468E6B5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A94ED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03125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1EE96B1F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919DC" w14:textId="1960DC9B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1D23B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B0773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12DA342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F3B68" w14:textId="7D659EC8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6F8FE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Nr budynku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B1DFD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535A466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05DD7" w14:textId="38BAC5C9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CE37D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Numer lokalu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FF8D8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31D09B7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C4971" w14:textId="35D85806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A5456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22A61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7A2A70C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9D27E" w14:textId="3DAF44E2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CFB92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Telefon kontaktowy 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BFB0A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4B9963A9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6047F" w14:textId="30B586C1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75394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E2DA2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737A3D13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132FE" w14:textId="0F2E6A96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4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DC873" w14:textId="60527C86" w:rsidR="000D77E7" w:rsidRPr="00295378" w:rsidRDefault="000D77E7" w:rsidP="00F77F9A">
            <w:pPr>
              <w:spacing w:before="48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Wyrażam zgodę na uczestnictwo Pani/a …………………………………………………………….. w formach wsparcia organizowanych w ramach projektu pt.: „</w:t>
            </w:r>
            <w:r w:rsidRPr="00295378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Kooperacje 3D – model wielosektorowej współpracy na rzecz wsparcia osób i rodzin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”, realizowanego przez Regionalny Ośrodek Polityki Społecznej w Krakowie. </w:t>
            </w:r>
          </w:p>
          <w:p w14:paraId="11ACC361" w14:textId="13169DD4" w:rsidR="000D77E7" w:rsidRPr="00295378" w:rsidRDefault="000D77E7" w:rsidP="00BE1F79">
            <w:pPr>
              <w:spacing w:before="240" w:after="24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Oświadczam, iż ww. </w:t>
            </w:r>
            <w:r w:rsidR="00000F55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soba jest pracownikiem:…………………………………………………………..………………………………………………………………………………………………………..  (nazwa instytucji)</w:t>
            </w:r>
          </w:p>
          <w:p w14:paraId="110D5068" w14:textId="44BA9FE9" w:rsidR="00840273" w:rsidRPr="00295378" w:rsidRDefault="00840273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iż Gmina </w:t>
            </w:r>
            <w:r w:rsidR="00877C47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……………………………………………………………..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jest/nie jest* obecnie zainteresowana utworzenia Centrum Usług Społecznych</w:t>
            </w:r>
            <w:r w:rsidR="00000F55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653A71FB" w14:textId="480FF11F" w:rsidR="00840273" w:rsidRPr="00295378" w:rsidRDefault="00840273" w:rsidP="00BE1F79">
            <w:pPr>
              <w:spacing w:before="240" w:after="24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*niepotrzebne skreślić</w:t>
            </w:r>
          </w:p>
          <w:p w14:paraId="18A300E7" w14:textId="2175E135" w:rsidR="00840273" w:rsidRPr="00295378" w:rsidRDefault="00840273" w:rsidP="00F77F9A">
            <w:pPr>
              <w:spacing w:before="240" w:after="24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**odpowiedź wymagana w przypadku rekrutacji na Szkolenia specjalizacyjnego dla kardy CUS i</w:t>
            </w:r>
            <w:r w:rsidR="00F77F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przedstawicieli JST. </w:t>
            </w:r>
          </w:p>
          <w:p w14:paraId="723E0454" w14:textId="742F7225" w:rsidR="000D77E7" w:rsidRPr="00295378" w:rsidRDefault="000D77E7" w:rsidP="00F77F9A">
            <w:pPr>
              <w:spacing w:before="60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</w:t>
            </w:r>
            <w:r w:rsidR="00F77F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……………………………………………...</w:t>
            </w:r>
          </w:p>
          <w:tbl>
            <w:tblPr>
              <w:tblW w:w="846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228"/>
              <w:gridCol w:w="4237"/>
            </w:tblGrid>
            <w:tr w:rsidR="00000F55" w:rsidRPr="00295378" w14:paraId="35B399BB" w14:textId="4B4BA6E8" w:rsidTr="00DB5A1B">
              <w:trPr>
                <w:trHeight w:val="21"/>
                <w:tblCellSpacing w:w="15" w:type="dxa"/>
              </w:trPr>
              <w:tc>
                <w:tcPr>
                  <w:tcW w:w="41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38FFA1" w14:textId="64BD42E6" w:rsidR="00000F55" w:rsidRPr="00295378" w:rsidRDefault="00000F55" w:rsidP="00BE1F79">
                  <w:pPr>
                    <w:jc w:val="left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Podpis i pieczęć imienna</w:t>
                  </w:r>
                  <w:r w:rsidR="00125863" w:rsidRPr="00295378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br/>
                  </w:r>
                  <w:r w:rsidRPr="00295378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Dyrektora/Kierownika</w:t>
                  </w:r>
                </w:p>
              </w:tc>
              <w:tc>
                <w:tcPr>
                  <w:tcW w:w="4192" w:type="dxa"/>
                </w:tcPr>
                <w:p w14:paraId="2B69E8D0" w14:textId="77777777" w:rsidR="00000F55" w:rsidRPr="00295378" w:rsidRDefault="00000F55" w:rsidP="00BE1F79">
                  <w:pPr>
                    <w:jc w:val="left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Pieczęć instytucji</w:t>
                  </w:r>
                </w:p>
                <w:p w14:paraId="304F011A" w14:textId="070D05C7" w:rsidR="00413F3A" w:rsidRPr="00295378" w:rsidRDefault="00413F3A" w:rsidP="00BE1F79">
                  <w:pPr>
                    <w:jc w:val="left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1D7765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329C2A91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385E482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46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      CZĘŚĆ IV. OŚWIADCZENIA UCZESTNIKA</w:t>
            </w:r>
          </w:p>
        </w:tc>
      </w:tr>
      <w:tr w:rsidR="00886517" w:rsidRPr="00295378" w14:paraId="4CABE1DC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886517" w:rsidRPr="00295378" w14:paraId="791D7AFD" w14:textId="77777777" w:rsidTr="008D7B86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903466" w14:textId="77777777" w:rsidR="00886517" w:rsidRPr="00295378" w:rsidRDefault="00886517" w:rsidP="00886517">
                  <w:pPr>
                    <w:ind w:left="0" w:firstLine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Oświadczam, że: </w:t>
                  </w:r>
                </w:p>
                <w:p w14:paraId="69371235" w14:textId="1AF3E4F6" w:rsidR="00886517" w:rsidRPr="00595870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spacing w:after="120" w:line="360" w:lineRule="auto"/>
                    <w:rPr>
                      <w:rFonts w:asciiTheme="minorHAnsi" w:eastAsia="Lucida Sans Unicode" w:hAnsiTheme="minorHAnsi" w:cstheme="minorHAnsi"/>
                      <w:color w:val="auto"/>
                      <w:sz w:val="24"/>
                      <w:szCs w:val="24"/>
                      <w:lang w:bidi="pl-PL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deklaruję uczestnictwo w Projekcie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pn. </w:t>
                  </w:r>
                  <w:r w:rsidRPr="00295378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</w:rPr>
                    <w:t>„KOOPERACJE 3D – model wielosektorowej współpracy na rzecz wsparcia osób i rodzin"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realizowanym w ramach działania 2.5 S</w:t>
                  </w:r>
                  <w:r w:rsidRPr="00295378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</w:rPr>
                    <w:t>kuteczna pomoc społeczna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PO WER;</w:t>
                  </w:r>
                </w:p>
                <w:p w14:paraId="19A36572" w14:textId="70AB8324" w:rsidR="00595870" w:rsidRPr="00595870" w:rsidRDefault="00595870" w:rsidP="00595870">
                  <w:pPr>
                    <w:pStyle w:val="Akapitzlist"/>
                    <w:numPr>
                      <w:ilvl w:val="0"/>
                      <w:numId w:val="37"/>
                    </w:numPr>
                    <w:rPr>
                      <w:rFonts w:asciiTheme="minorHAnsi" w:eastAsia="Lucida Sans Unicode" w:hAnsiTheme="minorHAnsi" w:cstheme="minorHAnsi"/>
                      <w:sz w:val="24"/>
                      <w:szCs w:val="24"/>
                      <w:lang w:val="cs-CZ" w:eastAsia="pl-PL" w:bidi="pl-PL"/>
                    </w:rPr>
                  </w:pPr>
                  <w:r w:rsidRPr="00595870">
                    <w:rPr>
                      <w:rFonts w:asciiTheme="minorHAnsi" w:eastAsia="Lucida Sans Unicode" w:hAnsiTheme="minorHAnsi" w:cstheme="minorHAnsi"/>
                      <w:b/>
                      <w:bCs/>
                      <w:sz w:val="24"/>
                      <w:szCs w:val="24"/>
                      <w:lang w:val="cs-CZ" w:eastAsia="pl-PL" w:bidi="pl-PL"/>
                    </w:rPr>
                    <w:t>informacje zawarte w formularzu zgłoszenia</w:t>
                  </w:r>
                  <w:r w:rsidRPr="00595870">
                    <w:rPr>
                      <w:rFonts w:asciiTheme="minorHAnsi" w:eastAsia="Lucida Sans Unicode" w:hAnsiTheme="minorHAnsi" w:cstheme="minorHAnsi"/>
                      <w:sz w:val="24"/>
                      <w:szCs w:val="24"/>
                      <w:lang w:val="cs-CZ" w:eastAsia="pl-PL" w:bidi="pl-PL"/>
                    </w:rPr>
                    <w:t xml:space="preserve"> </w:t>
                  </w:r>
                  <w:r w:rsidRPr="00595870">
                    <w:rPr>
                      <w:rFonts w:asciiTheme="minorHAnsi" w:eastAsia="Lucida Sans Unicode" w:hAnsiTheme="minorHAnsi" w:cstheme="minorHAnsi"/>
                      <w:b/>
                      <w:bCs/>
                      <w:sz w:val="24"/>
                      <w:szCs w:val="24"/>
                      <w:lang w:val="cs-CZ" w:eastAsia="pl-PL" w:bidi="pl-PL"/>
                    </w:rPr>
                    <w:t>są zgodne z prawdą</w:t>
                  </w:r>
                  <w:r w:rsidRPr="00595870">
                    <w:rPr>
                      <w:rFonts w:asciiTheme="minorHAnsi" w:eastAsia="Lucida Sans Unicode" w:hAnsiTheme="minorHAnsi" w:cstheme="minorHAnsi"/>
                      <w:sz w:val="24"/>
                      <w:szCs w:val="24"/>
                      <w:lang w:val="cs-CZ" w:eastAsia="pl-PL" w:bidi="pl-PL"/>
                    </w:rPr>
                    <w:t xml:space="preserve"> oraz, że jestem świadomy/a odpowiedzialności za składanie oświadczeń niezgodnych z prawdą  i wyrażam zgodę na przedstawienie na wniosek Instytucji kontrolującej dokumentów źródłowych potwierdzających treść oświadczenia.</w:t>
                  </w:r>
                </w:p>
                <w:p w14:paraId="00C25D57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spełniam kryteria kwalifikowalności grupy docelowej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uprawniające do udziału w Projekcie;</w:t>
                  </w:r>
                </w:p>
                <w:p w14:paraId="3B837D2A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zapoznałam/em się z </w:t>
                  </w:r>
                  <w:r w:rsidRPr="00295378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eastAsia="ar-SA"/>
                    </w:rPr>
                    <w:t>Regulaminem naboru i udziału w projekcie pn. „Kooperacje 3D – model wielosektorowej współpracy na rzecz wsparcia osób i rodzin od 2022 roku”</w:t>
                  </w:r>
                  <w:r w:rsidRPr="00295378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4"/>
                      <w:szCs w:val="24"/>
                    </w:rPr>
                    <w:t>,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akceptuję jego warunki i zobowiązuję się do stosowania 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>Regulaminu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;</w:t>
                  </w:r>
                </w:p>
                <w:p w14:paraId="3E6594B1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lastRenderedPageBreak/>
                    <w:t xml:space="preserve">jestem świadoma/y, że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złożenie Formularza zgłoszeniowego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nie jest równoznaczne z zakwalifikowaniem do udziału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w Projekcie;</w:t>
                  </w:r>
                </w:p>
                <w:p w14:paraId="5A0626D6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zostałam/em poinformowana/y, że Projekt współfinansowany jest ze środków Unii Europejskiej w ramach Europejskiego Funduszu Społecznego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;</w:t>
                  </w:r>
                </w:p>
                <w:p w14:paraId="390CC618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nie otrzymywałam/em oraz nie otrzymuję wsparcia z innych źródeł w zakresie tożsamym lub zbliżonym do możliwego do otrzymania w ramach Projektu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pn. </w:t>
                  </w:r>
                  <w:r w:rsidRPr="00295378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</w:rPr>
                    <w:t>„KOOPERACJE 3D – model wielosektorowej współpracy na rzecz wsparcia osób i rodzin"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, które spowodowałoby podwójne finansowanie wydatków.</w:t>
                  </w:r>
                </w:p>
                <w:p w14:paraId="3A186534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uprzedzona/y o odpowiedzialności karnej za składanie oświadczeń niezgodnych z prawdą lub zatajanie prawdy, oświadczam, że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dane zawarte w niniejszym 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>Formularzu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 są prawdziwe i zgodne ze stanem faktycznym.</w:t>
                  </w:r>
                </w:p>
                <w:p w14:paraId="54EF579A" w14:textId="77777777" w:rsidR="00886517" w:rsidRDefault="00886517" w:rsidP="00886517">
                  <w:pPr>
                    <w:ind w:left="1701" w:firstLine="3828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.......................................................</w:t>
                  </w:r>
                </w:p>
                <w:p w14:paraId="7D00955E" w14:textId="77777777" w:rsidR="00886517" w:rsidRPr="0080071A" w:rsidRDefault="00886517" w:rsidP="00886517">
                  <w:pPr>
                    <w:ind w:left="1701" w:firstLine="3828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(</w:t>
                  </w:r>
                  <w:r w:rsidRPr="0029537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data i podpis uczestnika)</w:t>
                  </w:r>
                </w:p>
                <w:p w14:paraId="1A6F42F8" w14:textId="77777777" w:rsidR="00886517" w:rsidRPr="00295378" w:rsidRDefault="00886517" w:rsidP="00886517">
                  <w:pPr>
                    <w:pStyle w:val="Bezodstpw"/>
                    <w:spacing w:line="360" w:lineRule="auto"/>
                    <w:ind w:left="353" w:firstLine="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 „KOOPERACJE 3D – model wielosektorowej współpracy na rzecz wsparcia osób i rodzin” współfinansowanego przez Unię Europejską w ramach Osi Priorytetowej II Efektywne polityki publiczne dla rynku pracy, gospodarki </w:t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br/>
                    <w:t xml:space="preserve">i edukacji, Działanie 2.5 Skuteczna pomoc społeczna, w ramach Programu Operacyjnego Wiedza Edukacja Rozwój na lata 2014-2020, współfinansowany ze środków Europejskiego Funduszu Społecznego. Wyrażenie zgody jest jednoznaczne z tym, że mój wizerunek może zostać wykorzystany w formie nieodpłatnej publikacji w celu promowania działań realizowanych w ramach projektu </w:t>
                  </w:r>
                  <w:proofErr w:type="spellStart"/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pn</w:t>
                  </w:r>
                  <w:proofErr w:type="spellEnd"/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.„KOOPERACJE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295378">
                      <w:rPr>
                        <w:rStyle w:val="Hipercze"/>
                        <w:rFonts w:asciiTheme="minorHAnsi" w:hAnsiTheme="minorHAnsi" w:cstheme="minorHAnsi"/>
                        <w:sz w:val="24"/>
                        <w:szCs w:val="24"/>
                      </w:rPr>
                      <w:t>www.rops.krakow.pl</w:t>
                    </w:r>
                  </w:hyperlink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facebooku</w:t>
                  </w:r>
                  <w:proofErr w:type="spellEnd"/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ROPS, w materiałach informacyjnych ROPS i publikacjach drukowanych. </w:t>
                  </w:r>
                  <w:r w:rsidRPr="0029537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Wyrażenie zgody jest dobrowolne, a konsekwencją braku zgody jest brak możliwości nieodpłatnego wykorzystania Twojego wizerunku w celu promowania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886517" w:rsidRPr="00295378" w14:paraId="5F507C8F" w14:textId="77777777" w:rsidTr="008D7B86">
                    <w:tc>
                      <w:tcPr>
                        <w:tcW w:w="500" w:type="dxa"/>
                      </w:tcPr>
                      <w:p w14:paraId="3968D579" w14:textId="77777777" w:rsidR="00886517" w:rsidRPr="00295378" w:rsidRDefault="00886517" w:rsidP="00886517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5D25156" w14:textId="77777777" w:rsidR="00886517" w:rsidRPr="00295378" w:rsidRDefault="00886517" w:rsidP="00886517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29537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70870391" w14:textId="77777777" w:rsidR="00886517" w:rsidRPr="00295378" w:rsidRDefault="00886517" w:rsidP="00886517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6A0BBC7" w14:textId="77777777" w:rsidR="00886517" w:rsidRPr="00295378" w:rsidRDefault="00886517" w:rsidP="00886517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29537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2DC76DCA" w14:textId="77777777" w:rsidR="00886517" w:rsidRPr="00295378" w:rsidRDefault="00886517" w:rsidP="00886517">
                  <w:pPr>
                    <w:pStyle w:val="Bezodstpw"/>
                    <w:spacing w:before="480" w:line="360" w:lineRule="auto"/>
                    <w:ind w:left="368" w:hanging="1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Oświadczam, że zostałam/-em poinformowana/-y, że zgoda może zostać cofnięta w dowolnym momencie poprzez przesłanie Administratorowi (na adres ROPS w Krakowie, ul.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Piastowska 32, 30-070 Kraków lub pocztą elektroniczną na adres: biuro@rops.krakow.pl) oświadczenia o cofnięciu zgody. </w:t>
                  </w:r>
                  <w:r w:rsidRPr="00295378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Wycofanie zgody nie ma wpływu na zgodność z prawem przetwarzania, którego dokonano na podstawie zgody przed jej wycofaniem.</w:t>
                  </w:r>
                </w:p>
                <w:p w14:paraId="56CBB12D" w14:textId="77777777" w:rsidR="00886517" w:rsidRDefault="00886517" w:rsidP="00886517">
                  <w:pPr>
                    <w:ind w:left="1701" w:firstLine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..........................................................</w:t>
                  </w:r>
                </w:p>
                <w:p w14:paraId="5F590089" w14:textId="77777777" w:rsidR="00886517" w:rsidRPr="00155F6A" w:rsidRDefault="00886517" w:rsidP="00886517">
                  <w:pPr>
                    <w:ind w:left="1701" w:firstLine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(data i podpis uczestnika)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7664E7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  <w:lastRenderedPageBreak/>
                    <w:t xml:space="preserve">     </w:t>
                  </w:r>
                </w:p>
                <w:p w14:paraId="7D09E9A6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00558FB4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6D768C62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77F47AF2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64F563B" w14:textId="77777777" w:rsidR="00886517" w:rsidRPr="00295378" w:rsidRDefault="00886517" w:rsidP="00886517">
            <w:pPr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886517" w:rsidRPr="00295378" w14:paraId="40780E68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7904993F" w14:textId="77777777" w:rsidR="00886517" w:rsidRPr="00295378" w:rsidRDefault="00886517" w:rsidP="00886517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CZĘŚĆ V. POTWIERDZENIE AKTUALNOŚCI INFRMACJI ZAWARTYCH W FIRMULARZU NA DZIEŃ ROZPOCZĘCIA UDZIAŁU W PROJEKCIE</w:t>
            </w:r>
          </w:p>
        </w:tc>
      </w:tr>
      <w:tr w:rsidR="00886517" w:rsidRPr="00295378" w14:paraId="42CE6C17" w14:textId="77777777" w:rsidTr="00F42DBB">
        <w:trPr>
          <w:trHeight w:val="576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D83D2" w14:textId="1712967F" w:rsidR="00886517" w:rsidRPr="00295378" w:rsidRDefault="00886517" w:rsidP="00886517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Potwierdzam aktualność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informacji zawartych w formularzu zgłoszeniowym na dzień rozpoczęcia udziału w projekcie</w:t>
            </w:r>
            <w:r w:rsidRPr="00295378">
              <w:rPr>
                <w:rStyle w:val="Odwoanieprzypisudolnego"/>
                <w:rFonts w:asciiTheme="minorHAnsi" w:eastAsia="Times New Roman" w:hAnsiTheme="minorHAnsi" w:cstheme="minorHAnsi"/>
                <w:sz w:val="24"/>
                <w:szCs w:val="24"/>
              </w:rPr>
              <w:footnoteReference w:id="3"/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, tj. na dzień ………………………………..</w:t>
            </w:r>
          </w:p>
          <w:p w14:paraId="767DEA19" w14:textId="77777777" w:rsidR="00886517" w:rsidRDefault="00886517" w:rsidP="00886517">
            <w:pPr>
              <w:spacing w:before="240"/>
              <w:ind w:left="357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Informacje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zawarte w formularzu zgłoszeniowym </w:t>
            </w: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uległy zmianie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stosunku do podanych na dzień rozpoczęcia udziału w projekcie w następującym zakresie (jeśli dotyczy):</w:t>
            </w:r>
          </w:p>
          <w:p w14:paraId="50201543" w14:textId="77777777" w:rsidR="00886517" w:rsidRDefault="00886517" w:rsidP="00886517">
            <w:pPr>
              <w:spacing w:before="240"/>
              <w:ind w:left="357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35531A94" w14:textId="79DC8015" w:rsidR="00886517" w:rsidRPr="00295378" w:rsidRDefault="00886517" w:rsidP="00886517">
            <w:pPr>
              <w:spacing w:before="240"/>
              <w:ind w:left="357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7E93CC8F" w14:textId="77777777" w:rsidR="00886517" w:rsidRDefault="00886517" w:rsidP="00886517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………………………………………………………………………….</w:t>
            </w:r>
          </w:p>
          <w:p w14:paraId="48CEDBAE" w14:textId="7BC2E338" w:rsidR="00886517" w:rsidRPr="00295378" w:rsidRDefault="00886517" w:rsidP="00886517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(data i podpis uczestnika)    </w:t>
            </w:r>
          </w:p>
        </w:tc>
      </w:tr>
    </w:tbl>
    <w:p w14:paraId="60A9E7E5" w14:textId="4AB2B7C0" w:rsidR="00155F6A" w:rsidRDefault="00155F6A" w:rsidP="00B446EB">
      <w:pPr>
        <w:pStyle w:val="Nagwek3"/>
        <w:ind w:left="0" w:firstLine="0"/>
        <w:rPr>
          <w:rFonts w:asciiTheme="minorHAnsi" w:eastAsia="Times New Roman" w:hAnsiTheme="minorHAnsi" w:cstheme="minorHAnsi"/>
          <w:color w:val="auto"/>
          <w:lang w:eastAsia="ar-SA"/>
        </w:rPr>
      </w:pPr>
    </w:p>
    <w:sectPr w:rsidR="00155F6A" w:rsidSect="00B671E1"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F897" w14:textId="77777777" w:rsidR="00643E71" w:rsidRDefault="00643E71" w:rsidP="005839D5">
      <w:pPr>
        <w:spacing w:line="240" w:lineRule="auto"/>
      </w:pPr>
      <w:r>
        <w:separator/>
      </w:r>
    </w:p>
  </w:endnote>
  <w:endnote w:type="continuationSeparator" w:id="0">
    <w:p w14:paraId="32E3800F" w14:textId="77777777" w:rsidR="00643E71" w:rsidRDefault="00643E71" w:rsidP="005839D5">
      <w:pPr>
        <w:spacing w:line="240" w:lineRule="auto"/>
      </w:pPr>
      <w:r>
        <w:continuationSeparator/>
      </w:r>
    </w:p>
  </w:endnote>
  <w:endnote w:type="continuationNotice" w:id="1">
    <w:p w14:paraId="1810360E" w14:textId="77777777" w:rsidR="00643E71" w:rsidRDefault="00643E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3C81" w14:textId="77777777" w:rsidR="00643E71" w:rsidRDefault="00643E71" w:rsidP="005839D5">
      <w:pPr>
        <w:spacing w:line="240" w:lineRule="auto"/>
      </w:pPr>
      <w:r>
        <w:separator/>
      </w:r>
    </w:p>
  </w:footnote>
  <w:footnote w:type="continuationSeparator" w:id="0">
    <w:p w14:paraId="5130C24F" w14:textId="77777777" w:rsidR="00643E71" w:rsidRDefault="00643E71" w:rsidP="005839D5">
      <w:pPr>
        <w:spacing w:line="240" w:lineRule="auto"/>
      </w:pPr>
      <w:r>
        <w:continuationSeparator/>
      </w:r>
    </w:p>
  </w:footnote>
  <w:footnote w:type="continuationNotice" w:id="1">
    <w:p w14:paraId="194E86B9" w14:textId="77777777" w:rsidR="00643E71" w:rsidRDefault="00643E71">
      <w:pPr>
        <w:spacing w:line="240" w:lineRule="auto"/>
      </w:pPr>
    </w:p>
  </w:footnote>
  <w:footnote w:id="2">
    <w:p w14:paraId="7E608B0E" w14:textId="30E9B494" w:rsidR="00261D5C" w:rsidRPr="00753608" w:rsidRDefault="00261D5C" w:rsidP="00753608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360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53608">
        <w:rPr>
          <w:rFonts w:asciiTheme="minorHAnsi" w:hAnsiTheme="minorHAnsi" w:cstheme="minorHAnsi"/>
          <w:sz w:val="22"/>
          <w:szCs w:val="22"/>
        </w:rPr>
        <w:t xml:space="preserve"> </w:t>
      </w:r>
      <w:r w:rsidRPr="00753608">
        <w:rPr>
          <w:rFonts w:asciiTheme="minorHAnsi" w:hAnsiTheme="minorHAnsi" w:cstheme="minorHAnsi"/>
        </w:rPr>
        <w:t xml:space="preserve">Do kategorii osób w innej niekorzystnej sytuacji społecznej </w:t>
      </w:r>
      <w:r w:rsidRPr="00753608">
        <w:rPr>
          <w:rFonts w:asciiTheme="minorHAnsi" w:hAnsiTheme="minorHAnsi" w:cstheme="minorHAnsi"/>
          <w:u w:val="single"/>
        </w:rPr>
        <w:t>zalicza się</w:t>
      </w:r>
      <w:r w:rsidRPr="00753608">
        <w:rPr>
          <w:rFonts w:asciiTheme="minorHAnsi" w:hAnsiTheme="minorHAnsi" w:cstheme="minorHAnsi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osoby z obszarów wiejskich (osoby przebywające na obszarach słabo zaludnionych zgodnie ze stopniem urbanizacji (DEGURBA kategoria 3). Obszary słabo zaludnione to obszary, na których więcej niż 50% populacji zamieszkuje tereny wiejskie). Za inną niekorzystną sytuację społeczną </w:t>
      </w:r>
      <w:r w:rsidRPr="00753608">
        <w:rPr>
          <w:rFonts w:asciiTheme="minorHAnsi" w:hAnsiTheme="minorHAnsi" w:cstheme="minorHAnsi"/>
          <w:u w:val="single"/>
        </w:rPr>
        <w:t>nie uznaje się</w:t>
      </w:r>
      <w:r w:rsidRPr="00753608">
        <w:rPr>
          <w:rFonts w:asciiTheme="minorHAnsi" w:hAnsiTheme="minorHAnsi" w:cstheme="minorHAnsi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  <w:r w:rsidRPr="00753608">
        <w:rPr>
          <w:rFonts w:asciiTheme="minorHAnsi" w:hAnsiTheme="minorHAnsi" w:cstheme="minorHAnsi"/>
          <w:sz w:val="22"/>
          <w:szCs w:val="22"/>
        </w:rPr>
        <w:t xml:space="preserve"> </w:t>
      </w:r>
    </w:p>
  </w:footnote>
  <w:footnote w:id="3">
    <w:p w14:paraId="4501AE9B" w14:textId="77777777" w:rsidR="00886517" w:rsidRPr="009063EE" w:rsidRDefault="00886517">
      <w:pPr>
        <w:pStyle w:val="Tekstprzypisudolnego"/>
        <w:rPr>
          <w:rFonts w:asciiTheme="minorHAnsi" w:hAnsiTheme="minorHAnsi" w:cstheme="minorHAnsi"/>
        </w:rPr>
      </w:pPr>
      <w:r w:rsidRPr="009063EE">
        <w:rPr>
          <w:rStyle w:val="Odwoanieprzypisudolnego"/>
          <w:rFonts w:asciiTheme="minorHAnsi" w:hAnsiTheme="minorHAnsi" w:cstheme="minorHAnsi"/>
        </w:rPr>
        <w:footnoteRef/>
      </w:r>
      <w:r w:rsidRPr="009063EE">
        <w:rPr>
          <w:rFonts w:asciiTheme="minorHAnsi" w:hAnsiTheme="minorHAnsi" w:cstheme="minorHAnsi"/>
        </w:rPr>
        <w:t xml:space="preserve"> Dniem rozpoczęcia udziału w projekcie jest dzień udziału uczestnika w pierwszej formie wsparcia w ramach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1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6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4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28000004">
    <w:abstractNumId w:val="68"/>
  </w:num>
  <w:num w:numId="2" w16cid:durableId="783307891">
    <w:abstractNumId w:val="19"/>
  </w:num>
  <w:num w:numId="3" w16cid:durableId="1837109865">
    <w:abstractNumId w:val="23"/>
  </w:num>
  <w:num w:numId="4" w16cid:durableId="1182932311">
    <w:abstractNumId w:val="62"/>
  </w:num>
  <w:num w:numId="5" w16cid:durableId="1350795262">
    <w:abstractNumId w:val="69"/>
  </w:num>
  <w:num w:numId="6" w16cid:durableId="1010066270">
    <w:abstractNumId w:val="16"/>
  </w:num>
  <w:num w:numId="7" w16cid:durableId="1804155551">
    <w:abstractNumId w:val="31"/>
  </w:num>
  <w:num w:numId="8" w16cid:durableId="1518232601">
    <w:abstractNumId w:val="25"/>
  </w:num>
  <w:num w:numId="9" w16cid:durableId="833423276">
    <w:abstractNumId w:val="52"/>
  </w:num>
  <w:num w:numId="10" w16cid:durableId="1041900807">
    <w:abstractNumId w:val="35"/>
  </w:num>
  <w:num w:numId="11" w16cid:durableId="1256016814">
    <w:abstractNumId w:val="32"/>
  </w:num>
  <w:num w:numId="12" w16cid:durableId="2048676881">
    <w:abstractNumId w:val="13"/>
  </w:num>
  <w:num w:numId="13" w16cid:durableId="1656953928">
    <w:abstractNumId w:val="18"/>
  </w:num>
  <w:num w:numId="14" w16cid:durableId="1181818922">
    <w:abstractNumId w:val="53"/>
  </w:num>
  <w:num w:numId="15" w16cid:durableId="428964210">
    <w:abstractNumId w:val="37"/>
  </w:num>
  <w:num w:numId="16" w16cid:durableId="733352935">
    <w:abstractNumId w:val="59"/>
  </w:num>
  <w:num w:numId="17" w16cid:durableId="733430862">
    <w:abstractNumId w:val="61"/>
  </w:num>
  <w:num w:numId="18" w16cid:durableId="728498587">
    <w:abstractNumId w:val="20"/>
  </w:num>
  <w:num w:numId="19" w16cid:durableId="2031249759">
    <w:abstractNumId w:val="58"/>
  </w:num>
  <w:num w:numId="20" w16cid:durableId="1776362209">
    <w:abstractNumId w:val="44"/>
  </w:num>
  <w:num w:numId="21" w16cid:durableId="2051370998">
    <w:abstractNumId w:val="22"/>
  </w:num>
  <w:num w:numId="22" w16cid:durableId="242573283">
    <w:abstractNumId w:val="26"/>
  </w:num>
  <w:num w:numId="23" w16cid:durableId="1898664696">
    <w:abstractNumId w:val="38"/>
  </w:num>
  <w:num w:numId="24" w16cid:durableId="1988435572">
    <w:abstractNumId w:val="4"/>
  </w:num>
  <w:num w:numId="25" w16cid:durableId="525599706">
    <w:abstractNumId w:val="60"/>
  </w:num>
  <w:num w:numId="26" w16cid:durableId="996615975">
    <w:abstractNumId w:val="30"/>
  </w:num>
  <w:num w:numId="27" w16cid:durableId="1365473334">
    <w:abstractNumId w:val="15"/>
  </w:num>
  <w:num w:numId="28" w16cid:durableId="1609845906">
    <w:abstractNumId w:val="63"/>
  </w:num>
  <w:num w:numId="29" w16cid:durableId="2086029018">
    <w:abstractNumId w:val="9"/>
  </w:num>
  <w:num w:numId="30" w16cid:durableId="353268427">
    <w:abstractNumId w:val="64"/>
  </w:num>
  <w:num w:numId="31" w16cid:durableId="1652638382">
    <w:abstractNumId w:val="57"/>
  </w:num>
  <w:num w:numId="32" w16cid:durableId="573931202">
    <w:abstractNumId w:val="47"/>
  </w:num>
  <w:num w:numId="33" w16cid:durableId="963268687">
    <w:abstractNumId w:val="71"/>
  </w:num>
  <w:num w:numId="34" w16cid:durableId="1809712041">
    <w:abstractNumId w:val="14"/>
  </w:num>
  <w:num w:numId="35" w16cid:durableId="609707505">
    <w:abstractNumId w:val="28"/>
  </w:num>
  <w:num w:numId="36" w16cid:durableId="349989730">
    <w:abstractNumId w:val="7"/>
  </w:num>
  <w:num w:numId="37" w16cid:durableId="1706371427">
    <w:abstractNumId w:val="6"/>
  </w:num>
  <w:num w:numId="38" w16cid:durableId="1015959226">
    <w:abstractNumId w:val="48"/>
  </w:num>
  <w:num w:numId="39" w16cid:durableId="298658635">
    <w:abstractNumId w:val="50"/>
  </w:num>
  <w:num w:numId="40" w16cid:durableId="23795711">
    <w:abstractNumId w:val="66"/>
  </w:num>
  <w:num w:numId="41" w16cid:durableId="448161546">
    <w:abstractNumId w:val="51"/>
  </w:num>
  <w:num w:numId="42" w16cid:durableId="1935938958">
    <w:abstractNumId w:val="54"/>
  </w:num>
  <w:num w:numId="43" w16cid:durableId="2145275057">
    <w:abstractNumId w:val="43"/>
  </w:num>
  <w:num w:numId="44" w16cid:durableId="607930963">
    <w:abstractNumId w:val="21"/>
  </w:num>
  <w:num w:numId="45" w16cid:durableId="1269433401">
    <w:abstractNumId w:val="24"/>
  </w:num>
  <w:num w:numId="46" w16cid:durableId="1054087623">
    <w:abstractNumId w:val="17"/>
  </w:num>
  <w:num w:numId="47" w16cid:durableId="1011949239">
    <w:abstractNumId w:val="27"/>
  </w:num>
  <w:num w:numId="48" w16cid:durableId="1138260327">
    <w:abstractNumId w:val="49"/>
  </w:num>
  <w:num w:numId="49" w16cid:durableId="1127971796">
    <w:abstractNumId w:val="39"/>
  </w:num>
  <w:num w:numId="50" w16cid:durableId="1567953862">
    <w:abstractNumId w:val="33"/>
  </w:num>
  <w:num w:numId="51" w16cid:durableId="1565944489">
    <w:abstractNumId w:val="29"/>
  </w:num>
  <w:num w:numId="52" w16cid:durableId="239608454">
    <w:abstractNumId w:val="40"/>
  </w:num>
  <w:num w:numId="53" w16cid:durableId="1008144711">
    <w:abstractNumId w:val="8"/>
  </w:num>
  <w:num w:numId="54" w16cid:durableId="781730717">
    <w:abstractNumId w:val="56"/>
  </w:num>
  <w:num w:numId="55" w16cid:durableId="481429886">
    <w:abstractNumId w:val="70"/>
  </w:num>
  <w:num w:numId="56" w16cid:durableId="1152212986">
    <w:abstractNumId w:val="46"/>
  </w:num>
  <w:num w:numId="57" w16cid:durableId="1106002486">
    <w:abstractNumId w:val="45"/>
  </w:num>
  <w:num w:numId="58" w16cid:durableId="458766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2282634">
    <w:abstractNumId w:val="2"/>
    <w:lvlOverride w:ilvl="0">
      <w:startOverride w:val="1"/>
    </w:lvlOverride>
  </w:num>
  <w:num w:numId="60" w16cid:durableId="1887719460">
    <w:abstractNumId w:val="12"/>
  </w:num>
  <w:num w:numId="61" w16cid:durableId="820999859">
    <w:abstractNumId w:val="41"/>
  </w:num>
  <w:num w:numId="62" w16cid:durableId="2086489170">
    <w:abstractNumId w:val="36"/>
  </w:num>
  <w:num w:numId="63" w16cid:durableId="5392467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8379911">
    <w:abstractNumId w:val="67"/>
  </w:num>
  <w:num w:numId="65" w16cid:durableId="1004282140">
    <w:abstractNumId w:val="55"/>
  </w:num>
  <w:num w:numId="66" w16cid:durableId="945313262">
    <w:abstractNumId w:val="42"/>
  </w:num>
  <w:num w:numId="67" w16cid:durableId="958412136">
    <w:abstractNumId w:val="10"/>
  </w:num>
  <w:num w:numId="68" w16cid:durableId="653223491">
    <w:abstractNumId w:val="34"/>
  </w:num>
  <w:num w:numId="69" w16cid:durableId="932392576">
    <w:abstractNumId w:val="65"/>
  </w:num>
  <w:num w:numId="70" w16cid:durableId="1133407334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008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A22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41B7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9B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E0578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39D5"/>
    <w:rsid w:val="00586196"/>
    <w:rsid w:val="0059009B"/>
    <w:rsid w:val="005909F3"/>
    <w:rsid w:val="00590B5D"/>
    <w:rsid w:val="00591B6C"/>
    <w:rsid w:val="00591E2B"/>
    <w:rsid w:val="00594922"/>
    <w:rsid w:val="00595870"/>
    <w:rsid w:val="005A1AAF"/>
    <w:rsid w:val="005A2380"/>
    <w:rsid w:val="005A240C"/>
    <w:rsid w:val="005A33A5"/>
    <w:rsid w:val="005A3FAF"/>
    <w:rsid w:val="005A4FB8"/>
    <w:rsid w:val="005A52DE"/>
    <w:rsid w:val="005A534D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510A"/>
    <w:rsid w:val="005D67EE"/>
    <w:rsid w:val="005E1AED"/>
    <w:rsid w:val="005E223D"/>
    <w:rsid w:val="005E299C"/>
    <w:rsid w:val="005E2BB1"/>
    <w:rsid w:val="005E4A7E"/>
    <w:rsid w:val="005E55C7"/>
    <w:rsid w:val="005E5707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3E71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25A2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A63"/>
    <w:rsid w:val="007A5302"/>
    <w:rsid w:val="007A7D36"/>
    <w:rsid w:val="007B1A9E"/>
    <w:rsid w:val="007B43DF"/>
    <w:rsid w:val="007B5D7E"/>
    <w:rsid w:val="007B79B7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388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3B3D"/>
    <w:rsid w:val="008E40E3"/>
    <w:rsid w:val="008E6215"/>
    <w:rsid w:val="008E6A2A"/>
    <w:rsid w:val="008F15C7"/>
    <w:rsid w:val="008F1A16"/>
    <w:rsid w:val="008F1A6D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5763"/>
    <w:rsid w:val="009D5D8F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37EA"/>
    <w:rsid w:val="00A23A42"/>
    <w:rsid w:val="00A24029"/>
    <w:rsid w:val="00A24510"/>
    <w:rsid w:val="00A24EF1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6529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35B0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46EB"/>
    <w:rsid w:val="00B459AD"/>
    <w:rsid w:val="00B46453"/>
    <w:rsid w:val="00B47039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7A9"/>
    <w:rsid w:val="00B818F8"/>
    <w:rsid w:val="00B822F7"/>
    <w:rsid w:val="00B82799"/>
    <w:rsid w:val="00B83608"/>
    <w:rsid w:val="00B85DDF"/>
    <w:rsid w:val="00B8623F"/>
    <w:rsid w:val="00B86A49"/>
    <w:rsid w:val="00B8732A"/>
    <w:rsid w:val="00B904FB"/>
    <w:rsid w:val="00B92785"/>
    <w:rsid w:val="00B928B7"/>
    <w:rsid w:val="00B92CD9"/>
    <w:rsid w:val="00B93C16"/>
    <w:rsid w:val="00B94B3A"/>
    <w:rsid w:val="00B95642"/>
    <w:rsid w:val="00B972CC"/>
    <w:rsid w:val="00BA007F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9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23F"/>
    <w:rsid w:val="00DB6337"/>
    <w:rsid w:val="00DB70DE"/>
    <w:rsid w:val="00DB7A1E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315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2BF2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0F18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7694"/>
    <w:rsid w:val="00F7090D"/>
    <w:rsid w:val="00F7182D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4A6E"/>
    <w:rsid w:val="00FC6C2F"/>
    <w:rsid w:val="00FC7466"/>
    <w:rsid w:val="00FD142C"/>
    <w:rsid w:val="00FD21C4"/>
    <w:rsid w:val="00FD279E"/>
    <w:rsid w:val="00FD2894"/>
    <w:rsid w:val="00FD3838"/>
    <w:rsid w:val="00FD4AB8"/>
    <w:rsid w:val="00FD53F9"/>
    <w:rsid w:val="00FD6219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i udziału w projekcie „Kooperacje 3D – model wielosektorowej współpracy na rzecz wsparciaosób i rodzin” od 2022 roku.</vt:lpstr>
    </vt:vector>
  </TitlesOfParts>
  <Company>ROPS</Company>
  <LinksUpToDate>false</LinksUpToDate>
  <CharactersWithSpaces>9381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udziału w projekcie „Kooperacje 3D – model wielosektorowej współpracy na rzecz wsparciaosób i rodzin” od 2022 roku.</dc:title>
  <dc:creator>szatorski</dc:creator>
  <cp:lastModifiedBy>kszymura</cp:lastModifiedBy>
  <cp:revision>2</cp:revision>
  <cp:lastPrinted>2022-07-15T08:15:00Z</cp:lastPrinted>
  <dcterms:created xsi:type="dcterms:W3CDTF">2022-07-15T08:18:00Z</dcterms:created>
  <dcterms:modified xsi:type="dcterms:W3CDTF">2022-07-15T08:18:00Z</dcterms:modified>
</cp:coreProperties>
</file>