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5D49" w14:textId="0326689E" w:rsidR="003E7078" w:rsidRPr="00155F6A" w:rsidRDefault="00711A89" w:rsidP="00295378">
      <w:pPr>
        <w:pStyle w:val="Nagwek3"/>
        <w:ind w:left="5670" w:firstLine="702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155F6A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Załącznik nr </w:t>
      </w:r>
      <w:r w:rsidR="007F4086" w:rsidRPr="00155F6A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1</w:t>
      </w:r>
    </w:p>
    <w:p w14:paraId="5B798D10" w14:textId="2A5C9605" w:rsidR="003E7078" w:rsidRPr="00155F6A" w:rsidRDefault="00711A89" w:rsidP="00295378">
      <w:pPr>
        <w:suppressAutoHyphens/>
        <w:ind w:left="6372" w:firstLine="0"/>
        <w:jc w:val="left"/>
        <w:rPr>
          <w:rFonts w:asciiTheme="minorHAnsi" w:eastAsia="Times New Roman" w:hAnsiTheme="minorHAnsi" w:cstheme="minorHAnsi"/>
          <w:lang w:eastAsia="ar-SA"/>
        </w:rPr>
      </w:pPr>
      <w:r w:rsidRPr="00155F6A">
        <w:rPr>
          <w:rFonts w:asciiTheme="minorHAnsi" w:eastAsia="Times New Roman" w:hAnsiTheme="minorHAnsi" w:cstheme="minorHAnsi"/>
          <w:lang w:eastAsia="ar-SA"/>
        </w:rPr>
        <w:t>do Regulamin naboru i udziału w projekcie „KOOPERACJE 3D – model wielosektorowej współpracy na rzecz wsparcia osób i rodzin</w:t>
      </w:r>
      <w:r w:rsidR="005C29E6">
        <w:rPr>
          <w:rFonts w:asciiTheme="minorHAnsi" w:eastAsia="Times New Roman" w:hAnsiTheme="minorHAnsi" w:cstheme="minorHAnsi"/>
          <w:lang w:eastAsia="ar-SA"/>
        </w:rPr>
        <w:t>”</w:t>
      </w:r>
      <w:r w:rsidR="00B8732A" w:rsidRPr="00155F6A">
        <w:rPr>
          <w:rFonts w:asciiTheme="minorHAnsi" w:eastAsia="Times New Roman" w:hAnsiTheme="minorHAnsi" w:cstheme="minorHAnsi"/>
          <w:lang w:eastAsia="ar-SA"/>
        </w:rPr>
        <w:t xml:space="preserve"> od 2022 roku</w:t>
      </w:r>
      <w:r w:rsidRPr="00155F6A">
        <w:rPr>
          <w:rFonts w:asciiTheme="minorHAnsi" w:eastAsia="Times New Roman" w:hAnsiTheme="minorHAnsi" w:cstheme="minorHAnsi"/>
          <w:lang w:eastAsia="ar-SA"/>
        </w:rPr>
        <w:t xml:space="preserve"> </w:t>
      </w:r>
    </w:p>
    <w:p w14:paraId="789D6D4A" w14:textId="5C06153F" w:rsidR="00D23A88" w:rsidRPr="00295378" w:rsidRDefault="00FC6C2F" w:rsidP="002049BF">
      <w:pPr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drawing>
          <wp:inline distT="0" distB="0" distL="0" distR="0" wp14:anchorId="3FD511EB" wp14:editId="5929402D">
            <wp:extent cx="5760720" cy="886265"/>
            <wp:effectExtent l="19050" t="0" r="0" b="0"/>
            <wp:docPr id="1" name="Obraz 2" descr="Logotypy projektowe - logo Funduszy Europejskich, flaga Rzeczpospolitej Polskiej, logo Unii Europejskiej -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typy projektowe - logo Funduszy Europejskich, flaga Rzeczpospolitej Polskiej, logo Unii Europejskiej -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A89" w:rsidRPr="00295378">
        <w:rPr>
          <w:rFonts w:asciiTheme="minorHAnsi" w:eastAsia="Times New Roman" w:hAnsiTheme="minorHAnsi" w:cstheme="minorHAnsi"/>
          <w:b/>
          <w:sz w:val="24"/>
          <w:szCs w:val="24"/>
        </w:rPr>
        <w:t>FORMULARZ ZGŁOSZENIA</w:t>
      </w:r>
    </w:p>
    <w:p w14:paraId="4A76AB5D" w14:textId="77777777" w:rsidR="00D23A88" w:rsidRPr="00295378" w:rsidRDefault="00711A89" w:rsidP="00295378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/>
          <w:sz w:val="24"/>
          <w:szCs w:val="24"/>
        </w:rPr>
        <w:t xml:space="preserve"> udziału w formach wsparcia w ramach projektu</w:t>
      </w:r>
    </w:p>
    <w:p w14:paraId="4598F5D0" w14:textId="77777777" w:rsidR="00D23A88" w:rsidRPr="00295378" w:rsidRDefault="00711A89" w:rsidP="00295378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/>
          <w:sz w:val="24"/>
          <w:szCs w:val="24"/>
        </w:rPr>
        <w:t xml:space="preserve">„KOOPERACJE 3D - MODEL WIELOSEKTOROWEJ WSPÓŁPRACY </w:t>
      </w:r>
    </w:p>
    <w:p w14:paraId="5E6A1F41" w14:textId="3799EDDF" w:rsidR="00D23A88" w:rsidRPr="00295378" w:rsidRDefault="00711A89" w:rsidP="00155F6A">
      <w:pPr>
        <w:spacing w:after="48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/>
          <w:sz w:val="24"/>
          <w:szCs w:val="24"/>
        </w:rPr>
        <w:t>NA RZECZ WSPARCIA OSÓB I RODZIN”</w:t>
      </w:r>
    </w:p>
    <w:p w14:paraId="283DEA6A" w14:textId="77777777" w:rsidR="00D23A88" w:rsidRPr="00295378" w:rsidRDefault="00711A89" w:rsidP="002049BF">
      <w:pPr>
        <w:ind w:left="568" w:hanging="284"/>
        <w:jc w:val="center"/>
        <w:rPr>
          <w:rFonts w:asciiTheme="minorHAnsi" w:hAnsiTheme="minorHAnsi" w:cstheme="minorHAnsi"/>
          <w:sz w:val="24"/>
          <w:szCs w:val="24"/>
        </w:rPr>
      </w:pPr>
      <w:r w:rsidRPr="00295378">
        <w:rPr>
          <w:rFonts w:asciiTheme="minorHAnsi" w:hAnsiTheme="minorHAnsi" w:cstheme="minorHAnsi"/>
          <w:sz w:val="24"/>
          <w:szCs w:val="24"/>
        </w:rPr>
        <w:t>realizowanego w ramach w ramach Programu Operacyjnego Wiedza Edukacja Rozwój 2014-2020</w:t>
      </w:r>
    </w:p>
    <w:p w14:paraId="6A56AA44" w14:textId="77777777" w:rsidR="00D23A88" w:rsidRPr="00295378" w:rsidRDefault="00711A89" w:rsidP="00BE1F79">
      <w:pPr>
        <w:spacing w:after="240"/>
        <w:ind w:left="568" w:hanging="284"/>
        <w:jc w:val="center"/>
        <w:rPr>
          <w:rFonts w:asciiTheme="minorHAnsi" w:hAnsiTheme="minorHAnsi" w:cstheme="minorHAnsi"/>
          <w:sz w:val="24"/>
          <w:szCs w:val="24"/>
        </w:rPr>
      </w:pPr>
      <w:r w:rsidRPr="00295378">
        <w:rPr>
          <w:rFonts w:asciiTheme="minorHAnsi" w:hAnsiTheme="minorHAnsi" w:cstheme="minorHAnsi"/>
          <w:sz w:val="24"/>
          <w:szCs w:val="24"/>
        </w:rPr>
        <w:t xml:space="preserve">Oś priorytetowa II Efektywne polityki publiczne dla rynku pracy, gospodarki i edukacji, </w:t>
      </w:r>
    </w:p>
    <w:p w14:paraId="19CED0AA" w14:textId="703A2BF5" w:rsidR="00D23A88" w:rsidRPr="00295378" w:rsidRDefault="00711A89" w:rsidP="00BE1F79">
      <w:pPr>
        <w:spacing w:after="240"/>
        <w:ind w:left="568" w:hanging="284"/>
        <w:jc w:val="center"/>
        <w:rPr>
          <w:rFonts w:asciiTheme="minorHAnsi" w:hAnsiTheme="minorHAnsi" w:cstheme="minorHAnsi"/>
          <w:sz w:val="24"/>
          <w:szCs w:val="24"/>
        </w:rPr>
      </w:pPr>
      <w:r w:rsidRPr="00295378">
        <w:rPr>
          <w:rFonts w:asciiTheme="minorHAnsi" w:hAnsiTheme="minorHAnsi" w:cstheme="minorHAnsi"/>
          <w:sz w:val="24"/>
          <w:szCs w:val="24"/>
        </w:rPr>
        <w:t>Działanie 2.5 Skuteczna pomoc społeczna</w:t>
      </w:r>
    </w:p>
    <w:tbl>
      <w:tblPr>
        <w:tblW w:w="51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7"/>
        <w:gridCol w:w="3287"/>
        <w:gridCol w:w="2963"/>
        <w:gridCol w:w="2405"/>
      </w:tblGrid>
      <w:tr w:rsidR="00D23A88" w:rsidRPr="00295378" w14:paraId="2BBA52BA" w14:textId="77777777" w:rsidTr="005262BB">
        <w:trPr>
          <w:trHeight w:val="2822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A0B84FF" w14:textId="77777777" w:rsidR="00D23A88" w:rsidRPr="00295378" w:rsidRDefault="00711A89" w:rsidP="00BE1F79">
            <w:pPr>
              <w:jc w:val="left"/>
              <w:rPr>
                <w:rFonts w:asciiTheme="minorHAnsi" w:eastAsia="Times New Roman" w:hAnsiTheme="minorHAnsi" w:cstheme="minorHAnsi"/>
                <w:b/>
                <w:caps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caps/>
                <w:sz w:val="24"/>
                <w:szCs w:val="24"/>
              </w:rPr>
              <w:t xml:space="preserve">CZĘŚĆ I. Zgłoszenie do udziału w: </w:t>
            </w:r>
          </w:p>
          <w:p w14:paraId="5E83A08C" w14:textId="651D6140" w:rsidR="00846218" w:rsidRPr="00295378" w:rsidRDefault="00846218" w:rsidP="00BE1F79">
            <w:pPr>
              <w:tabs>
                <w:tab w:val="left" w:pos="2755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□ </w:t>
            </w:r>
            <w:r w:rsidRPr="00295378">
              <w:rPr>
                <w:rFonts w:asciiTheme="minorHAnsi" w:hAnsiTheme="minorHAnsi" w:cstheme="minorHAnsi"/>
                <w:sz w:val="24"/>
                <w:szCs w:val="24"/>
              </w:rPr>
              <w:t xml:space="preserve">Szkolenia warsztatowe </w:t>
            </w:r>
          </w:p>
          <w:p w14:paraId="0C37B585" w14:textId="415AC758" w:rsidR="00846218" w:rsidRPr="00295378" w:rsidRDefault="00846218" w:rsidP="00BE1F79">
            <w:pPr>
              <w:tabs>
                <w:tab w:val="left" w:pos="2755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□ </w:t>
            </w:r>
            <w:r w:rsidRPr="00295378">
              <w:rPr>
                <w:rFonts w:asciiTheme="minorHAnsi" w:hAnsiTheme="minorHAnsi" w:cstheme="minorHAnsi"/>
                <w:sz w:val="24"/>
                <w:szCs w:val="24"/>
              </w:rPr>
              <w:t>Szkolenia specjalizacyjne dla kadry CUS i przedstawicieli JST</w:t>
            </w:r>
            <w:r w:rsidR="00B037E8" w:rsidRPr="00295378">
              <w:rPr>
                <w:rFonts w:asciiTheme="minorHAnsi" w:hAnsiTheme="minorHAnsi" w:cstheme="minorHAnsi"/>
                <w:sz w:val="24"/>
                <w:szCs w:val="24"/>
              </w:rPr>
              <w:t xml:space="preserve"> (UWAGA! Poniżej proszę wskazać obszar tematyczny):</w:t>
            </w:r>
          </w:p>
          <w:p w14:paraId="355D006B" w14:textId="77777777" w:rsidR="00B037E8" w:rsidRPr="00295378" w:rsidRDefault="00B037E8" w:rsidP="00BE1F79">
            <w:pPr>
              <w:pStyle w:val="Bezodstpw"/>
              <w:numPr>
                <w:ilvl w:val="0"/>
                <w:numId w:val="53"/>
              </w:numPr>
              <w:tabs>
                <w:tab w:val="left" w:pos="2755"/>
                <w:tab w:val="left" w:pos="2783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hAnsiTheme="minorHAnsi" w:cstheme="minorHAnsi"/>
                <w:sz w:val="24"/>
                <w:szCs w:val="24"/>
              </w:rPr>
              <w:t>Zarządzanie i organizacja usług społecznych,</w:t>
            </w:r>
          </w:p>
          <w:p w14:paraId="4BE5E57B" w14:textId="77777777" w:rsidR="00B037E8" w:rsidRPr="00295378" w:rsidRDefault="00B037E8" w:rsidP="00BE1F79">
            <w:pPr>
              <w:pStyle w:val="Bezodstpw"/>
              <w:numPr>
                <w:ilvl w:val="0"/>
                <w:numId w:val="53"/>
              </w:numPr>
              <w:tabs>
                <w:tab w:val="left" w:pos="2755"/>
                <w:tab w:val="left" w:pos="2783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hAnsiTheme="minorHAnsi" w:cstheme="minorHAnsi"/>
                <w:sz w:val="24"/>
                <w:szCs w:val="24"/>
              </w:rPr>
              <w:t>Opracowywanie i realizacja indywidualnych planów usług społecznych,</w:t>
            </w:r>
          </w:p>
          <w:p w14:paraId="65954D10" w14:textId="20EC7262" w:rsidR="00D23A88" w:rsidRPr="002049BF" w:rsidRDefault="00B037E8" w:rsidP="002049BF">
            <w:pPr>
              <w:pStyle w:val="Bezodstpw"/>
              <w:numPr>
                <w:ilvl w:val="0"/>
                <w:numId w:val="53"/>
              </w:numPr>
              <w:tabs>
                <w:tab w:val="left" w:pos="2755"/>
                <w:tab w:val="left" w:pos="2783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hAnsiTheme="minorHAnsi" w:cstheme="minorHAnsi"/>
                <w:sz w:val="24"/>
                <w:szCs w:val="24"/>
              </w:rPr>
              <w:t>Organizacja społeczności lokalnej.</w:t>
            </w:r>
          </w:p>
        </w:tc>
      </w:tr>
      <w:tr w:rsidR="00D23A88" w:rsidRPr="00295378" w14:paraId="162F44F3" w14:textId="77777777" w:rsidTr="000D77E7">
        <w:trPr>
          <w:trHeight w:val="50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6048356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CZĘŚĆ II. DANE OSOBOWE I DANE TELEADRESOWE UCZESTNIKA PROJEKTU </w:t>
            </w:r>
          </w:p>
        </w:tc>
      </w:tr>
      <w:tr w:rsidR="00D23A88" w:rsidRPr="00295378" w14:paraId="1202764F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4D56D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C8473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Imię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1FF0D" w14:textId="77777777" w:rsidR="00D23A88" w:rsidRPr="00295378" w:rsidRDefault="00D23A88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610C5AAC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16D6D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F8EF8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C858D" w14:textId="77777777" w:rsidR="00D23A88" w:rsidRPr="00295378" w:rsidRDefault="00D23A88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647CE4B6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F5A44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6BE1E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PESEL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84F74" w14:textId="77777777" w:rsidR="00D23A88" w:rsidRPr="00295378" w:rsidRDefault="00D23A88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47472510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F1693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1D3EE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Płeć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D0E85" w14:textId="5CA822BF" w:rsidR="00261D5C" w:rsidRPr="00295378" w:rsidRDefault="00261D5C" w:rsidP="00295378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Kobieta</w:t>
            </w:r>
          </w:p>
          <w:p w14:paraId="605C12B9" w14:textId="33C8ABD3" w:rsidR="00D23A88" w:rsidRPr="00295378" w:rsidRDefault="00261D5C" w:rsidP="00295378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Mężczyzna</w:t>
            </w:r>
          </w:p>
        </w:tc>
      </w:tr>
      <w:tr w:rsidR="00D23A88" w:rsidRPr="00295378" w14:paraId="69C5819C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5B932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E7999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Wykształcenie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BB288" w14:textId="77777777" w:rsidR="00D23A88" w:rsidRPr="00295378" w:rsidRDefault="00711A89" w:rsidP="00295378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niższe niż podstawowe</w:t>
            </w:r>
          </w:p>
          <w:p w14:paraId="7ACCDDF9" w14:textId="77777777" w:rsidR="00D23A88" w:rsidRPr="00295378" w:rsidRDefault="00711A89" w:rsidP="00295378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podstawowe </w:t>
            </w:r>
          </w:p>
          <w:p w14:paraId="206CA01B" w14:textId="77777777" w:rsidR="00D23A88" w:rsidRPr="00295378" w:rsidRDefault="00711A89" w:rsidP="00295378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gimnazjalne</w:t>
            </w:r>
          </w:p>
          <w:p w14:paraId="0246EF06" w14:textId="77777777" w:rsidR="00D23A88" w:rsidRPr="00295378" w:rsidRDefault="00711A89" w:rsidP="00295378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ponadgimnazjalne</w:t>
            </w:r>
          </w:p>
          <w:p w14:paraId="764C6A08" w14:textId="77777777" w:rsidR="00D23A88" w:rsidRPr="00295378" w:rsidRDefault="00711A89" w:rsidP="00295378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policealne</w:t>
            </w:r>
          </w:p>
          <w:p w14:paraId="6C8C9F3B" w14:textId="77777777" w:rsidR="00D23A88" w:rsidRPr="00295378" w:rsidRDefault="00711A89" w:rsidP="00295378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wyższe</w:t>
            </w:r>
          </w:p>
        </w:tc>
      </w:tr>
      <w:tr w:rsidR="00D23A88" w:rsidRPr="00295378" w14:paraId="473275CE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A1C28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7063E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Rodzaj uczestnika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C9D24" w14:textId="77777777" w:rsidR="00D23A88" w:rsidRPr="00295378" w:rsidRDefault="00711A89" w:rsidP="00295378">
            <w:pPr>
              <w:pStyle w:val="Akapitzlist"/>
              <w:numPr>
                <w:ilvl w:val="0"/>
                <w:numId w:val="20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indywidualny</w:t>
            </w:r>
          </w:p>
          <w:p w14:paraId="00E75EF4" w14:textId="19608EA0" w:rsidR="008A7526" w:rsidRPr="00295378" w:rsidRDefault="008A7526" w:rsidP="00295378">
            <w:pPr>
              <w:pStyle w:val="Akapitzlist"/>
              <w:numPr>
                <w:ilvl w:val="0"/>
                <w:numId w:val="20"/>
              </w:num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pracownik lub przedstawiciel instytucji/podmiotu</w:t>
            </w:r>
          </w:p>
        </w:tc>
      </w:tr>
      <w:tr w:rsidR="00D23A88" w:rsidRPr="00295378" w14:paraId="1E0D49C5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E3E65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C96D5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Kraj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36A2F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3749D7D5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3C2FC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C42F6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Województwo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1878C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5C8C9F2A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9D548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7E8E5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Powiat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E8CCF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03011299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2F06B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DEA66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Gmina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6275D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62239ACF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33C24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712A3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Obszar zamieszkania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2D4B9" w14:textId="77777777" w:rsidR="00D23A88" w:rsidRPr="00295378" w:rsidRDefault="00711A89" w:rsidP="00295378">
            <w:pPr>
              <w:pStyle w:val="Akapitzlist"/>
              <w:numPr>
                <w:ilvl w:val="0"/>
                <w:numId w:val="19"/>
              </w:numPr>
              <w:ind w:left="71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obszar miejski</w:t>
            </w:r>
          </w:p>
          <w:p w14:paraId="3C97B16C" w14:textId="77777777" w:rsidR="00D23A88" w:rsidRPr="00295378" w:rsidRDefault="00711A89" w:rsidP="00295378">
            <w:pPr>
              <w:pStyle w:val="Akapitzlist"/>
              <w:numPr>
                <w:ilvl w:val="0"/>
                <w:numId w:val="19"/>
              </w:numPr>
              <w:ind w:left="71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obszar wiejski</w:t>
            </w:r>
          </w:p>
          <w:p w14:paraId="227E4B83" w14:textId="77777777" w:rsidR="00EE1A6E" w:rsidRPr="00295378" w:rsidRDefault="00711A89" w:rsidP="00295378">
            <w:pPr>
              <w:pStyle w:val="Akapitzlist"/>
              <w:numPr>
                <w:ilvl w:val="0"/>
                <w:numId w:val="19"/>
              </w:numPr>
              <w:ind w:left="71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obszar miejsko-wiejski </w:t>
            </w:r>
          </w:p>
        </w:tc>
      </w:tr>
      <w:tr w:rsidR="00D23A88" w:rsidRPr="00295378" w14:paraId="071EBECA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6D636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49562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Miejscowość zamieszkania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39A2F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44EB04EC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A0A53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ADBCE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F5CE2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564652B0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89BC4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C735D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Ulica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2835C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771966E4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F03ED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67AB5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Nr budynku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E42E7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0F4BA978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D23E7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71E1F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Nr lokalu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B76DD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05EF96E8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12860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6C529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Telefon kontaktowy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6B161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22406F0C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CEC64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59550" w14:textId="77777777" w:rsidR="00D23A88" w:rsidRPr="00295378" w:rsidRDefault="00711A89" w:rsidP="0029537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E07DC" w14:textId="77777777" w:rsidR="00D23A88" w:rsidRPr="00295378" w:rsidRDefault="00D23A88" w:rsidP="00295378">
            <w:pPr>
              <w:pStyle w:val="Akapitzli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285D87F2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0D709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6262C" w14:textId="77777777" w:rsidR="00D23A88" w:rsidRPr="00295378" w:rsidRDefault="00711A89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Status na rynku pracy w chwili przystąpienia do projektu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33EC5" w14:textId="77777777" w:rsidR="00D23A88" w:rsidRPr="00295378" w:rsidRDefault="00711A89" w:rsidP="00BE1F79">
            <w:pPr>
              <w:pStyle w:val="Akapitzlist"/>
              <w:numPr>
                <w:ilvl w:val="0"/>
                <w:numId w:val="17"/>
              </w:numPr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bezrobotna niezarejestrowana w urzędzie pracy.</w:t>
            </w:r>
          </w:p>
          <w:p w14:paraId="12AC1523" w14:textId="77777777" w:rsidR="00D23A88" w:rsidRPr="00295378" w:rsidRDefault="00711A89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Osoba bezrobotna zarejestrowana w urzędzie pracy. </w:t>
            </w:r>
          </w:p>
          <w:p w14:paraId="6EB3A612" w14:textId="77777777" w:rsidR="00D23A88" w:rsidRPr="00295378" w:rsidRDefault="00711A89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bierna zawodowo.</w:t>
            </w:r>
          </w:p>
          <w:p w14:paraId="7CF6EFE1" w14:textId="77777777" w:rsidR="00D23A88" w:rsidRPr="00295378" w:rsidRDefault="00711A89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pracująca.</w:t>
            </w:r>
          </w:p>
        </w:tc>
      </w:tr>
      <w:tr w:rsidR="00D23A88" w:rsidRPr="00295378" w14:paraId="426A3722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51679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BE557" w14:textId="77777777" w:rsidR="00D23A88" w:rsidRPr="00295378" w:rsidRDefault="00711A89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Obszar zatrudnienia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A1C16" w14:textId="77777777" w:rsidR="00D23A88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pracująca w administracji rządowej.</w:t>
            </w:r>
          </w:p>
          <w:p w14:paraId="20645DE6" w14:textId="77777777" w:rsidR="00D23A88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pracująca w administracji samorządowej.</w:t>
            </w:r>
          </w:p>
          <w:p w14:paraId="4572F53B" w14:textId="77777777" w:rsidR="00D23A88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pracująca w dużym przedsiębiorstwie.</w:t>
            </w:r>
          </w:p>
          <w:p w14:paraId="6636A682" w14:textId="77777777" w:rsidR="00D23A88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pracująca w MMŚP.</w:t>
            </w:r>
          </w:p>
          <w:p w14:paraId="599EAD68" w14:textId="77777777" w:rsidR="00D23A88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pracująca w organizacji pozarządowej.</w:t>
            </w:r>
          </w:p>
          <w:p w14:paraId="376F4300" w14:textId="77777777" w:rsidR="00D23A88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prowadząca działalność na własny rachunek.</w:t>
            </w:r>
          </w:p>
        </w:tc>
      </w:tr>
      <w:tr w:rsidR="00EC1A2A" w:rsidRPr="00295378" w14:paraId="617EC785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1EEE9" w14:textId="77777777" w:rsidR="00EC1A2A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75F80" w14:textId="77777777" w:rsidR="00EC1A2A" w:rsidRPr="00295378" w:rsidRDefault="00711A89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Wykonywany zawód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778E9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nauczyciel kształcenia zawodowego</w:t>
            </w:r>
          </w:p>
          <w:p w14:paraId="6DD63A17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nauczyciel kształcenia ogólnego</w:t>
            </w:r>
          </w:p>
          <w:p w14:paraId="4E7F6E15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nauczyciel wychowania przedszkolnego</w:t>
            </w:r>
          </w:p>
          <w:p w14:paraId="09AEF16D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pracownik instytucji szkolnictwa wyższego</w:t>
            </w:r>
          </w:p>
          <w:p w14:paraId="17709541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pracownik instytucji rynku pracy</w:t>
            </w:r>
          </w:p>
          <w:p w14:paraId="551A89FF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pracownik instytucji systemu ochrony zdrowia</w:t>
            </w:r>
          </w:p>
          <w:p w14:paraId="762CDBFE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rolnik</w:t>
            </w:r>
          </w:p>
          <w:p w14:paraId="32008FBE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kluczowy pracownik instytucji pomocy i integracji społecznej</w:t>
            </w:r>
          </w:p>
          <w:p w14:paraId="5A973839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pracownik systemu wspierania rodziny i pieczy zastępczej</w:t>
            </w:r>
          </w:p>
          <w:p w14:paraId="7654D87E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pracownik ośrodka wsparcia ekonomii społecznej</w:t>
            </w:r>
          </w:p>
          <w:p w14:paraId="3002484B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pracownik poradni psychologiczno-pedagogicznej</w:t>
            </w:r>
          </w:p>
          <w:p w14:paraId="629C3C16" w14:textId="77777777" w:rsidR="00856269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instruktor praktycznej nauki zawodu</w:t>
            </w:r>
          </w:p>
          <w:p w14:paraId="1EBA05D7" w14:textId="77777777" w:rsidR="00EC1A2A" w:rsidRPr="00295378" w:rsidRDefault="00711A89" w:rsidP="00BE1F79">
            <w:pPr>
              <w:pStyle w:val="Akapitzlist"/>
              <w:numPr>
                <w:ilvl w:val="0"/>
                <w:numId w:val="21"/>
              </w:numPr>
              <w:tabs>
                <w:tab w:val="left" w:pos="71"/>
              </w:tabs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inny</w:t>
            </w:r>
          </w:p>
        </w:tc>
      </w:tr>
      <w:tr w:rsidR="00693372" w:rsidRPr="00295378" w14:paraId="651FF01E" w14:textId="77777777" w:rsidTr="00693372">
        <w:trPr>
          <w:trHeight w:val="1656"/>
          <w:tblCellSpacing w:w="0" w:type="dxa"/>
          <w:jc w:val="center"/>
        </w:trPr>
        <w:tc>
          <w:tcPr>
            <w:tcW w:w="3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7B91EEB" w14:textId="77777777" w:rsidR="009534B6" w:rsidRPr="00295378" w:rsidRDefault="009534B6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3E402E5" w14:textId="3364A073" w:rsidR="009534B6" w:rsidRPr="00295378" w:rsidRDefault="009534B6" w:rsidP="00856260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Status uczestnika projektu </w:t>
            </w:r>
            <w:r w:rsidR="00693372"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w chwili przystąpienia do projektu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35467" w14:textId="6F0A1455" w:rsidR="009534B6" w:rsidRPr="00753608" w:rsidRDefault="009534B6" w:rsidP="00753608">
            <w:pPr>
              <w:tabs>
                <w:tab w:val="left" w:pos="71"/>
              </w:tabs>
              <w:ind w:left="357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należąca do mniejszości narodowej lub etnicznej, migrant, osoba obcego pochodzenia.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4E5CD" w14:textId="77777777" w:rsidR="00693372" w:rsidRPr="00295378" w:rsidRDefault="00693372" w:rsidP="00BE1F79">
            <w:pPr>
              <w:pStyle w:val="Akapitzlist"/>
              <w:numPr>
                <w:ilvl w:val="0"/>
                <w:numId w:val="67"/>
              </w:numPr>
              <w:spacing w:after="120"/>
              <w:ind w:left="414" w:hanging="57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  <w:p w14:paraId="0FCAE18E" w14:textId="4A97D8BC" w:rsidR="00693372" w:rsidRPr="00295378" w:rsidRDefault="00693372" w:rsidP="00BE1F79">
            <w:pPr>
              <w:pStyle w:val="Akapitzlist"/>
              <w:numPr>
                <w:ilvl w:val="0"/>
                <w:numId w:val="67"/>
              </w:numPr>
              <w:spacing w:after="12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NIE</w:t>
            </w:r>
          </w:p>
          <w:p w14:paraId="32904E7D" w14:textId="67E59ECD" w:rsidR="009534B6" w:rsidRPr="00753608" w:rsidRDefault="00693372" w:rsidP="00753608">
            <w:pPr>
              <w:pStyle w:val="Akapitzlist"/>
              <w:numPr>
                <w:ilvl w:val="0"/>
                <w:numId w:val="67"/>
              </w:numPr>
              <w:spacing w:after="12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Odmawiam podania informacji</w:t>
            </w:r>
          </w:p>
        </w:tc>
      </w:tr>
      <w:tr w:rsidR="009534B6" w:rsidRPr="00295378" w14:paraId="511B586F" w14:textId="77777777" w:rsidTr="00DB5A1B">
        <w:trPr>
          <w:trHeight w:val="502"/>
          <w:tblCellSpacing w:w="0" w:type="dxa"/>
          <w:jc w:val="center"/>
        </w:trPr>
        <w:tc>
          <w:tcPr>
            <w:tcW w:w="36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1483ADC" w14:textId="77777777" w:rsidR="009534B6" w:rsidRPr="00295378" w:rsidRDefault="009534B6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B06F956" w14:textId="77777777" w:rsidR="009534B6" w:rsidRPr="00295378" w:rsidRDefault="009534B6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6422C" w14:textId="133D92C3" w:rsidR="00261D5C" w:rsidRPr="00295378" w:rsidRDefault="00261D5C" w:rsidP="00BE1F79">
            <w:pPr>
              <w:tabs>
                <w:tab w:val="left" w:pos="71"/>
              </w:tabs>
              <w:ind w:left="36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Osoba 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z niepełnosprawnościami.</w:t>
            </w:r>
          </w:p>
          <w:p w14:paraId="606A2F81" w14:textId="7B0A96B1" w:rsidR="009534B6" w:rsidRPr="00295378" w:rsidRDefault="009534B6" w:rsidP="00BE1F79">
            <w:pPr>
              <w:tabs>
                <w:tab w:val="left" w:pos="71"/>
              </w:tabs>
              <w:ind w:left="36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6F398" w14:textId="77777777" w:rsidR="007128CE" w:rsidRPr="00295378" w:rsidRDefault="007128CE" w:rsidP="00BE1F79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TAK</w:t>
            </w:r>
          </w:p>
          <w:p w14:paraId="5EBBCA03" w14:textId="77777777" w:rsidR="007128CE" w:rsidRPr="00295378" w:rsidRDefault="007128CE" w:rsidP="00BE1F79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NIE</w:t>
            </w:r>
          </w:p>
          <w:p w14:paraId="55985C57" w14:textId="32BA5207" w:rsidR="009534B6" w:rsidRPr="00753608" w:rsidRDefault="007128CE" w:rsidP="00753608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Odmawiam podania informacji</w:t>
            </w:r>
          </w:p>
        </w:tc>
      </w:tr>
      <w:tr w:rsidR="009534B6" w:rsidRPr="00295378" w14:paraId="473BFD0C" w14:textId="77777777" w:rsidTr="00DB5A1B">
        <w:trPr>
          <w:trHeight w:val="502"/>
          <w:tblCellSpacing w:w="0" w:type="dxa"/>
          <w:jc w:val="center"/>
        </w:trPr>
        <w:tc>
          <w:tcPr>
            <w:tcW w:w="36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11C8A92" w14:textId="77777777" w:rsidR="009534B6" w:rsidRPr="00295378" w:rsidRDefault="009534B6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EFCBA42" w14:textId="77777777" w:rsidR="009534B6" w:rsidRPr="00295378" w:rsidRDefault="009534B6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D0767" w14:textId="1D6BFA8F" w:rsidR="009534B6" w:rsidRPr="00295378" w:rsidRDefault="00261D5C" w:rsidP="00BE1F79">
            <w:pPr>
              <w:tabs>
                <w:tab w:val="left" w:pos="71"/>
              </w:tabs>
              <w:ind w:left="36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w innej niekorzystnej sytuacji społecznej</w:t>
            </w:r>
            <w:r w:rsidRPr="00295378">
              <w:rPr>
                <w:rStyle w:val="Odwoanieprzypisudolnego"/>
                <w:rFonts w:asciiTheme="minorHAnsi" w:eastAsia="Times New Roman" w:hAnsiTheme="minorHAnsi" w:cstheme="minorHAnsi"/>
                <w:sz w:val="24"/>
                <w:szCs w:val="24"/>
              </w:rPr>
              <w:footnoteReference w:id="2"/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5D62EEE3" w14:textId="33F0CD41" w:rsidR="009534B6" w:rsidRPr="00295378" w:rsidRDefault="009534B6" w:rsidP="00BE1F79">
            <w:pPr>
              <w:tabs>
                <w:tab w:val="left" w:pos="71"/>
              </w:tabs>
              <w:ind w:left="249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6825D" w14:textId="77777777" w:rsidR="007128CE" w:rsidRPr="00295378" w:rsidRDefault="007128CE" w:rsidP="00BE1F79">
            <w:pPr>
              <w:pStyle w:val="Akapitzlist"/>
              <w:numPr>
                <w:ilvl w:val="0"/>
                <w:numId w:val="67"/>
              </w:numPr>
              <w:spacing w:after="120"/>
              <w:ind w:left="414" w:hanging="57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  <w:p w14:paraId="46A3E427" w14:textId="77777777" w:rsidR="007128CE" w:rsidRPr="00295378" w:rsidRDefault="007128CE" w:rsidP="00BE1F79">
            <w:pPr>
              <w:pStyle w:val="Akapitzlist"/>
              <w:numPr>
                <w:ilvl w:val="0"/>
                <w:numId w:val="67"/>
              </w:numPr>
              <w:spacing w:after="12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NIE</w:t>
            </w:r>
          </w:p>
          <w:p w14:paraId="20827129" w14:textId="4D667C7B" w:rsidR="009534B6" w:rsidRPr="00B717BF" w:rsidRDefault="007128CE" w:rsidP="00B717BF">
            <w:pPr>
              <w:pStyle w:val="Akapitzlist"/>
              <w:numPr>
                <w:ilvl w:val="0"/>
                <w:numId w:val="67"/>
              </w:numPr>
              <w:spacing w:after="12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Odmawiam podania informacji</w:t>
            </w:r>
          </w:p>
        </w:tc>
      </w:tr>
      <w:tr w:rsidR="00261D5C" w:rsidRPr="00295378" w14:paraId="536DA2DC" w14:textId="77777777" w:rsidTr="002E698A">
        <w:trPr>
          <w:trHeight w:val="502"/>
          <w:tblCellSpacing w:w="0" w:type="dxa"/>
          <w:jc w:val="center"/>
        </w:trPr>
        <w:tc>
          <w:tcPr>
            <w:tcW w:w="36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79651" w14:textId="77777777" w:rsidR="00261D5C" w:rsidRPr="00295378" w:rsidRDefault="00261D5C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E7CEA" w14:textId="77777777" w:rsidR="00261D5C" w:rsidRPr="00295378" w:rsidRDefault="00261D5C" w:rsidP="00295378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D8256E8" w14:textId="78425462" w:rsidR="00261D5C" w:rsidRPr="00295378" w:rsidRDefault="00261D5C" w:rsidP="00B717BF">
            <w:pPr>
              <w:tabs>
                <w:tab w:val="left" w:pos="71"/>
              </w:tabs>
              <w:ind w:left="36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Osoba bezdomna lub dotknięta wykluczeniem z dostępu do mieszkań.</w:t>
            </w:r>
          </w:p>
        </w:tc>
        <w:tc>
          <w:tcPr>
            <w:tcW w:w="12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1E4DC16" w14:textId="77777777" w:rsidR="00261D5C" w:rsidRPr="00295378" w:rsidRDefault="00261D5C" w:rsidP="00BE1F79">
            <w:pPr>
              <w:pStyle w:val="Akapitzlist"/>
              <w:numPr>
                <w:ilvl w:val="0"/>
                <w:numId w:val="67"/>
              </w:numPr>
              <w:spacing w:after="120"/>
              <w:ind w:left="414" w:hanging="57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  <w:p w14:paraId="190AEE88" w14:textId="6E247ECE" w:rsidR="00261D5C" w:rsidRPr="00B717BF" w:rsidRDefault="00261D5C" w:rsidP="00B717BF">
            <w:pPr>
              <w:pStyle w:val="Akapitzlist"/>
              <w:numPr>
                <w:ilvl w:val="0"/>
                <w:numId w:val="67"/>
              </w:numPr>
              <w:spacing w:after="12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NIE</w:t>
            </w:r>
          </w:p>
        </w:tc>
      </w:tr>
      <w:tr w:rsidR="00261D5C" w:rsidRPr="00295378" w14:paraId="2A7CC68E" w14:textId="77777777" w:rsidTr="00B717BF">
        <w:trPr>
          <w:trHeight w:val="1513"/>
          <w:tblCellSpacing w:w="0" w:type="dxa"/>
          <w:jc w:val="center"/>
        </w:trPr>
        <w:tc>
          <w:tcPr>
            <w:tcW w:w="36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81D32" w14:textId="77777777" w:rsidR="00261D5C" w:rsidRPr="00295378" w:rsidRDefault="00261D5C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5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4D46B" w14:textId="77777777" w:rsidR="00261D5C" w:rsidRPr="00295378" w:rsidRDefault="00261D5C" w:rsidP="00295378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5CAC4" w14:textId="77777777" w:rsidR="00261D5C" w:rsidRPr="00295378" w:rsidRDefault="00261D5C" w:rsidP="00BE1F79">
            <w:pPr>
              <w:tabs>
                <w:tab w:val="left" w:pos="71"/>
              </w:tabs>
              <w:ind w:left="36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07608" w14:textId="77777777" w:rsidR="00261D5C" w:rsidRPr="00295378" w:rsidRDefault="00261D5C" w:rsidP="00BE1F79">
            <w:pPr>
              <w:pStyle w:val="Akapitzlist"/>
              <w:spacing w:after="120"/>
              <w:ind w:left="414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87CD5" w:rsidRPr="00295378" w14:paraId="7A4C2CE0" w14:textId="77777777" w:rsidTr="00B717BF">
        <w:trPr>
          <w:trHeight w:val="10878"/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2BC2C" w14:textId="56E0BC85" w:rsidR="00187CD5" w:rsidRPr="00295378" w:rsidRDefault="00856260" w:rsidP="009C4727">
            <w:pPr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="00711A89"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0D18E" w14:textId="77777777" w:rsidR="00187CD5" w:rsidRPr="00295378" w:rsidRDefault="00711A89" w:rsidP="009C4727">
            <w:pPr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Specjalne potrzeby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40BA6" w14:textId="77777777" w:rsidR="00187CD5" w:rsidRPr="00295378" w:rsidRDefault="00711A89" w:rsidP="00BE1F79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14:paraId="226FE20F" w14:textId="77777777" w:rsidR="00187CD5" w:rsidRPr="00295378" w:rsidRDefault="00711A89" w:rsidP="00BE1F79">
            <w:pPr>
              <w:ind w:left="718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14:paraId="39400B94" w14:textId="77777777" w:rsidR="00187CD5" w:rsidRPr="00295378" w:rsidRDefault="00711A89" w:rsidP="00BE1F79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Zapewnienie tłumacza języka migowego?</w:t>
            </w:r>
          </w:p>
          <w:p w14:paraId="6908F418" w14:textId="77777777" w:rsidR="00187CD5" w:rsidRPr="00295378" w:rsidRDefault="00711A89" w:rsidP="00BE1F79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Zapewnienie </w:t>
            </w:r>
            <w:r w:rsidRPr="00295378">
              <w:rPr>
                <w:rFonts w:asciiTheme="minorHAnsi" w:hAnsiTheme="minorHAnsi" w:cstheme="minorHAnsi"/>
                <w:sz w:val="24"/>
                <w:szCs w:val="24"/>
              </w:rPr>
              <w:t>druku materiałów powiększoną czcionką?</w:t>
            </w:r>
          </w:p>
          <w:p w14:paraId="178939ED" w14:textId="77777777" w:rsidR="00187CD5" w:rsidRPr="00295378" w:rsidRDefault="00711A89" w:rsidP="00BE1F79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14:paraId="06800095" w14:textId="77777777" w:rsidR="00187CD5" w:rsidRPr="00295378" w:rsidRDefault="00711A89" w:rsidP="00B717BF">
            <w:pPr>
              <w:pStyle w:val="Akapitzlist"/>
              <w:tabs>
                <w:tab w:val="left" w:pos="3684"/>
                <w:tab w:val="left" w:pos="5267"/>
              </w:tabs>
              <w:spacing w:after="200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Jeśli TAK, proszę opisać jakie:</w:t>
            </w:r>
          </w:p>
          <w:p w14:paraId="36FF2874" w14:textId="77777777" w:rsidR="00B717BF" w:rsidRPr="00295378" w:rsidRDefault="00B717BF" w:rsidP="00B717BF">
            <w:pPr>
              <w:ind w:left="718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14:paraId="3940589C" w14:textId="77777777" w:rsidR="00187CD5" w:rsidRPr="00295378" w:rsidRDefault="00711A89" w:rsidP="00B717BF">
            <w:pPr>
              <w:pStyle w:val="Akapitzlist"/>
              <w:numPr>
                <w:ilvl w:val="0"/>
                <w:numId w:val="23"/>
              </w:numPr>
              <w:tabs>
                <w:tab w:val="left" w:pos="3684"/>
                <w:tab w:val="left" w:pos="5267"/>
              </w:tabs>
              <w:spacing w:after="200"/>
              <w:ind w:left="714" w:hanging="35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14:paraId="298BFBEB" w14:textId="4CC23220" w:rsidR="00187CD5" w:rsidRPr="00B717BF" w:rsidRDefault="00B717BF" w:rsidP="00B717BF">
            <w:pPr>
              <w:ind w:left="718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</w:tc>
      </w:tr>
      <w:tr w:rsidR="00A3564D" w:rsidRPr="00295378" w14:paraId="0DE6DD3B" w14:textId="77777777" w:rsidTr="00B717BF">
        <w:trPr>
          <w:trHeight w:val="7017"/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28AA7" w14:textId="77777777" w:rsidR="00A3564D" w:rsidRPr="00295378" w:rsidRDefault="00711A89" w:rsidP="00295378">
            <w:pPr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DD857" w14:textId="06AD27F1" w:rsidR="00A3564D" w:rsidRPr="00295378" w:rsidRDefault="00711A89" w:rsidP="009C4727">
            <w:pPr>
              <w:jc w:val="left"/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Zapewnienie noclegu </w:t>
            </w:r>
          </w:p>
          <w:p w14:paraId="2A1167BC" w14:textId="17931219" w:rsidR="00207BE5" w:rsidRPr="00295378" w:rsidRDefault="00711A89" w:rsidP="00295378">
            <w:pPr>
              <w:pStyle w:val="Default"/>
              <w:keepNext/>
              <w:keepLines/>
              <w:suppressAutoHyphens/>
              <w:spacing w:after="100" w:afterAutospacing="1" w:line="360" w:lineRule="auto"/>
              <w:ind w:left="714" w:hanging="357"/>
              <w:rPr>
                <w:rFonts w:asciiTheme="minorHAnsi" w:hAnsiTheme="minorHAnsi" w:cstheme="minorHAnsi"/>
                <w:color w:val="auto"/>
              </w:rPr>
            </w:pPr>
            <w:r w:rsidRPr="00295378">
              <w:rPr>
                <w:rFonts w:asciiTheme="minorHAnsi" w:hAnsiTheme="minorHAnsi" w:cstheme="minorHAnsi"/>
                <w:color w:val="auto"/>
              </w:rPr>
              <w:t xml:space="preserve">dotyczy wyłącznie dwudniowych  szkoleń </w:t>
            </w:r>
            <w:r w:rsidR="00F42DBB" w:rsidRPr="00295378">
              <w:rPr>
                <w:rFonts w:asciiTheme="minorHAnsi" w:eastAsia="Times New Roman" w:hAnsiTheme="minorHAnsi" w:cstheme="minorHAnsi"/>
              </w:rPr>
              <w:t>realizowanych w formule kontaktu bezpośredniego</w:t>
            </w:r>
          </w:p>
          <w:p w14:paraId="78C560F3" w14:textId="77777777" w:rsidR="00A3564D" w:rsidRPr="00295378" w:rsidRDefault="00711A89" w:rsidP="00295378">
            <w:pPr>
              <w:pStyle w:val="Default"/>
              <w:keepNext/>
              <w:keepLines/>
              <w:suppressAutoHyphens/>
              <w:spacing w:after="100" w:afterAutospacing="1" w:line="360" w:lineRule="auto"/>
              <w:ind w:left="714" w:hanging="357"/>
              <w:rPr>
                <w:rFonts w:asciiTheme="minorHAnsi" w:eastAsia="Times New Roman" w:hAnsiTheme="minorHAnsi" w:cstheme="minorHAnsi"/>
              </w:rPr>
            </w:pPr>
            <w:r w:rsidRPr="00295378">
              <w:rPr>
                <w:rFonts w:asciiTheme="minorHAnsi" w:eastAsia="Times New Roman" w:hAnsiTheme="minorHAnsi" w:cstheme="minorHAnsi"/>
              </w:rPr>
              <w:t>dotyczy uczestników, którzy posiadają miejsce zamieszkania w miejscowości innej niż miejscowość, w której odbywa się szkolenie/warsztat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53952" w14:textId="77777777" w:rsidR="00A3564D" w:rsidRPr="00295378" w:rsidRDefault="00711A89" w:rsidP="00BE1F79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Tak</w:t>
            </w:r>
          </w:p>
          <w:p w14:paraId="7A14E01E" w14:textId="77777777" w:rsidR="002B35C0" w:rsidRPr="00295378" w:rsidRDefault="00711A89" w:rsidP="00BE1F79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Nie</w:t>
            </w:r>
          </w:p>
        </w:tc>
      </w:tr>
      <w:tr w:rsidR="00147F6E" w:rsidRPr="00295378" w14:paraId="645B52C3" w14:textId="77777777" w:rsidTr="00D65623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6CC1DD7F" w14:textId="77777777" w:rsidR="00147F6E" w:rsidRPr="00295378" w:rsidRDefault="00711A89" w:rsidP="00295378">
            <w:pPr>
              <w:tabs>
                <w:tab w:val="left" w:pos="71"/>
              </w:tabs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CZĘŚĆ III. DANE INSTYTUCJI KIERUJĄCEJ</w:t>
            </w:r>
          </w:p>
        </w:tc>
      </w:tr>
      <w:tr w:rsidR="00D23A88" w:rsidRPr="00295378" w14:paraId="4F845424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2E5F9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D40D9" w14:textId="77777777" w:rsidR="00D23A88" w:rsidRPr="00295378" w:rsidRDefault="00711A89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Nazwa instytucji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D91EF" w14:textId="77777777" w:rsidR="00D23A88" w:rsidRPr="00295378" w:rsidRDefault="00D23A88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3A88" w:rsidRPr="00295378" w14:paraId="4D5DBC38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CCC83" w14:textId="77777777" w:rsidR="00D23A88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E727D" w14:textId="77777777" w:rsidR="00D23A88" w:rsidRPr="00295378" w:rsidRDefault="00711A89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NIP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B0863" w14:textId="77777777" w:rsidR="00D23A88" w:rsidRPr="00295378" w:rsidRDefault="00D23A88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F4D12" w:rsidRPr="00295378" w14:paraId="37E9FD36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A8CA8" w14:textId="77777777" w:rsidR="001F4D12" w:rsidRPr="00295378" w:rsidRDefault="00711A89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2DA7A" w14:textId="77777777" w:rsidR="001F4D12" w:rsidRPr="00295378" w:rsidRDefault="00711A89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Zajmowane stanowisko 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4652C" w14:textId="77777777" w:rsidR="001F4D12" w:rsidRPr="00295378" w:rsidRDefault="001F4D12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3F2B5B2C" w14:textId="77777777" w:rsidTr="00F77F9A">
        <w:trPr>
          <w:trHeight w:val="3473"/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3CB40" w14:textId="528E1D31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911E4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Typ instytucji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04824" w14:textId="77777777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Jednostka administracji rządowej,</w:t>
            </w:r>
          </w:p>
          <w:p w14:paraId="6F0C9811" w14:textId="702D868E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Jednostka samorządy terytorialnego (bez szkół i placówek oświatowych),</w:t>
            </w:r>
          </w:p>
          <w:p w14:paraId="5132C248" w14:textId="77777777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Organizacja pozarządowa,</w:t>
            </w:r>
          </w:p>
          <w:p w14:paraId="2354129C" w14:textId="77777777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Ośrodek wsparcia ekonomii społecznej,</w:t>
            </w:r>
          </w:p>
          <w:p w14:paraId="6B5AA4F7" w14:textId="77777777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Placówka systemu oświaty,</w:t>
            </w:r>
          </w:p>
          <w:p w14:paraId="0F777DB6" w14:textId="77777777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Podmiot ekonomii społecznej,</w:t>
            </w:r>
          </w:p>
          <w:p w14:paraId="761E6AD5" w14:textId="77777777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Prokuratura,</w:t>
            </w:r>
          </w:p>
          <w:p w14:paraId="07F564AB" w14:textId="77777777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Sądy powszechne,</w:t>
            </w:r>
          </w:p>
          <w:p w14:paraId="6C23AE30" w14:textId="77777777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Szkoła,</w:t>
            </w:r>
          </w:p>
          <w:p w14:paraId="2FDE5EE0" w14:textId="77777777" w:rsidR="000D77E7" w:rsidRPr="00295378" w:rsidRDefault="000D77E7" w:rsidP="00BE1F79">
            <w:pPr>
              <w:pStyle w:val="Akapitzlist"/>
              <w:numPr>
                <w:ilvl w:val="0"/>
                <w:numId w:val="17"/>
              </w:numPr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Uczelnia lub jednostka organizacyjna uczelni,</w:t>
            </w:r>
          </w:p>
          <w:p w14:paraId="7A288BEA" w14:textId="77777777" w:rsidR="00F77F9A" w:rsidRDefault="000D77E7" w:rsidP="00F77F9A">
            <w:pPr>
              <w:pStyle w:val="Akapitzlist"/>
              <w:tabs>
                <w:tab w:val="left" w:pos="71"/>
              </w:tabs>
              <w:spacing w:after="400"/>
              <w:ind w:left="675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Inne(jakie?)</w:t>
            </w:r>
          </w:p>
          <w:p w14:paraId="4B3134C1" w14:textId="77777777" w:rsidR="00F77F9A" w:rsidRDefault="00F77F9A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………………………………………………….………………..……</w:t>
            </w:r>
          </w:p>
          <w:p w14:paraId="00EA7F89" w14:textId="337B9B4B" w:rsidR="000D77E7" w:rsidRPr="00295378" w:rsidRDefault="00F77F9A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………………………………………………….………………..…</w:t>
            </w:r>
            <w:r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</w:t>
            </w:r>
          </w:p>
        </w:tc>
      </w:tr>
      <w:tr w:rsidR="000D77E7" w:rsidRPr="00295378" w14:paraId="4D5D4425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58DDC" w14:textId="2FFA3492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02549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Województwo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33ECF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15A97EE0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C1B15" w14:textId="21E4F719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7ADBA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Powiat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07BC7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6ACF9D7D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526CD" w14:textId="4498E411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E4EA2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Gmina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B4D41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00BA4BC3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9AD4F" w14:textId="3468E6B5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A94ED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03125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1EE96B1F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919DC" w14:textId="1960DC9B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1D23B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Ulica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B0773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12DA342D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F3B68" w14:textId="7D659EC8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6F8FE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Nr budynku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B1DFD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535A466B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05DD7" w14:textId="38BAC5C9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CE37D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Numer lokalu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FF8D8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31D09B7D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C4971" w14:textId="35D85806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A5456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22A61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7A2A70CB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9D27E" w14:textId="3DAF44E2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CFB92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Telefon kontaktowy 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BFB0A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4B9963A9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6047F" w14:textId="30B586C1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75394" w14:textId="77777777" w:rsidR="000D77E7" w:rsidRPr="00295378" w:rsidRDefault="000D77E7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E2DA2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737A3D13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132FE" w14:textId="0F2E6A96" w:rsidR="000D77E7" w:rsidRPr="00295378" w:rsidRDefault="000D77E7" w:rsidP="00295378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46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DC873" w14:textId="60527C86" w:rsidR="000D77E7" w:rsidRPr="00295378" w:rsidRDefault="000D77E7" w:rsidP="00F77F9A">
            <w:pPr>
              <w:spacing w:before="48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Wyrażam zgodę na uczestnictwo Pani/a …………………………………………………………….. w formach wsparcia organizowanych w ramach projektu pt.: „</w:t>
            </w:r>
            <w:r w:rsidRPr="00295378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Kooperacje 3D – model wielosektorowej współpracy na rzecz wsparcia osób i rodzin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”, realizowanego przez Regionalny Ośrodek Polityki Społecznej w Krakowie. </w:t>
            </w:r>
          </w:p>
          <w:p w14:paraId="11ACC361" w14:textId="13169DD4" w:rsidR="000D77E7" w:rsidRPr="00295378" w:rsidRDefault="000D77E7" w:rsidP="00BE1F79">
            <w:pPr>
              <w:spacing w:before="240" w:after="24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Oświadczam, iż ww. </w:t>
            </w:r>
            <w:r w:rsidR="00000F55"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o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soba jest pracownikiem:…………………………………………………………..………………………………………………………………………………………………………..  (nazwa instytucji)</w:t>
            </w:r>
          </w:p>
          <w:p w14:paraId="110D5068" w14:textId="44BA9FE9" w:rsidR="00840273" w:rsidRPr="00295378" w:rsidRDefault="00840273" w:rsidP="00BE1F79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Oświadczam, iż Gmina </w:t>
            </w:r>
            <w:r w:rsidR="00877C47"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…………………………………………………………….. 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jest/nie jest* obecnie zainteresowana utworzenia Centrum Usług Społecznych</w:t>
            </w:r>
            <w:r w:rsidR="00000F55"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**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  <w:p w14:paraId="653A71FB" w14:textId="480FF11F" w:rsidR="00840273" w:rsidRPr="00295378" w:rsidRDefault="00840273" w:rsidP="00BE1F79">
            <w:pPr>
              <w:spacing w:before="240" w:after="24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*niepotrzebne skreślić</w:t>
            </w:r>
          </w:p>
          <w:p w14:paraId="18A300E7" w14:textId="2175E135" w:rsidR="00840273" w:rsidRPr="00295378" w:rsidRDefault="00840273" w:rsidP="00F77F9A">
            <w:pPr>
              <w:spacing w:before="240" w:after="24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**odpowiedź wymagana w przypadku rekrutacji na Szkolenia specjalizacyjnego dla kardy CUS i</w:t>
            </w:r>
            <w:r w:rsidR="00F77F9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przedstawicieli JST. </w:t>
            </w:r>
          </w:p>
          <w:p w14:paraId="723E0454" w14:textId="742F7225" w:rsidR="000D77E7" w:rsidRPr="00295378" w:rsidRDefault="000D77E7" w:rsidP="00F77F9A">
            <w:pPr>
              <w:spacing w:before="60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</w:t>
            </w:r>
            <w:r w:rsidR="00F77F9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……………………………………………...</w:t>
            </w:r>
          </w:p>
          <w:tbl>
            <w:tblPr>
              <w:tblW w:w="8465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4228"/>
              <w:gridCol w:w="4237"/>
            </w:tblGrid>
            <w:tr w:rsidR="00000F55" w:rsidRPr="00295378" w14:paraId="35B399BB" w14:textId="4B4BA6E8" w:rsidTr="00DB5A1B">
              <w:trPr>
                <w:trHeight w:val="21"/>
                <w:tblCellSpacing w:w="15" w:type="dxa"/>
              </w:trPr>
              <w:tc>
                <w:tcPr>
                  <w:tcW w:w="41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38FFA1" w14:textId="64BD42E6" w:rsidR="00000F55" w:rsidRPr="00295378" w:rsidRDefault="00000F55" w:rsidP="00BE1F79">
                  <w:pPr>
                    <w:jc w:val="left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95378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Podpis i pieczęć imienna</w:t>
                  </w:r>
                  <w:r w:rsidR="00125863" w:rsidRPr="00295378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br/>
                  </w:r>
                  <w:r w:rsidRPr="00295378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Dyrektora/Kierownika</w:t>
                  </w:r>
                </w:p>
              </w:tc>
              <w:tc>
                <w:tcPr>
                  <w:tcW w:w="4192" w:type="dxa"/>
                </w:tcPr>
                <w:p w14:paraId="2B69E8D0" w14:textId="77777777" w:rsidR="00000F55" w:rsidRPr="00295378" w:rsidRDefault="00000F55" w:rsidP="00BE1F79">
                  <w:pPr>
                    <w:jc w:val="left"/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</w:pPr>
                  <w:r w:rsidRPr="00295378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  <w:t>Pieczęć instytucji</w:t>
                  </w:r>
                </w:p>
                <w:p w14:paraId="304F011A" w14:textId="070D05C7" w:rsidR="00413F3A" w:rsidRPr="00295378" w:rsidRDefault="00413F3A" w:rsidP="00BE1F79">
                  <w:pPr>
                    <w:jc w:val="left"/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61D7765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77E7" w:rsidRPr="00295378" w14:paraId="329C2A91" w14:textId="77777777" w:rsidTr="00D65623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3385E482" w14:textId="77777777" w:rsidR="000D77E7" w:rsidRPr="00295378" w:rsidRDefault="000D77E7" w:rsidP="00BE1F79">
            <w:pPr>
              <w:pStyle w:val="Akapitzlist"/>
              <w:tabs>
                <w:tab w:val="left" w:pos="71"/>
              </w:tabs>
              <w:ind w:left="46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      CZĘŚĆ IV. OŚWIADCZENIA UCZESTNIKA</w:t>
            </w:r>
          </w:p>
        </w:tc>
      </w:tr>
      <w:tr w:rsidR="00886517" w:rsidRPr="00295378" w14:paraId="4CABE1DC" w14:textId="77777777" w:rsidTr="00D65623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886517" w:rsidRPr="00295378" w14:paraId="791D7AFD" w14:textId="77777777" w:rsidTr="008D7B86">
              <w:trPr>
                <w:trHeight w:val="919"/>
                <w:tblCellSpacing w:w="15" w:type="dxa"/>
              </w:trPr>
              <w:tc>
                <w:tcPr>
                  <w:tcW w:w="8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903466" w14:textId="77777777" w:rsidR="00886517" w:rsidRPr="00295378" w:rsidRDefault="00886517" w:rsidP="00886517">
                  <w:pPr>
                    <w:ind w:left="0" w:firstLine="0"/>
                    <w:jc w:val="lef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Oświadczam, że: </w:t>
                  </w:r>
                </w:p>
                <w:p w14:paraId="69371235" w14:textId="77777777" w:rsidR="00886517" w:rsidRPr="00295378" w:rsidRDefault="00886517" w:rsidP="00886517">
                  <w:pPr>
                    <w:pStyle w:val="Normalny1"/>
                    <w:widowControl/>
                    <w:numPr>
                      <w:ilvl w:val="0"/>
                      <w:numId w:val="37"/>
                    </w:numPr>
                    <w:spacing w:after="120" w:line="360" w:lineRule="auto"/>
                    <w:rPr>
                      <w:rFonts w:asciiTheme="minorHAnsi" w:eastAsia="Lucida Sans Unicode" w:hAnsiTheme="minorHAnsi" w:cstheme="minorHAnsi"/>
                      <w:color w:val="auto"/>
                      <w:sz w:val="24"/>
                      <w:szCs w:val="24"/>
                      <w:lang w:bidi="pl-PL"/>
                    </w:rPr>
                  </w:pP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deklaruję uczestnictwo w Projekcie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pn. </w:t>
                  </w:r>
                  <w:r w:rsidRPr="00295378">
                    <w:rPr>
                      <w:rFonts w:asciiTheme="minorHAnsi" w:hAnsiTheme="minorHAnsi" w:cstheme="minorHAnsi"/>
                      <w:i/>
                      <w:color w:val="auto"/>
                      <w:sz w:val="24"/>
                      <w:szCs w:val="24"/>
                    </w:rPr>
                    <w:t>„KOOPERACJE 3D – model wielosektorowej współpracy na rzecz wsparcia osób i rodzin"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realizowanym w ramach działania 2.5 S</w:t>
                  </w:r>
                  <w:r w:rsidRPr="00295378">
                    <w:rPr>
                      <w:rFonts w:asciiTheme="minorHAnsi" w:hAnsiTheme="minorHAnsi" w:cstheme="minorHAnsi"/>
                      <w:i/>
                      <w:color w:val="auto"/>
                      <w:sz w:val="24"/>
                      <w:szCs w:val="24"/>
                    </w:rPr>
                    <w:t>kuteczna pomoc społeczna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PO WER;</w:t>
                  </w:r>
                </w:p>
                <w:p w14:paraId="00C25D57" w14:textId="77777777" w:rsidR="00886517" w:rsidRPr="00295378" w:rsidRDefault="00886517" w:rsidP="00886517">
                  <w:pPr>
                    <w:pStyle w:val="Normalny1"/>
                    <w:widowControl/>
                    <w:numPr>
                      <w:ilvl w:val="0"/>
                      <w:numId w:val="37"/>
                    </w:numPr>
                    <w:spacing w:after="120" w:line="360" w:lineRule="auto"/>
                    <w:ind w:left="284" w:hanging="28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spełniam kryteria kwalifikowalności grupy docelowej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uprawniające do udziału w Projekcie;</w:t>
                  </w:r>
                </w:p>
                <w:p w14:paraId="3B837D2A" w14:textId="77777777" w:rsidR="00886517" w:rsidRPr="00295378" w:rsidRDefault="00886517" w:rsidP="00886517">
                  <w:pPr>
                    <w:pStyle w:val="Normalny1"/>
                    <w:widowControl/>
                    <w:numPr>
                      <w:ilvl w:val="0"/>
                      <w:numId w:val="37"/>
                    </w:numPr>
                    <w:spacing w:after="120" w:line="360" w:lineRule="auto"/>
                    <w:ind w:left="284" w:hanging="28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 xml:space="preserve">zapoznałam/em się z </w:t>
                  </w:r>
                  <w:r w:rsidRPr="00295378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eastAsia="ar-SA"/>
                    </w:rPr>
                    <w:t>Regulaminem naboru i udziału w projekcie pn. „Kooperacje 3D – model wielosektorowej współpracy na rzecz wsparcia osób i rodzin od 2022 roku”</w:t>
                  </w:r>
                  <w:r w:rsidRPr="00295378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4"/>
                      <w:szCs w:val="24"/>
                    </w:rPr>
                    <w:t>,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 xml:space="preserve">akceptuję jego warunki i zobowiązuję się do stosowania </w:t>
                  </w:r>
                  <w:r w:rsidRPr="00295378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4"/>
                      <w:szCs w:val="24"/>
                    </w:rPr>
                    <w:t>Regulaminu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>;</w:t>
                  </w:r>
                </w:p>
                <w:p w14:paraId="3E6594B1" w14:textId="77777777" w:rsidR="00886517" w:rsidRPr="00295378" w:rsidRDefault="00886517" w:rsidP="00886517">
                  <w:pPr>
                    <w:pStyle w:val="Normalny1"/>
                    <w:widowControl/>
                    <w:numPr>
                      <w:ilvl w:val="0"/>
                      <w:numId w:val="37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jestem świadoma/y, że </w:t>
                  </w: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złożenie Formularza zgłoszeniowego</w:t>
                  </w:r>
                  <w:r w:rsidRPr="00295378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4"/>
                      <w:szCs w:val="24"/>
                    </w:rPr>
                    <w:t xml:space="preserve"> </w:t>
                  </w: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nie jest równoznaczne z zakwalifikowaniem do udziału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w Projekcie;</w:t>
                  </w:r>
                </w:p>
                <w:p w14:paraId="5A0626D6" w14:textId="77777777" w:rsidR="00886517" w:rsidRPr="00295378" w:rsidRDefault="00886517" w:rsidP="00886517">
                  <w:pPr>
                    <w:pStyle w:val="Normalny1"/>
                    <w:widowControl/>
                    <w:numPr>
                      <w:ilvl w:val="0"/>
                      <w:numId w:val="37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lastRenderedPageBreak/>
                    <w:t>zostałam/em poinformowana/y, że Projekt współfinansowany jest ze środków Unii Europejskiej w ramach Europejskiego Funduszu Społecznego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>;</w:t>
                  </w:r>
                </w:p>
                <w:p w14:paraId="390CC618" w14:textId="77777777" w:rsidR="00886517" w:rsidRPr="00295378" w:rsidRDefault="00886517" w:rsidP="00886517">
                  <w:pPr>
                    <w:pStyle w:val="Normalny1"/>
                    <w:widowControl/>
                    <w:numPr>
                      <w:ilvl w:val="0"/>
                      <w:numId w:val="37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nie otrzymywałam/em oraz nie otrzymuję wsparcia z innych źródeł w zakresie tożsamym lub zbliżonym do możliwego do otrzymania w ramach Projektu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pn. </w:t>
                  </w:r>
                  <w:r w:rsidRPr="00295378">
                    <w:rPr>
                      <w:rFonts w:asciiTheme="minorHAnsi" w:hAnsiTheme="minorHAnsi" w:cstheme="minorHAnsi"/>
                      <w:i/>
                      <w:color w:val="auto"/>
                      <w:sz w:val="24"/>
                      <w:szCs w:val="24"/>
                    </w:rPr>
                    <w:t>„KOOPERACJE 3D – model wielosektorowej współpracy na rzecz wsparcia osób i rodzin"</w:t>
                  </w: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>, które spowodowałoby podwójne finansowanie wydatków.</w:t>
                  </w:r>
                </w:p>
                <w:p w14:paraId="3A186534" w14:textId="77777777" w:rsidR="00886517" w:rsidRPr="00295378" w:rsidRDefault="00886517" w:rsidP="00886517">
                  <w:pPr>
                    <w:pStyle w:val="Normalny1"/>
                    <w:widowControl/>
                    <w:numPr>
                      <w:ilvl w:val="0"/>
                      <w:numId w:val="37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uprzedzona/y o odpowiedzialności karnej za składanie oświadczeń niezgodnych z prawdą lub zatajanie prawdy, oświadczam, że </w:t>
                  </w: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 xml:space="preserve">dane zawarte w niniejszym </w:t>
                  </w:r>
                  <w:r w:rsidRPr="00295378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4"/>
                      <w:szCs w:val="24"/>
                    </w:rPr>
                    <w:t>Formularzu</w:t>
                  </w:r>
                  <w:r w:rsidRPr="0029537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 xml:space="preserve"> są prawdziwe i zgodne ze stanem faktycznym.</w:t>
                  </w:r>
                </w:p>
                <w:p w14:paraId="54EF579A" w14:textId="77777777" w:rsidR="00886517" w:rsidRDefault="00886517" w:rsidP="00886517">
                  <w:pPr>
                    <w:ind w:left="1701" w:firstLine="3828"/>
                    <w:jc w:val="lef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.......................................................</w:t>
                  </w:r>
                </w:p>
                <w:p w14:paraId="7D00955E" w14:textId="77777777" w:rsidR="00886517" w:rsidRPr="0080071A" w:rsidRDefault="00886517" w:rsidP="00886517">
                  <w:pPr>
                    <w:ind w:left="1701" w:firstLine="3828"/>
                    <w:jc w:val="lef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(</w:t>
                  </w:r>
                  <w:r w:rsidRPr="0029537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data i podpis uczestnika)</w:t>
                  </w:r>
                </w:p>
                <w:p w14:paraId="1A6F42F8" w14:textId="77777777" w:rsidR="00886517" w:rsidRPr="00295378" w:rsidRDefault="00886517" w:rsidP="00886517">
                  <w:pPr>
                    <w:pStyle w:val="Bezodstpw"/>
                    <w:spacing w:line="360" w:lineRule="auto"/>
                    <w:ind w:left="353" w:firstLine="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Wyrażam zgodę na przetwarzanie moich danych osobowych w zakresie wizerunku, w związku z działaniami podejmowanymi przez Regionalny Ośrodek Polityki Społecznej w Krakowie, ul. Piastowska 32, 30-070 Kraków, w celu realizacji oraz promowania działań realizowanych w ramach projektu pn. „KOOPERACJE 3D – model wielosektorowej współpracy na rzecz wsparcia osób i rodzin” współfinansowanego przez Unię Europejską w ramach Osi Priorytetowej II Efektywne polityki publiczne dla rynku pracy, gospodarki </w:t>
                  </w:r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br/>
                    <w:t>i edukacji, Działanie 2.5 Skuteczna pomoc społeczna, w ramach Programu Operacyjnego Wiedza Edukacja Rozwój na lata 2014-2020, współfinansowany ze środków Europejskiego Funduszu Społecznego. Wyrażenie zgody jest jednoznaczne z tym, że mój wizerunek może zostać wykorzystany w formie nieodpłatnej publikacji w celu promowania działań realizowanych w ramach projektu pn.„KOOPERACJE 3D – model wielosektorowej współpracy na rzecz wsparcia osób i rodzin”, m. in. na stronach internetowych, w tym na stronie internetowej ROPS (</w:t>
                  </w:r>
                  <w:hyperlink r:id="rId9" w:history="1">
                    <w:r w:rsidRPr="00295378">
                      <w:rPr>
                        <w:rStyle w:val="Hipercze"/>
                        <w:rFonts w:asciiTheme="minorHAnsi" w:hAnsiTheme="minorHAnsi" w:cstheme="minorHAnsi"/>
                        <w:sz w:val="24"/>
                        <w:szCs w:val="24"/>
                      </w:rPr>
                      <w:t>www.rops.krakow.pl</w:t>
                    </w:r>
                  </w:hyperlink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), facebooku ROPS, w materiałach informacyjnych ROPS i publikacjach drukowanych. </w:t>
                  </w:r>
                  <w:r w:rsidRPr="0029537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Wyrażenie zgody jest dobrowolne, a konsekwencją braku zgody jest brak możliwości nieodpłatnego wykorzystania Twojego wizerunku w celu promowania projektu.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886517" w:rsidRPr="00295378" w14:paraId="5F507C8F" w14:textId="77777777" w:rsidTr="008D7B86">
                    <w:tc>
                      <w:tcPr>
                        <w:tcW w:w="500" w:type="dxa"/>
                      </w:tcPr>
                      <w:p w14:paraId="3968D579" w14:textId="77777777" w:rsidR="00886517" w:rsidRPr="00295378" w:rsidRDefault="00886517" w:rsidP="00886517">
                        <w:pPr>
                          <w:pStyle w:val="Bezodstpw"/>
                          <w:spacing w:line="36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05D25156" w14:textId="77777777" w:rsidR="00886517" w:rsidRPr="00295378" w:rsidRDefault="00886517" w:rsidP="00886517">
                        <w:pPr>
                          <w:pStyle w:val="Bezodstpw"/>
                          <w:spacing w:line="36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295378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70870391" w14:textId="77777777" w:rsidR="00886517" w:rsidRPr="00295378" w:rsidRDefault="00886517" w:rsidP="00886517">
                        <w:pPr>
                          <w:pStyle w:val="Bezodstpw"/>
                          <w:spacing w:line="36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06A0BBC7" w14:textId="77777777" w:rsidR="00886517" w:rsidRPr="00295378" w:rsidRDefault="00886517" w:rsidP="00886517">
                        <w:pPr>
                          <w:pStyle w:val="Bezodstpw"/>
                          <w:spacing w:line="36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295378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NIE</w:t>
                        </w:r>
                      </w:p>
                    </w:tc>
                  </w:tr>
                </w:tbl>
                <w:p w14:paraId="2DC76DCA" w14:textId="77777777" w:rsidR="00886517" w:rsidRPr="00295378" w:rsidRDefault="00886517" w:rsidP="00886517">
                  <w:pPr>
                    <w:pStyle w:val="Bezodstpw"/>
                    <w:spacing w:before="480" w:line="360" w:lineRule="auto"/>
                    <w:ind w:left="368" w:hanging="1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Oświadczam, że zostałam/-em poinformowana/-y, że zgoda może zostać cofnięta w dowolnym momencie poprzez przesłanie Administratorowi (na adres ROPS w Krakowie, ul.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29537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Piastowska 32, 30-070 Kraków lub pocztą elektroniczną na adres: biuro@rops.krakow.pl) oświadczenia o cofnięciu zgody. </w:t>
                  </w:r>
                  <w:r w:rsidRPr="00295378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</w:rPr>
                    <w:t>Wycofanie zgody nie ma wpływu na zgodność z prawem przetwarzania, którego dokonano na podstawie zgody przed jej wycofaniem.</w:t>
                  </w:r>
                </w:p>
                <w:p w14:paraId="56CBB12D" w14:textId="77777777" w:rsidR="00886517" w:rsidRDefault="00886517" w:rsidP="00886517">
                  <w:pPr>
                    <w:ind w:left="1701" w:firstLine="0"/>
                    <w:jc w:val="righ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295378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..........................................................</w:t>
                  </w:r>
                </w:p>
                <w:p w14:paraId="5F590089" w14:textId="77777777" w:rsidR="00886517" w:rsidRPr="00155F6A" w:rsidRDefault="00886517" w:rsidP="00886517">
                  <w:pPr>
                    <w:ind w:left="1701" w:firstLine="0"/>
                    <w:jc w:val="right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29537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(data i podpis uczestnika)</w:t>
                  </w:r>
                </w:p>
              </w:tc>
              <w:tc>
                <w:tcPr>
                  <w:tcW w:w="66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7664E7" w14:textId="77777777" w:rsidR="00886517" w:rsidRPr="00295378" w:rsidRDefault="00886517" w:rsidP="00886517">
                  <w:pPr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95378"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4"/>
                      <w:szCs w:val="24"/>
                    </w:rPr>
                    <w:lastRenderedPageBreak/>
                    <w:t xml:space="preserve">     </w:t>
                  </w:r>
                </w:p>
                <w:p w14:paraId="7D09E9A6" w14:textId="77777777" w:rsidR="00886517" w:rsidRPr="00295378" w:rsidRDefault="00886517" w:rsidP="00886517">
                  <w:pPr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14:paraId="00558FB4" w14:textId="77777777" w:rsidR="00886517" w:rsidRPr="00295378" w:rsidRDefault="00886517" w:rsidP="00886517">
                  <w:pPr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14:paraId="6D768C62" w14:textId="77777777" w:rsidR="00886517" w:rsidRPr="00295378" w:rsidRDefault="00886517" w:rsidP="00886517">
                  <w:pPr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14:paraId="77F47AF2" w14:textId="77777777" w:rsidR="00886517" w:rsidRPr="00295378" w:rsidRDefault="00886517" w:rsidP="00886517">
                  <w:pPr>
                    <w:jc w:val="left"/>
                    <w:rPr>
                      <w:rFonts w:asciiTheme="minorHAnsi" w:eastAsia="Times New Roman" w:hAnsiTheme="minorHAnsi" w:cstheme="minorHAnsi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264F563B" w14:textId="77777777" w:rsidR="00886517" w:rsidRPr="00295378" w:rsidRDefault="00886517" w:rsidP="00886517">
            <w:pPr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886517" w:rsidRPr="00295378" w14:paraId="40780E68" w14:textId="77777777" w:rsidTr="00D65623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7904993F" w14:textId="77777777" w:rsidR="00886517" w:rsidRPr="00295378" w:rsidRDefault="00886517" w:rsidP="00886517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CZĘŚĆ V. POTWIERDZENIE AKTUALNOŚCI INFRMACJI ZAWARTYCH W FIRMULARZU NA DZIEŃ ROZPOCZĘCIA UDZIAŁU W PROJEKCIE</w:t>
            </w:r>
          </w:p>
        </w:tc>
      </w:tr>
      <w:tr w:rsidR="00886517" w:rsidRPr="00295378" w14:paraId="42CE6C17" w14:textId="77777777" w:rsidTr="00F42DBB">
        <w:trPr>
          <w:trHeight w:val="576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D83D2" w14:textId="1712967F" w:rsidR="00886517" w:rsidRPr="00295378" w:rsidRDefault="00886517" w:rsidP="00886517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Potwierdzam aktualność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informacji zawartych w formularzu zgłoszeniowym na dzień rozpoczęcia udziału w projekcie</w:t>
            </w:r>
            <w:r w:rsidRPr="00295378">
              <w:rPr>
                <w:rStyle w:val="Odwoanieprzypisudolnego"/>
                <w:rFonts w:asciiTheme="minorHAnsi" w:eastAsia="Times New Roman" w:hAnsiTheme="minorHAnsi" w:cstheme="minorHAnsi"/>
                <w:sz w:val="24"/>
                <w:szCs w:val="24"/>
              </w:rPr>
              <w:footnoteReference w:id="3"/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, tj. na dzień ………………………………..</w:t>
            </w:r>
          </w:p>
          <w:p w14:paraId="767DEA19" w14:textId="77777777" w:rsidR="00886517" w:rsidRDefault="00886517" w:rsidP="00886517">
            <w:pPr>
              <w:spacing w:before="240"/>
              <w:ind w:left="357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Informacje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zawarte w formularzu zgłoszeniowym </w:t>
            </w:r>
            <w:r w:rsidRPr="0029537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uległy zmianie</w:t>
            </w: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stosunku do podanych na dzień rozpoczęcia udziału w projekcie w następującym zakresie (jeśli dotyczy):</w:t>
            </w:r>
          </w:p>
          <w:p w14:paraId="50201543" w14:textId="77777777" w:rsidR="00886517" w:rsidRDefault="00886517" w:rsidP="00886517">
            <w:pPr>
              <w:spacing w:before="240"/>
              <w:ind w:left="357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35531A94" w14:textId="79DC8015" w:rsidR="00886517" w:rsidRPr="00295378" w:rsidRDefault="00886517" w:rsidP="00886517">
            <w:pPr>
              <w:spacing w:before="240"/>
              <w:ind w:left="357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7E93CC8F" w14:textId="77777777" w:rsidR="00886517" w:rsidRDefault="00886517" w:rsidP="00886517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………………………………………………………………………….</w:t>
            </w:r>
          </w:p>
          <w:p w14:paraId="48CEDBAE" w14:textId="7BC2E338" w:rsidR="00886517" w:rsidRPr="00295378" w:rsidRDefault="00886517" w:rsidP="00886517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537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(data i podpis uczestnika)    </w:t>
            </w:r>
          </w:p>
        </w:tc>
      </w:tr>
    </w:tbl>
    <w:p w14:paraId="60A9E7E5" w14:textId="0196E2BC" w:rsidR="00155F6A" w:rsidRDefault="00155F6A" w:rsidP="00AA33A3">
      <w:pPr>
        <w:pStyle w:val="Nagwek3"/>
        <w:ind w:left="0" w:firstLine="0"/>
        <w:rPr>
          <w:rFonts w:asciiTheme="minorHAnsi" w:eastAsia="Times New Roman" w:hAnsiTheme="minorHAnsi" w:cstheme="minorHAnsi"/>
          <w:color w:val="auto"/>
          <w:lang w:eastAsia="ar-SA"/>
        </w:rPr>
      </w:pPr>
    </w:p>
    <w:sectPr w:rsidR="00155F6A" w:rsidSect="00B671E1">
      <w:headerReference w:type="default" r:id="rId10"/>
      <w:footerReference w:type="default" r:id="rId11"/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0637" w14:textId="77777777" w:rsidR="00B5208F" w:rsidRDefault="00B5208F" w:rsidP="005839D5">
      <w:pPr>
        <w:spacing w:line="240" w:lineRule="auto"/>
      </w:pPr>
      <w:r>
        <w:separator/>
      </w:r>
    </w:p>
  </w:endnote>
  <w:endnote w:type="continuationSeparator" w:id="0">
    <w:p w14:paraId="62DCB670" w14:textId="77777777" w:rsidR="00B5208F" w:rsidRDefault="00B5208F" w:rsidP="005839D5">
      <w:pPr>
        <w:spacing w:line="240" w:lineRule="auto"/>
      </w:pPr>
      <w:r>
        <w:continuationSeparator/>
      </w:r>
    </w:p>
  </w:endnote>
  <w:endnote w:type="continuationNotice" w:id="1">
    <w:p w14:paraId="3865B806" w14:textId="77777777" w:rsidR="00B5208F" w:rsidRDefault="00B520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CE50" w14:textId="77777777" w:rsidR="00E1080F" w:rsidRDefault="00E1080F" w:rsidP="00341299">
    <w:pPr>
      <w:pStyle w:val="Stopka"/>
      <w:ind w:left="0" w:firstLine="0"/>
    </w:pPr>
  </w:p>
  <w:p w14:paraId="608087A9" w14:textId="77777777" w:rsidR="00E1080F" w:rsidRDefault="00E1080F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 wp14:anchorId="50EFC65C" wp14:editId="12901B00">
          <wp:extent cx="5760720" cy="885825"/>
          <wp:effectExtent l="0" t="0" r="0" b="9525"/>
          <wp:docPr id="12" name="Obraz 12" descr="Logo Funduszy Europejskich, flaga Rzeczpospolitej Polskiej, logo Unii Europejskiej -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Logo Funduszy Europejskich, flaga Rzeczpospolitej Polskiej, logo Unii Europejskiej -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14BDD" w14:textId="578FB659" w:rsidR="00E1080F" w:rsidRPr="00341299" w:rsidRDefault="00E1080F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Pr="00341299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noProof/>
        <w:sz w:val="16"/>
        <w:szCs w:val="16"/>
      </w:rPr>
      <w:t>6</w:t>
    </w:r>
    <w:r w:rsidRPr="00341299">
      <w:rPr>
        <w:rFonts w:ascii="Times New Roman" w:hAnsi="Times New Roman"/>
        <w:bCs/>
        <w:sz w:val="16"/>
        <w:szCs w:val="16"/>
      </w:rPr>
      <w:fldChar w:fldCharType="end"/>
    </w:r>
  </w:p>
  <w:p w14:paraId="07284597" w14:textId="77777777" w:rsidR="00E1080F" w:rsidRPr="009F2719" w:rsidRDefault="00E1080F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F521" w14:textId="77777777" w:rsidR="00B5208F" w:rsidRDefault="00B5208F" w:rsidP="005839D5">
      <w:pPr>
        <w:spacing w:line="240" w:lineRule="auto"/>
      </w:pPr>
      <w:r>
        <w:separator/>
      </w:r>
    </w:p>
  </w:footnote>
  <w:footnote w:type="continuationSeparator" w:id="0">
    <w:p w14:paraId="73C3A848" w14:textId="77777777" w:rsidR="00B5208F" w:rsidRDefault="00B5208F" w:rsidP="005839D5">
      <w:pPr>
        <w:spacing w:line="240" w:lineRule="auto"/>
      </w:pPr>
      <w:r>
        <w:continuationSeparator/>
      </w:r>
    </w:p>
  </w:footnote>
  <w:footnote w:type="continuationNotice" w:id="1">
    <w:p w14:paraId="29F7A0F5" w14:textId="77777777" w:rsidR="00B5208F" w:rsidRDefault="00B5208F">
      <w:pPr>
        <w:spacing w:line="240" w:lineRule="auto"/>
      </w:pPr>
    </w:p>
  </w:footnote>
  <w:footnote w:id="2">
    <w:p w14:paraId="7E608B0E" w14:textId="30E9B494" w:rsidR="00261D5C" w:rsidRPr="00753608" w:rsidRDefault="00261D5C" w:rsidP="00753608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360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53608">
        <w:rPr>
          <w:rFonts w:asciiTheme="minorHAnsi" w:hAnsiTheme="minorHAnsi" w:cstheme="minorHAnsi"/>
          <w:sz w:val="22"/>
          <w:szCs w:val="22"/>
        </w:rPr>
        <w:t xml:space="preserve"> </w:t>
      </w:r>
      <w:r w:rsidRPr="00753608">
        <w:rPr>
          <w:rFonts w:asciiTheme="minorHAnsi" w:hAnsiTheme="minorHAnsi" w:cstheme="minorHAnsi"/>
        </w:rPr>
        <w:t xml:space="preserve">Do kategorii osób w innej niekorzystnej sytuacji społecznej </w:t>
      </w:r>
      <w:r w:rsidRPr="00753608">
        <w:rPr>
          <w:rFonts w:asciiTheme="minorHAnsi" w:hAnsiTheme="minorHAnsi" w:cstheme="minorHAnsi"/>
          <w:u w:val="single"/>
        </w:rPr>
        <w:t>zalicza się</w:t>
      </w:r>
      <w:r w:rsidRPr="00753608">
        <w:rPr>
          <w:rFonts w:asciiTheme="minorHAnsi" w:hAnsiTheme="minorHAnsi" w:cstheme="minorHAnsi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osoby z obszarów wiejskich (osoby przebywające na obszarach słabo zaludnionych zgodnie ze stopniem urbanizacji (DEGURBA kategoria 3). Obszary słabo zaludnione to obszary, na których więcej niż 50% populacji zamieszkuje tereny wiejskie). Za inną niekorzystną sytuację społeczną </w:t>
      </w:r>
      <w:r w:rsidRPr="00753608">
        <w:rPr>
          <w:rFonts w:asciiTheme="minorHAnsi" w:hAnsiTheme="minorHAnsi" w:cstheme="minorHAnsi"/>
          <w:u w:val="single"/>
        </w:rPr>
        <w:t>nie uznaje się</w:t>
      </w:r>
      <w:r w:rsidRPr="00753608">
        <w:rPr>
          <w:rFonts w:asciiTheme="minorHAnsi" w:hAnsiTheme="minorHAnsi" w:cstheme="minorHAnsi"/>
        </w:rPr>
        <w:t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</w:t>
      </w:r>
      <w:r w:rsidRPr="00753608">
        <w:rPr>
          <w:rFonts w:asciiTheme="minorHAnsi" w:hAnsiTheme="minorHAnsi" w:cstheme="minorHAnsi"/>
          <w:sz w:val="22"/>
          <w:szCs w:val="22"/>
        </w:rPr>
        <w:t xml:space="preserve"> </w:t>
      </w:r>
    </w:p>
  </w:footnote>
  <w:footnote w:id="3">
    <w:p w14:paraId="4501AE9B" w14:textId="77777777" w:rsidR="00886517" w:rsidRPr="009063EE" w:rsidRDefault="00886517">
      <w:pPr>
        <w:pStyle w:val="Tekstprzypisudolnego"/>
        <w:rPr>
          <w:rFonts w:asciiTheme="minorHAnsi" w:hAnsiTheme="minorHAnsi" w:cstheme="minorHAnsi"/>
        </w:rPr>
      </w:pPr>
      <w:r w:rsidRPr="009063EE">
        <w:rPr>
          <w:rStyle w:val="Odwoanieprzypisudolnego"/>
          <w:rFonts w:asciiTheme="minorHAnsi" w:hAnsiTheme="minorHAnsi" w:cstheme="minorHAnsi"/>
        </w:rPr>
        <w:footnoteRef/>
      </w:r>
      <w:r w:rsidRPr="009063EE">
        <w:rPr>
          <w:rFonts w:asciiTheme="minorHAnsi" w:hAnsiTheme="minorHAnsi" w:cstheme="minorHAnsi"/>
        </w:rPr>
        <w:t xml:space="preserve"> Dniem rozpoczęcia udziału w projekcie jest dzień udziału uczestnika w pierwszej formie wsparcia w ramach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410B" w14:textId="77777777" w:rsidR="00E1080F" w:rsidRPr="00671632" w:rsidRDefault="00E1080F" w:rsidP="00671632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51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2B7A740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40201C0"/>
    <w:multiLevelType w:val="hybridMultilevel"/>
    <w:tmpl w:val="AC409F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4A84511"/>
    <w:multiLevelType w:val="hybridMultilevel"/>
    <w:tmpl w:val="78ACC0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82D58"/>
    <w:multiLevelType w:val="hybridMultilevel"/>
    <w:tmpl w:val="0C440F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684344"/>
    <w:multiLevelType w:val="hybridMultilevel"/>
    <w:tmpl w:val="75AA995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71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1" w15:restartNumberingAfterBreak="0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266E7"/>
    <w:multiLevelType w:val="hybridMultilevel"/>
    <w:tmpl w:val="0C440F78"/>
    <w:lvl w:ilvl="0" w:tplc="B1965D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686EB4"/>
    <w:multiLevelType w:val="hybridMultilevel"/>
    <w:tmpl w:val="378C86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2121DF1"/>
    <w:multiLevelType w:val="hybridMultilevel"/>
    <w:tmpl w:val="3C5273B4"/>
    <w:lvl w:ilvl="0" w:tplc="1FAEBD5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3871DC"/>
    <w:multiLevelType w:val="hybridMultilevel"/>
    <w:tmpl w:val="2200C14E"/>
    <w:lvl w:ilvl="0" w:tplc="7A56914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3C971BE6"/>
    <w:multiLevelType w:val="hybridMultilevel"/>
    <w:tmpl w:val="ADECE7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8856EC"/>
    <w:multiLevelType w:val="hybridMultilevel"/>
    <w:tmpl w:val="E684E39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A934BD"/>
    <w:multiLevelType w:val="hybridMultilevel"/>
    <w:tmpl w:val="CE3E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CE3E1A"/>
    <w:multiLevelType w:val="hybridMultilevel"/>
    <w:tmpl w:val="6AB41294"/>
    <w:lvl w:ilvl="0" w:tplc="FFFFFFFF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6" w15:restartNumberingAfterBreak="0">
    <w:nsid w:val="49F4592B"/>
    <w:multiLevelType w:val="hybridMultilevel"/>
    <w:tmpl w:val="E026D72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337472DE">
      <w:start w:val="1"/>
      <w:numFmt w:val="decimal"/>
      <w:lvlText w:val="%3."/>
      <w:lvlJc w:val="left"/>
      <w:pPr>
        <w:ind w:left="36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12F02"/>
    <w:multiLevelType w:val="hybridMultilevel"/>
    <w:tmpl w:val="9A16E508"/>
    <w:lvl w:ilvl="0" w:tplc="EC5E902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4BD2FC5"/>
    <w:multiLevelType w:val="hybridMultilevel"/>
    <w:tmpl w:val="3A1CAB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5EDE37DD"/>
    <w:multiLevelType w:val="hybridMultilevel"/>
    <w:tmpl w:val="A7FE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9D4F2A"/>
    <w:multiLevelType w:val="multilevel"/>
    <w:tmpl w:val="029C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617347E2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C84DD1"/>
    <w:multiLevelType w:val="multilevel"/>
    <w:tmpl w:val="E68E9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4" w15:restartNumberingAfterBreak="0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76577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B53116"/>
    <w:multiLevelType w:val="hybridMultilevel"/>
    <w:tmpl w:val="3662D6E2"/>
    <w:lvl w:ilvl="0" w:tplc="2FB4792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8"/>
  </w:num>
  <w:num w:numId="2">
    <w:abstractNumId w:val="19"/>
  </w:num>
  <w:num w:numId="3">
    <w:abstractNumId w:val="23"/>
  </w:num>
  <w:num w:numId="4">
    <w:abstractNumId w:val="62"/>
  </w:num>
  <w:num w:numId="5">
    <w:abstractNumId w:val="69"/>
  </w:num>
  <w:num w:numId="6">
    <w:abstractNumId w:val="16"/>
  </w:num>
  <w:num w:numId="7">
    <w:abstractNumId w:val="31"/>
  </w:num>
  <w:num w:numId="8">
    <w:abstractNumId w:val="25"/>
  </w:num>
  <w:num w:numId="9">
    <w:abstractNumId w:val="52"/>
  </w:num>
  <w:num w:numId="10">
    <w:abstractNumId w:val="35"/>
  </w:num>
  <w:num w:numId="11">
    <w:abstractNumId w:val="32"/>
  </w:num>
  <w:num w:numId="12">
    <w:abstractNumId w:val="13"/>
  </w:num>
  <w:num w:numId="13">
    <w:abstractNumId w:val="18"/>
  </w:num>
  <w:num w:numId="14">
    <w:abstractNumId w:val="53"/>
  </w:num>
  <w:num w:numId="15">
    <w:abstractNumId w:val="37"/>
  </w:num>
  <w:num w:numId="16">
    <w:abstractNumId w:val="59"/>
  </w:num>
  <w:num w:numId="17">
    <w:abstractNumId w:val="61"/>
  </w:num>
  <w:num w:numId="18">
    <w:abstractNumId w:val="20"/>
  </w:num>
  <w:num w:numId="19">
    <w:abstractNumId w:val="58"/>
  </w:num>
  <w:num w:numId="20">
    <w:abstractNumId w:val="44"/>
  </w:num>
  <w:num w:numId="21">
    <w:abstractNumId w:val="22"/>
  </w:num>
  <w:num w:numId="22">
    <w:abstractNumId w:val="26"/>
  </w:num>
  <w:num w:numId="23">
    <w:abstractNumId w:val="38"/>
  </w:num>
  <w:num w:numId="24">
    <w:abstractNumId w:val="4"/>
  </w:num>
  <w:num w:numId="25">
    <w:abstractNumId w:val="60"/>
  </w:num>
  <w:num w:numId="26">
    <w:abstractNumId w:val="30"/>
  </w:num>
  <w:num w:numId="27">
    <w:abstractNumId w:val="15"/>
  </w:num>
  <w:num w:numId="28">
    <w:abstractNumId w:val="63"/>
  </w:num>
  <w:num w:numId="29">
    <w:abstractNumId w:val="9"/>
  </w:num>
  <w:num w:numId="30">
    <w:abstractNumId w:val="64"/>
  </w:num>
  <w:num w:numId="31">
    <w:abstractNumId w:val="57"/>
  </w:num>
  <w:num w:numId="32">
    <w:abstractNumId w:val="47"/>
  </w:num>
  <w:num w:numId="33">
    <w:abstractNumId w:val="71"/>
  </w:num>
  <w:num w:numId="34">
    <w:abstractNumId w:val="14"/>
  </w:num>
  <w:num w:numId="35">
    <w:abstractNumId w:val="28"/>
  </w:num>
  <w:num w:numId="36">
    <w:abstractNumId w:val="7"/>
  </w:num>
  <w:num w:numId="37">
    <w:abstractNumId w:val="6"/>
  </w:num>
  <w:num w:numId="38">
    <w:abstractNumId w:val="48"/>
  </w:num>
  <w:num w:numId="39">
    <w:abstractNumId w:val="50"/>
  </w:num>
  <w:num w:numId="40">
    <w:abstractNumId w:val="66"/>
  </w:num>
  <w:num w:numId="41">
    <w:abstractNumId w:val="51"/>
  </w:num>
  <w:num w:numId="42">
    <w:abstractNumId w:val="54"/>
  </w:num>
  <w:num w:numId="43">
    <w:abstractNumId w:val="43"/>
  </w:num>
  <w:num w:numId="44">
    <w:abstractNumId w:val="21"/>
  </w:num>
  <w:num w:numId="45">
    <w:abstractNumId w:val="24"/>
  </w:num>
  <w:num w:numId="46">
    <w:abstractNumId w:val="17"/>
  </w:num>
  <w:num w:numId="47">
    <w:abstractNumId w:val="27"/>
  </w:num>
  <w:num w:numId="48">
    <w:abstractNumId w:val="49"/>
  </w:num>
  <w:num w:numId="49">
    <w:abstractNumId w:val="39"/>
  </w:num>
  <w:num w:numId="50">
    <w:abstractNumId w:val="33"/>
  </w:num>
  <w:num w:numId="51">
    <w:abstractNumId w:val="29"/>
  </w:num>
  <w:num w:numId="52">
    <w:abstractNumId w:val="40"/>
  </w:num>
  <w:num w:numId="53">
    <w:abstractNumId w:val="8"/>
  </w:num>
  <w:num w:numId="54">
    <w:abstractNumId w:val="56"/>
  </w:num>
  <w:num w:numId="55">
    <w:abstractNumId w:val="70"/>
  </w:num>
  <w:num w:numId="56">
    <w:abstractNumId w:val="46"/>
  </w:num>
  <w:num w:numId="57">
    <w:abstractNumId w:val="45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  <w:lvlOverride w:ilvl="0">
      <w:startOverride w:val="1"/>
    </w:lvlOverride>
  </w:num>
  <w:num w:numId="60">
    <w:abstractNumId w:val="12"/>
  </w:num>
  <w:num w:numId="61">
    <w:abstractNumId w:val="41"/>
  </w:num>
  <w:num w:numId="62">
    <w:abstractNumId w:val="36"/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</w:num>
  <w:num w:numId="65">
    <w:abstractNumId w:val="55"/>
  </w:num>
  <w:num w:numId="66">
    <w:abstractNumId w:val="42"/>
  </w:num>
  <w:num w:numId="67">
    <w:abstractNumId w:val="10"/>
  </w:num>
  <w:num w:numId="68">
    <w:abstractNumId w:val="34"/>
  </w:num>
  <w:num w:numId="69">
    <w:abstractNumId w:val="65"/>
  </w:num>
  <w:num w:numId="70">
    <w:abstractNumId w:val="1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D5"/>
    <w:rsid w:val="00000F55"/>
    <w:rsid w:val="00003377"/>
    <w:rsid w:val="0000394F"/>
    <w:rsid w:val="00003E3B"/>
    <w:rsid w:val="00004D5F"/>
    <w:rsid w:val="00005B6E"/>
    <w:rsid w:val="00006DDE"/>
    <w:rsid w:val="00007B3B"/>
    <w:rsid w:val="00010434"/>
    <w:rsid w:val="00015751"/>
    <w:rsid w:val="00017B64"/>
    <w:rsid w:val="0002045F"/>
    <w:rsid w:val="00022130"/>
    <w:rsid w:val="000233A9"/>
    <w:rsid w:val="0002453B"/>
    <w:rsid w:val="00024CF3"/>
    <w:rsid w:val="00024FA4"/>
    <w:rsid w:val="00025D4A"/>
    <w:rsid w:val="00026AC6"/>
    <w:rsid w:val="000307F2"/>
    <w:rsid w:val="000320CE"/>
    <w:rsid w:val="00033D94"/>
    <w:rsid w:val="00036900"/>
    <w:rsid w:val="00036963"/>
    <w:rsid w:val="000369CE"/>
    <w:rsid w:val="00036E8D"/>
    <w:rsid w:val="00037BE7"/>
    <w:rsid w:val="00037F57"/>
    <w:rsid w:val="000409FA"/>
    <w:rsid w:val="00040E8B"/>
    <w:rsid w:val="000415FB"/>
    <w:rsid w:val="00042811"/>
    <w:rsid w:val="00042F8C"/>
    <w:rsid w:val="000436FB"/>
    <w:rsid w:val="00045BAC"/>
    <w:rsid w:val="00045E18"/>
    <w:rsid w:val="0004706B"/>
    <w:rsid w:val="00050883"/>
    <w:rsid w:val="000509A9"/>
    <w:rsid w:val="00054D8B"/>
    <w:rsid w:val="00054FC1"/>
    <w:rsid w:val="000576EE"/>
    <w:rsid w:val="000579AF"/>
    <w:rsid w:val="00057EE8"/>
    <w:rsid w:val="00060F47"/>
    <w:rsid w:val="00061A28"/>
    <w:rsid w:val="0006242A"/>
    <w:rsid w:val="00064DA0"/>
    <w:rsid w:val="00065534"/>
    <w:rsid w:val="00065B15"/>
    <w:rsid w:val="00065B48"/>
    <w:rsid w:val="000676D3"/>
    <w:rsid w:val="00070D46"/>
    <w:rsid w:val="00071E4E"/>
    <w:rsid w:val="00073470"/>
    <w:rsid w:val="00074A7A"/>
    <w:rsid w:val="00076071"/>
    <w:rsid w:val="000769CB"/>
    <w:rsid w:val="00077032"/>
    <w:rsid w:val="0007719B"/>
    <w:rsid w:val="00080F4E"/>
    <w:rsid w:val="00082E36"/>
    <w:rsid w:val="00083146"/>
    <w:rsid w:val="000835C5"/>
    <w:rsid w:val="00084877"/>
    <w:rsid w:val="0008720B"/>
    <w:rsid w:val="00090052"/>
    <w:rsid w:val="00094CC3"/>
    <w:rsid w:val="000957FB"/>
    <w:rsid w:val="000A16F3"/>
    <w:rsid w:val="000A1C7B"/>
    <w:rsid w:val="000A3530"/>
    <w:rsid w:val="000A3F40"/>
    <w:rsid w:val="000A44BD"/>
    <w:rsid w:val="000A5999"/>
    <w:rsid w:val="000A6131"/>
    <w:rsid w:val="000A7EA5"/>
    <w:rsid w:val="000B0668"/>
    <w:rsid w:val="000B1B59"/>
    <w:rsid w:val="000B1C65"/>
    <w:rsid w:val="000B1EB5"/>
    <w:rsid w:val="000B2BC5"/>
    <w:rsid w:val="000B3917"/>
    <w:rsid w:val="000B3BB2"/>
    <w:rsid w:val="000B6D49"/>
    <w:rsid w:val="000C0572"/>
    <w:rsid w:val="000C20ED"/>
    <w:rsid w:val="000C2BE9"/>
    <w:rsid w:val="000C2F72"/>
    <w:rsid w:val="000C4111"/>
    <w:rsid w:val="000C44EF"/>
    <w:rsid w:val="000C4A06"/>
    <w:rsid w:val="000C4F30"/>
    <w:rsid w:val="000C4F8D"/>
    <w:rsid w:val="000C5409"/>
    <w:rsid w:val="000C5DF0"/>
    <w:rsid w:val="000C5E66"/>
    <w:rsid w:val="000D03BB"/>
    <w:rsid w:val="000D133E"/>
    <w:rsid w:val="000D2E7A"/>
    <w:rsid w:val="000D6E45"/>
    <w:rsid w:val="000D7660"/>
    <w:rsid w:val="000D77E7"/>
    <w:rsid w:val="000E26D1"/>
    <w:rsid w:val="000E35F2"/>
    <w:rsid w:val="000E3606"/>
    <w:rsid w:val="000E5390"/>
    <w:rsid w:val="000E6342"/>
    <w:rsid w:val="000E63B7"/>
    <w:rsid w:val="000F30A1"/>
    <w:rsid w:val="000F3B27"/>
    <w:rsid w:val="000F4976"/>
    <w:rsid w:val="000F7230"/>
    <w:rsid w:val="00101BD6"/>
    <w:rsid w:val="00101FDD"/>
    <w:rsid w:val="001036AB"/>
    <w:rsid w:val="00104D77"/>
    <w:rsid w:val="00105527"/>
    <w:rsid w:val="00105CF0"/>
    <w:rsid w:val="001077AC"/>
    <w:rsid w:val="001106CB"/>
    <w:rsid w:val="001108DE"/>
    <w:rsid w:val="001118D1"/>
    <w:rsid w:val="00111B85"/>
    <w:rsid w:val="001149C9"/>
    <w:rsid w:val="00114A31"/>
    <w:rsid w:val="00114BE1"/>
    <w:rsid w:val="00114DC8"/>
    <w:rsid w:val="00115BAC"/>
    <w:rsid w:val="001168EC"/>
    <w:rsid w:val="0011739A"/>
    <w:rsid w:val="00120EE5"/>
    <w:rsid w:val="001211AD"/>
    <w:rsid w:val="0012210A"/>
    <w:rsid w:val="00122857"/>
    <w:rsid w:val="00122A2C"/>
    <w:rsid w:val="0012506D"/>
    <w:rsid w:val="00125863"/>
    <w:rsid w:val="00125961"/>
    <w:rsid w:val="00127780"/>
    <w:rsid w:val="001278CE"/>
    <w:rsid w:val="00130C45"/>
    <w:rsid w:val="001326F7"/>
    <w:rsid w:val="001328EE"/>
    <w:rsid w:val="00134374"/>
    <w:rsid w:val="00134FDE"/>
    <w:rsid w:val="00135E8B"/>
    <w:rsid w:val="0014200F"/>
    <w:rsid w:val="0014220F"/>
    <w:rsid w:val="00142CBE"/>
    <w:rsid w:val="0014387F"/>
    <w:rsid w:val="00143CA3"/>
    <w:rsid w:val="0014595E"/>
    <w:rsid w:val="00145DA4"/>
    <w:rsid w:val="00147F6E"/>
    <w:rsid w:val="00151023"/>
    <w:rsid w:val="00152CB2"/>
    <w:rsid w:val="00153141"/>
    <w:rsid w:val="00153961"/>
    <w:rsid w:val="0015399E"/>
    <w:rsid w:val="00155F6A"/>
    <w:rsid w:val="00156824"/>
    <w:rsid w:val="001569F6"/>
    <w:rsid w:val="001578DD"/>
    <w:rsid w:val="001610AE"/>
    <w:rsid w:val="0016163E"/>
    <w:rsid w:val="00161B66"/>
    <w:rsid w:val="00161FE7"/>
    <w:rsid w:val="00162616"/>
    <w:rsid w:val="0016430B"/>
    <w:rsid w:val="001656E4"/>
    <w:rsid w:val="00167B12"/>
    <w:rsid w:val="0017093E"/>
    <w:rsid w:val="00172D15"/>
    <w:rsid w:val="00173F9C"/>
    <w:rsid w:val="00174143"/>
    <w:rsid w:val="00177F7B"/>
    <w:rsid w:val="001800D0"/>
    <w:rsid w:val="00180E64"/>
    <w:rsid w:val="00181130"/>
    <w:rsid w:val="00181157"/>
    <w:rsid w:val="00182934"/>
    <w:rsid w:val="00182953"/>
    <w:rsid w:val="0018479B"/>
    <w:rsid w:val="00187CD5"/>
    <w:rsid w:val="00190459"/>
    <w:rsid w:val="00190505"/>
    <w:rsid w:val="00191801"/>
    <w:rsid w:val="00191A4C"/>
    <w:rsid w:val="00194C33"/>
    <w:rsid w:val="0019630C"/>
    <w:rsid w:val="001A058B"/>
    <w:rsid w:val="001A0827"/>
    <w:rsid w:val="001A08BD"/>
    <w:rsid w:val="001A0CAE"/>
    <w:rsid w:val="001A135D"/>
    <w:rsid w:val="001A3036"/>
    <w:rsid w:val="001A4EA8"/>
    <w:rsid w:val="001A59FD"/>
    <w:rsid w:val="001A71FB"/>
    <w:rsid w:val="001B0E3E"/>
    <w:rsid w:val="001B163B"/>
    <w:rsid w:val="001B2EF5"/>
    <w:rsid w:val="001B415D"/>
    <w:rsid w:val="001B6205"/>
    <w:rsid w:val="001B74DB"/>
    <w:rsid w:val="001B77D6"/>
    <w:rsid w:val="001C1423"/>
    <w:rsid w:val="001C2660"/>
    <w:rsid w:val="001C2C8A"/>
    <w:rsid w:val="001C428D"/>
    <w:rsid w:val="001C464C"/>
    <w:rsid w:val="001C7E87"/>
    <w:rsid w:val="001D2EAA"/>
    <w:rsid w:val="001D3448"/>
    <w:rsid w:val="001D514E"/>
    <w:rsid w:val="001D7111"/>
    <w:rsid w:val="001E08BC"/>
    <w:rsid w:val="001E12F8"/>
    <w:rsid w:val="001E2123"/>
    <w:rsid w:val="001E3D0D"/>
    <w:rsid w:val="001E51CB"/>
    <w:rsid w:val="001E5D61"/>
    <w:rsid w:val="001E6F57"/>
    <w:rsid w:val="001E7FC5"/>
    <w:rsid w:val="001F0261"/>
    <w:rsid w:val="001F375F"/>
    <w:rsid w:val="001F3827"/>
    <w:rsid w:val="001F42B7"/>
    <w:rsid w:val="001F4492"/>
    <w:rsid w:val="001F4D12"/>
    <w:rsid w:val="001F7761"/>
    <w:rsid w:val="00200D36"/>
    <w:rsid w:val="00201652"/>
    <w:rsid w:val="00201F35"/>
    <w:rsid w:val="0020239A"/>
    <w:rsid w:val="00203651"/>
    <w:rsid w:val="002049BF"/>
    <w:rsid w:val="0020556E"/>
    <w:rsid w:val="00205EE3"/>
    <w:rsid w:val="002070AA"/>
    <w:rsid w:val="002074E1"/>
    <w:rsid w:val="0020759F"/>
    <w:rsid w:val="00207BE5"/>
    <w:rsid w:val="00207D4D"/>
    <w:rsid w:val="00210790"/>
    <w:rsid w:val="00211B09"/>
    <w:rsid w:val="002130D5"/>
    <w:rsid w:val="0021325D"/>
    <w:rsid w:val="00213800"/>
    <w:rsid w:val="00213820"/>
    <w:rsid w:val="002139DC"/>
    <w:rsid w:val="00215281"/>
    <w:rsid w:val="00216073"/>
    <w:rsid w:val="00217FC6"/>
    <w:rsid w:val="002216EA"/>
    <w:rsid w:val="002226D0"/>
    <w:rsid w:val="0022364C"/>
    <w:rsid w:val="002237AF"/>
    <w:rsid w:val="00224950"/>
    <w:rsid w:val="00224E48"/>
    <w:rsid w:val="00226809"/>
    <w:rsid w:val="002271B4"/>
    <w:rsid w:val="002302E4"/>
    <w:rsid w:val="00230D38"/>
    <w:rsid w:val="00234CCE"/>
    <w:rsid w:val="00241A6B"/>
    <w:rsid w:val="00242AE3"/>
    <w:rsid w:val="00242E02"/>
    <w:rsid w:val="002444EC"/>
    <w:rsid w:val="002450E5"/>
    <w:rsid w:val="0024666A"/>
    <w:rsid w:val="002473EC"/>
    <w:rsid w:val="002479D7"/>
    <w:rsid w:val="00250143"/>
    <w:rsid w:val="0025033E"/>
    <w:rsid w:val="002507AD"/>
    <w:rsid w:val="00252088"/>
    <w:rsid w:val="00252FA8"/>
    <w:rsid w:val="00253774"/>
    <w:rsid w:val="00255820"/>
    <w:rsid w:val="00257A8E"/>
    <w:rsid w:val="0026075A"/>
    <w:rsid w:val="00260F94"/>
    <w:rsid w:val="00261D5C"/>
    <w:rsid w:val="00263191"/>
    <w:rsid w:val="00263395"/>
    <w:rsid w:val="002664ED"/>
    <w:rsid w:val="00266D8D"/>
    <w:rsid w:val="002675F0"/>
    <w:rsid w:val="002702A9"/>
    <w:rsid w:val="00272A06"/>
    <w:rsid w:val="00274DE2"/>
    <w:rsid w:val="00275059"/>
    <w:rsid w:val="002760C1"/>
    <w:rsid w:val="00276266"/>
    <w:rsid w:val="00281971"/>
    <w:rsid w:val="00284B06"/>
    <w:rsid w:val="002855FA"/>
    <w:rsid w:val="002867E7"/>
    <w:rsid w:val="00287ACE"/>
    <w:rsid w:val="00291EE0"/>
    <w:rsid w:val="00292A62"/>
    <w:rsid w:val="00293469"/>
    <w:rsid w:val="00295378"/>
    <w:rsid w:val="00295B95"/>
    <w:rsid w:val="00296D84"/>
    <w:rsid w:val="002973E2"/>
    <w:rsid w:val="00297E16"/>
    <w:rsid w:val="002A037B"/>
    <w:rsid w:val="002A1E48"/>
    <w:rsid w:val="002A5756"/>
    <w:rsid w:val="002A70D8"/>
    <w:rsid w:val="002A7DEF"/>
    <w:rsid w:val="002B35C0"/>
    <w:rsid w:val="002B46BE"/>
    <w:rsid w:val="002B73E9"/>
    <w:rsid w:val="002B76D6"/>
    <w:rsid w:val="002C03B8"/>
    <w:rsid w:val="002C0D2C"/>
    <w:rsid w:val="002C2A21"/>
    <w:rsid w:val="002C2FEF"/>
    <w:rsid w:val="002C31C5"/>
    <w:rsid w:val="002C3DCA"/>
    <w:rsid w:val="002C4E74"/>
    <w:rsid w:val="002C510E"/>
    <w:rsid w:val="002C62AE"/>
    <w:rsid w:val="002C7A8D"/>
    <w:rsid w:val="002D00E5"/>
    <w:rsid w:val="002D4155"/>
    <w:rsid w:val="002D5D94"/>
    <w:rsid w:val="002D7564"/>
    <w:rsid w:val="002E1283"/>
    <w:rsid w:val="002E392D"/>
    <w:rsid w:val="002E685E"/>
    <w:rsid w:val="002E7599"/>
    <w:rsid w:val="002F034F"/>
    <w:rsid w:val="002F22F6"/>
    <w:rsid w:val="002F2D3B"/>
    <w:rsid w:val="002F3686"/>
    <w:rsid w:val="002F68C8"/>
    <w:rsid w:val="002F6E0E"/>
    <w:rsid w:val="002F7600"/>
    <w:rsid w:val="003008A6"/>
    <w:rsid w:val="00300DE3"/>
    <w:rsid w:val="00302FA5"/>
    <w:rsid w:val="0030634C"/>
    <w:rsid w:val="00306953"/>
    <w:rsid w:val="003071C3"/>
    <w:rsid w:val="00310653"/>
    <w:rsid w:val="0031072C"/>
    <w:rsid w:val="00310C22"/>
    <w:rsid w:val="00310EA8"/>
    <w:rsid w:val="00311979"/>
    <w:rsid w:val="003142EF"/>
    <w:rsid w:val="0031556E"/>
    <w:rsid w:val="0032031F"/>
    <w:rsid w:val="00326F5C"/>
    <w:rsid w:val="003270DC"/>
    <w:rsid w:val="003311F3"/>
    <w:rsid w:val="003313C8"/>
    <w:rsid w:val="003315DB"/>
    <w:rsid w:val="00332F72"/>
    <w:rsid w:val="003330F7"/>
    <w:rsid w:val="00333407"/>
    <w:rsid w:val="00334135"/>
    <w:rsid w:val="0033626F"/>
    <w:rsid w:val="00336ED2"/>
    <w:rsid w:val="00340992"/>
    <w:rsid w:val="00340C16"/>
    <w:rsid w:val="003411E3"/>
    <w:rsid w:val="00341299"/>
    <w:rsid w:val="00341D44"/>
    <w:rsid w:val="00344D5D"/>
    <w:rsid w:val="003452FB"/>
    <w:rsid w:val="00345745"/>
    <w:rsid w:val="00347575"/>
    <w:rsid w:val="00350057"/>
    <w:rsid w:val="003505B8"/>
    <w:rsid w:val="00351945"/>
    <w:rsid w:val="00351B03"/>
    <w:rsid w:val="00352F6D"/>
    <w:rsid w:val="00352F84"/>
    <w:rsid w:val="003532BD"/>
    <w:rsid w:val="003536C9"/>
    <w:rsid w:val="00353C68"/>
    <w:rsid w:val="00353FCB"/>
    <w:rsid w:val="00354FB3"/>
    <w:rsid w:val="00355C1B"/>
    <w:rsid w:val="003565F8"/>
    <w:rsid w:val="00357C70"/>
    <w:rsid w:val="00360330"/>
    <w:rsid w:val="00361199"/>
    <w:rsid w:val="00362427"/>
    <w:rsid w:val="00364E14"/>
    <w:rsid w:val="00365603"/>
    <w:rsid w:val="00366413"/>
    <w:rsid w:val="003676A1"/>
    <w:rsid w:val="00367F1F"/>
    <w:rsid w:val="0037011C"/>
    <w:rsid w:val="003727D7"/>
    <w:rsid w:val="00373A1F"/>
    <w:rsid w:val="00373F29"/>
    <w:rsid w:val="00374179"/>
    <w:rsid w:val="00375CF7"/>
    <w:rsid w:val="00376082"/>
    <w:rsid w:val="00377118"/>
    <w:rsid w:val="0038117C"/>
    <w:rsid w:val="00381C6A"/>
    <w:rsid w:val="0038213B"/>
    <w:rsid w:val="003822C2"/>
    <w:rsid w:val="00383102"/>
    <w:rsid w:val="00387707"/>
    <w:rsid w:val="00387741"/>
    <w:rsid w:val="00393A97"/>
    <w:rsid w:val="003943BB"/>
    <w:rsid w:val="00394BE8"/>
    <w:rsid w:val="00397558"/>
    <w:rsid w:val="00397BB7"/>
    <w:rsid w:val="003A01C0"/>
    <w:rsid w:val="003A2AC5"/>
    <w:rsid w:val="003A410D"/>
    <w:rsid w:val="003A4BDB"/>
    <w:rsid w:val="003A4D81"/>
    <w:rsid w:val="003A6177"/>
    <w:rsid w:val="003A655A"/>
    <w:rsid w:val="003A7E74"/>
    <w:rsid w:val="003B0298"/>
    <w:rsid w:val="003B0A97"/>
    <w:rsid w:val="003B170C"/>
    <w:rsid w:val="003B2BC3"/>
    <w:rsid w:val="003B5B04"/>
    <w:rsid w:val="003B5F89"/>
    <w:rsid w:val="003C35F2"/>
    <w:rsid w:val="003C3921"/>
    <w:rsid w:val="003C4ECE"/>
    <w:rsid w:val="003C52B6"/>
    <w:rsid w:val="003C63CE"/>
    <w:rsid w:val="003D09D0"/>
    <w:rsid w:val="003D1003"/>
    <w:rsid w:val="003D1AAB"/>
    <w:rsid w:val="003D3DB8"/>
    <w:rsid w:val="003D7C2A"/>
    <w:rsid w:val="003E1196"/>
    <w:rsid w:val="003E1B08"/>
    <w:rsid w:val="003E1F73"/>
    <w:rsid w:val="003E304D"/>
    <w:rsid w:val="003E5499"/>
    <w:rsid w:val="003E5AB8"/>
    <w:rsid w:val="003E6A1E"/>
    <w:rsid w:val="003E7034"/>
    <w:rsid w:val="003E7078"/>
    <w:rsid w:val="003F19AA"/>
    <w:rsid w:val="003F1D4C"/>
    <w:rsid w:val="003F21EA"/>
    <w:rsid w:val="003F2CBF"/>
    <w:rsid w:val="003F2D0F"/>
    <w:rsid w:val="003F468E"/>
    <w:rsid w:val="003F482D"/>
    <w:rsid w:val="003F4945"/>
    <w:rsid w:val="003F4CD2"/>
    <w:rsid w:val="003F50E2"/>
    <w:rsid w:val="003F6F14"/>
    <w:rsid w:val="00402055"/>
    <w:rsid w:val="004020C0"/>
    <w:rsid w:val="00402BCF"/>
    <w:rsid w:val="00403F52"/>
    <w:rsid w:val="00404E5D"/>
    <w:rsid w:val="0041022A"/>
    <w:rsid w:val="00410258"/>
    <w:rsid w:val="004104CB"/>
    <w:rsid w:val="00410A15"/>
    <w:rsid w:val="00411B34"/>
    <w:rsid w:val="00412AF5"/>
    <w:rsid w:val="00412DB9"/>
    <w:rsid w:val="00413F3A"/>
    <w:rsid w:val="00414E1D"/>
    <w:rsid w:val="004153E9"/>
    <w:rsid w:val="00415B4B"/>
    <w:rsid w:val="00421686"/>
    <w:rsid w:val="00421E21"/>
    <w:rsid w:val="004229CB"/>
    <w:rsid w:val="00423E8A"/>
    <w:rsid w:val="00423FCA"/>
    <w:rsid w:val="004248B9"/>
    <w:rsid w:val="004251B2"/>
    <w:rsid w:val="004267EF"/>
    <w:rsid w:val="00426FD0"/>
    <w:rsid w:val="00431395"/>
    <w:rsid w:val="004319A0"/>
    <w:rsid w:val="00432635"/>
    <w:rsid w:val="004327E2"/>
    <w:rsid w:val="0043324E"/>
    <w:rsid w:val="004340CD"/>
    <w:rsid w:val="00435724"/>
    <w:rsid w:val="00435C9D"/>
    <w:rsid w:val="00436265"/>
    <w:rsid w:val="00436787"/>
    <w:rsid w:val="004372AD"/>
    <w:rsid w:val="00437CC8"/>
    <w:rsid w:val="0044075C"/>
    <w:rsid w:val="004412DA"/>
    <w:rsid w:val="00445CEA"/>
    <w:rsid w:val="0044629B"/>
    <w:rsid w:val="0045199A"/>
    <w:rsid w:val="00452151"/>
    <w:rsid w:val="00454C64"/>
    <w:rsid w:val="0045522F"/>
    <w:rsid w:val="004569B5"/>
    <w:rsid w:val="00456D74"/>
    <w:rsid w:val="004574EB"/>
    <w:rsid w:val="0046226C"/>
    <w:rsid w:val="00466FB2"/>
    <w:rsid w:val="0046772F"/>
    <w:rsid w:val="004707C5"/>
    <w:rsid w:val="00471840"/>
    <w:rsid w:val="00474867"/>
    <w:rsid w:val="00474ECD"/>
    <w:rsid w:val="00480DF8"/>
    <w:rsid w:val="00480F98"/>
    <w:rsid w:val="0048102F"/>
    <w:rsid w:val="00481151"/>
    <w:rsid w:val="0048137B"/>
    <w:rsid w:val="00483DEE"/>
    <w:rsid w:val="00486217"/>
    <w:rsid w:val="0048656B"/>
    <w:rsid w:val="00487AA7"/>
    <w:rsid w:val="00492197"/>
    <w:rsid w:val="0049374F"/>
    <w:rsid w:val="00493DB9"/>
    <w:rsid w:val="00496D82"/>
    <w:rsid w:val="00497303"/>
    <w:rsid w:val="004B0B76"/>
    <w:rsid w:val="004B236B"/>
    <w:rsid w:val="004B2CE2"/>
    <w:rsid w:val="004B2F6B"/>
    <w:rsid w:val="004B3F75"/>
    <w:rsid w:val="004B5F09"/>
    <w:rsid w:val="004B604E"/>
    <w:rsid w:val="004B65E6"/>
    <w:rsid w:val="004B6702"/>
    <w:rsid w:val="004C0649"/>
    <w:rsid w:val="004C1480"/>
    <w:rsid w:val="004C1EF8"/>
    <w:rsid w:val="004C3530"/>
    <w:rsid w:val="004C3978"/>
    <w:rsid w:val="004C6ACB"/>
    <w:rsid w:val="004C6CC3"/>
    <w:rsid w:val="004C7632"/>
    <w:rsid w:val="004C79B0"/>
    <w:rsid w:val="004C7F82"/>
    <w:rsid w:val="004D0BA9"/>
    <w:rsid w:val="004D1A88"/>
    <w:rsid w:val="004D4FFA"/>
    <w:rsid w:val="004D5451"/>
    <w:rsid w:val="004D59DA"/>
    <w:rsid w:val="004D5A1E"/>
    <w:rsid w:val="004D5A25"/>
    <w:rsid w:val="004D5AB3"/>
    <w:rsid w:val="004E1561"/>
    <w:rsid w:val="004E1DBD"/>
    <w:rsid w:val="004E1E40"/>
    <w:rsid w:val="004E21A5"/>
    <w:rsid w:val="004E6FC5"/>
    <w:rsid w:val="004E7311"/>
    <w:rsid w:val="004F012F"/>
    <w:rsid w:val="004F1774"/>
    <w:rsid w:val="004F2EE3"/>
    <w:rsid w:val="004F2F2B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0FB1"/>
    <w:rsid w:val="005121D7"/>
    <w:rsid w:val="00512B37"/>
    <w:rsid w:val="00512D0D"/>
    <w:rsid w:val="005131AA"/>
    <w:rsid w:val="00514C51"/>
    <w:rsid w:val="0051632F"/>
    <w:rsid w:val="005173BF"/>
    <w:rsid w:val="005174D5"/>
    <w:rsid w:val="00517BE8"/>
    <w:rsid w:val="00520572"/>
    <w:rsid w:val="00520A4C"/>
    <w:rsid w:val="005222E1"/>
    <w:rsid w:val="00522FB6"/>
    <w:rsid w:val="00524876"/>
    <w:rsid w:val="00525316"/>
    <w:rsid w:val="0052570D"/>
    <w:rsid w:val="005262BB"/>
    <w:rsid w:val="00531C52"/>
    <w:rsid w:val="00533F36"/>
    <w:rsid w:val="00534D57"/>
    <w:rsid w:val="005360A3"/>
    <w:rsid w:val="005408A6"/>
    <w:rsid w:val="00541F0B"/>
    <w:rsid w:val="00541FAD"/>
    <w:rsid w:val="005433B5"/>
    <w:rsid w:val="0054377E"/>
    <w:rsid w:val="00543BB9"/>
    <w:rsid w:val="00543F70"/>
    <w:rsid w:val="00545356"/>
    <w:rsid w:val="00545CC5"/>
    <w:rsid w:val="00545DD2"/>
    <w:rsid w:val="005473F6"/>
    <w:rsid w:val="00547AB5"/>
    <w:rsid w:val="00554252"/>
    <w:rsid w:val="00554F00"/>
    <w:rsid w:val="005563A2"/>
    <w:rsid w:val="00557533"/>
    <w:rsid w:val="00562CDC"/>
    <w:rsid w:val="0056519E"/>
    <w:rsid w:val="00565C98"/>
    <w:rsid w:val="00565CA1"/>
    <w:rsid w:val="00566438"/>
    <w:rsid w:val="00567F48"/>
    <w:rsid w:val="00570279"/>
    <w:rsid w:val="005720FF"/>
    <w:rsid w:val="0057355D"/>
    <w:rsid w:val="00573B33"/>
    <w:rsid w:val="00575134"/>
    <w:rsid w:val="00575D89"/>
    <w:rsid w:val="005772F0"/>
    <w:rsid w:val="00577409"/>
    <w:rsid w:val="00577D57"/>
    <w:rsid w:val="005809F4"/>
    <w:rsid w:val="00580DFC"/>
    <w:rsid w:val="005839D5"/>
    <w:rsid w:val="00586196"/>
    <w:rsid w:val="0059009B"/>
    <w:rsid w:val="005909F3"/>
    <w:rsid w:val="00590B5D"/>
    <w:rsid w:val="00591B6C"/>
    <w:rsid w:val="00591E2B"/>
    <w:rsid w:val="00594922"/>
    <w:rsid w:val="005A1AAF"/>
    <w:rsid w:val="005A2380"/>
    <w:rsid w:val="005A240C"/>
    <w:rsid w:val="005A33A5"/>
    <w:rsid w:val="005A3FAF"/>
    <w:rsid w:val="005A4FB8"/>
    <w:rsid w:val="005A52DE"/>
    <w:rsid w:val="005A534D"/>
    <w:rsid w:val="005A6AF7"/>
    <w:rsid w:val="005A74B7"/>
    <w:rsid w:val="005A7ACD"/>
    <w:rsid w:val="005B0268"/>
    <w:rsid w:val="005B0D2E"/>
    <w:rsid w:val="005B36FC"/>
    <w:rsid w:val="005B3E8F"/>
    <w:rsid w:val="005B42D1"/>
    <w:rsid w:val="005B4A80"/>
    <w:rsid w:val="005B5A58"/>
    <w:rsid w:val="005B5A73"/>
    <w:rsid w:val="005B64F5"/>
    <w:rsid w:val="005B7397"/>
    <w:rsid w:val="005B7935"/>
    <w:rsid w:val="005C0AAD"/>
    <w:rsid w:val="005C26FE"/>
    <w:rsid w:val="005C29E6"/>
    <w:rsid w:val="005C2CFD"/>
    <w:rsid w:val="005C3A41"/>
    <w:rsid w:val="005C3F11"/>
    <w:rsid w:val="005C4B05"/>
    <w:rsid w:val="005C5DB3"/>
    <w:rsid w:val="005C6872"/>
    <w:rsid w:val="005C7F25"/>
    <w:rsid w:val="005D1584"/>
    <w:rsid w:val="005D2600"/>
    <w:rsid w:val="005D2D19"/>
    <w:rsid w:val="005D510A"/>
    <w:rsid w:val="005D67EE"/>
    <w:rsid w:val="005E1AED"/>
    <w:rsid w:val="005E223D"/>
    <w:rsid w:val="005E299C"/>
    <w:rsid w:val="005E2BB1"/>
    <w:rsid w:val="005E4A7E"/>
    <w:rsid w:val="005E55C7"/>
    <w:rsid w:val="005E5707"/>
    <w:rsid w:val="005F1E45"/>
    <w:rsid w:val="005F43EF"/>
    <w:rsid w:val="0060001B"/>
    <w:rsid w:val="00600457"/>
    <w:rsid w:val="00601AA5"/>
    <w:rsid w:val="00601F96"/>
    <w:rsid w:val="0060219E"/>
    <w:rsid w:val="006023E0"/>
    <w:rsid w:val="00603BD8"/>
    <w:rsid w:val="00605C77"/>
    <w:rsid w:val="00606F12"/>
    <w:rsid w:val="006071AD"/>
    <w:rsid w:val="00607572"/>
    <w:rsid w:val="00610340"/>
    <w:rsid w:val="00613524"/>
    <w:rsid w:val="0061393C"/>
    <w:rsid w:val="006139E7"/>
    <w:rsid w:val="006143FC"/>
    <w:rsid w:val="006155F6"/>
    <w:rsid w:val="006157AC"/>
    <w:rsid w:val="00616F22"/>
    <w:rsid w:val="00620047"/>
    <w:rsid w:val="0062165B"/>
    <w:rsid w:val="00621AA6"/>
    <w:rsid w:val="00623954"/>
    <w:rsid w:val="006242EC"/>
    <w:rsid w:val="00624495"/>
    <w:rsid w:val="006246B7"/>
    <w:rsid w:val="00626D90"/>
    <w:rsid w:val="0062771B"/>
    <w:rsid w:val="00627C06"/>
    <w:rsid w:val="0063186D"/>
    <w:rsid w:val="00631BAB"/>
    <w:rsid w:val="0063202A"/>
    <w:rsid w:val="0063213F"/>
    <w:rsid w:val="00634635"/>
    <w:rsid w:val="00636989"/>
    <w:rsid w:val="0063745A"/>
    <w:rsid w:val="0064505F"/>
    <w:rsid w:val="006455D8"/>
    <w:rsid w:val="0064609A"/>
    <w:rsid w:val="00646825"/>
    <w:rsid w:val="00650827"/>
    <w:rsid w:val="006513D5"/>
    <w:rsid w:val="006529A9"/>
    <w:rsid w:val="00653B89"/>
    <w:rsid w:val="006541F7"/>
    <w:rsid w:val="0066142B"/>
    <w:rsid w:val="006617D6"/>
    <w:rsid w:val="00661B20"/>
    <w:rsid w:val="00663F2B"/>
    <w:rsid w:val="006644D7"/>
    <w:rsid w:val="00665EF3"/>
    <w:rsid w:val="00666F22"/>
    <w:rsid w:val="00667FD8"/>
    <w:rsid w:val="00670037"/>
    <w:rsid w:val="00670EDE"/>
    <w:rsid w:val="00671632"/>
    <w:rsid w:val="00671B30"/>
    <w:rsid w:val="00672513"/>
    <w:rsid w:val="0067257B"/>
    <w:rsid w:val="00675590"/>
    <w:rsid w:val="0068167B"/>
    <w:rsid w:val="00684E69"/>
    <w:rsid w:val="00686A09"/>
    <w:rsid w:val="006908FE"/>
    <w:rsid w:val="00691AE8"/>
    <w:rsid w:val="00692754"/>
    <w:rsid w:val="00692B8A"/>
    <w:rsid w:val="00693372"/>
    <w:rsid w:val="00694EF7"/>
    <w:rsid w:val="0069501F"/>
    <w:rsid w:val="006A3275"/>
    <w:rsid w:val="006A3BDA"/>
    <w:rsid w:val="006B105D"/>
    <w:rsid w:val="006B1650"/>
    <w:rsid w:val="006B6CE3"/>
    <w:rsid w:val="006B727E"/>
    <w:rsid w:val="006B7420"/>
    <w:rsid w:val="006C10B6"/>
    <w:rsid w:val="006C17E8"/>
    <w:rsid w:val="006C6905"/>
    <w:rsid w:val="006C70A1"/>
    <w:rsid w:val="006D0B38"/>
    <w:rsid w:val="006D10AB"/>
    <w:rsid w:val="006D23B4"/>
    <w:rsid w:val="006D292E"/>
    <w:rsid w:val="006D5F15"/>
    <w:rsid w:val="006D61BE"/>
    <w:rsid w:val="006D64DB"/>
    <w:rsid w:val="006D7576"/>
    <w:rsid w:val="006E1693"/>
    <w:rsid w:val="006E1CC4"/>
    <w:rsid w:val="006E1F26"/>
    <w:rsid w:val="006E39F9"/>
    <w:rsid w:val="006E4175"/>
    <w:rsid w:val="006E75E5"/>
    <w:rsid w:val="006F0C8F"/>
    <w:rsid w:val="006F1D68"/>
    <w:rsid w:val="006F6F7E"/>
    <w:rsid w:val="006F7E7E"/>
    <w:rsid w:val="007003B4"/>
    <w:rsid w:val="00700942"/>
    <w:rsid w:val="00700E6B"/>
    <w:rsid w:val="00700F6E"/>
    <w:rsid w:val="007018A8"/>
    <w:rsid w:val="00702179"/>
    <w:rsid w:val="0070290B"/>
    <w:rsid w:val="007030EA"/>
    <w:rsid w:val="0070553A"/>
    <w:rsid w:val="00710559"/>
    <w:rsid w:val="00711A89"/>
    <w:rsid w:val="007128CE"/>
    <w:rsid w:val="00712A6B"/>
    <w:rsid w:val="00713570"/>
    <w:rsid w:val="007144EC"/>
    <w:rsid w:val="00714F61"/>
    <w:rsid w:val="0071591F"/>
    <w:rsid w:val="007166C2"/>
    <w:rsid w:val="007171B2"/>
    <w:rsid w:val="007172E5"/>
    <w:rsid w:val="00721299"/>
    <w:rsid w:val="007214B6"/>
    <w:rsid w:val="00721FD0"/>
    <w:rsid w:val="00726759"/>
    <w:rsid w:val="007273D4"/>
    <w:rsid w:val="00727698"/>
    <w:rsid w:val="00727968"/>
    <w:rsid w:val="00727EB9"/>
    <w:rsid w:val="007310C0"/>
    <w:rsid w:val="007321EF"/>
    <w:rsid w:val="00733B5F"/>
    <w:rsid w:val="00733CFF"/>
    <w:rsid w:val="00734914"/>
    <w:rsid w:val="00734D7F"/>
    <w:rsid w:val="007375AF"/>
    <w:rsid w:val="00740D2B"/>
    <w:rsid w:val="0074110A"/>
    <w:rsid w:val="007434D7"/>
    <w:rsid w:val="00744873"/>
    <w:rsid w:val="00744A89"/>
    <w:rsid w:val="00744C58"/>
    <w:rsid w:val="0074754C"/>
    <w:rsid w:val="0074774E"/>
    <w:rsid w:val="007512FB"/>
    <w:rsid w:val="00752D35"/>
    <w:rsid w:val="00753608"/>
    <w:rsid w:val="00754ED6"/>
    <w:rsid w:val="007569FC"/>
    <w:rsid w:val="00756B36"/>
    <w:rsid w:val="007571CA"/>
    <w:rsid w:val="00757700"/>
    <w:rsid w:val="00757E8F"/>
    <w:rsid w:val="0076209F"/>
    <w:rsid w:val="0076254E"/>
    <w:rsid w:val="007631FF"/>
    <w:rsid w:val="0076364C"/>
    <w:rsid w:val="00763723"/>
    <w:rsid w:val="00764772"/>
    <w:rsid w:val="00767EE6"/>
    <w:rsid w:val="0077392F"/>
    <w:rsid w:val="007755BC"/>
    <w:rsid w:val="007755E9"/>
    <w:rsid w:val="00775D4D"/>
    <w:rsid w:val="00777797"/>
    <w:rsid w:val="00777B38"/>
    <w:rsid w:val="00780BF4"/>
    <w:rsid w:val="00782AC9"/>
    <w:rsid w:val="00782E58"/>
    <w:rsid w:val="00783392"/>
    <w:rsid w:val="00785644"/>
    <w:rsid w:val="00787406"/>
    <w:rsid w:val="00787957"/>
    <w:rsid w:val="007917DF"/>
    <w:rsid w:val="00794266"/>
    <w:rsid w:val="00794B64"/>
    <w:rsid w:val="007953B4"/>
    <w:rsid w:val="007965D7"/>
    <w:rsid w:val="007A217C"/>
    <w:rsid w:val="007A234D"/>
    <w:rsid w:val="007A29EA"/>
    <w:rsid w:val="007A3FC1"/>
    <w:rsid w:val="007A44C1"/>
    <w:rsid w:val="007A4A63"/>
    <w:rsid w:val="007A5302"/>
    <w:rsid w:val="007A7D36"/>
    <w:rsid w:val="007B1A9E"/>
    <w:rsid w:val="007B43DF"/>
    <w:rsid w:val="007B5D7E"/>
    <w:rsid w:val="007C058C"/>
    <w:rsid w:val="007C08A5"/>
    <w:rsid w:val="007C2B19"/>
    <w:rsid w:val="007C4977"/>
    <w:rsid w:val="007C4CF9"/>
    <w:rsid w:val="007C52C6"/>
    <w:rsid w:val="007C5677"/>
    <w:rsid w:val="007D008A"/>
    <w:rsid w:val="007D01D2"/>
    <w:rsid w:val="007D37E3"/>
    <w:rsid w:val="007D3C76"/>
    <w:rsid w:val="007D4B9A"/>
    <w:rsid w:val="007D5445"/>
    <w:rsid w:val="007D6279"/>
    <w:rsid w:val="007E065E"/>
    <w:rsid w:val="007E0C6F"/>
    <w:rsid w:val="007E0C7F"/>
    <w:rsid w:val="007E1A9E"/>
    <w:rsid w:val="007E2D3E"/>
    <w:rsid w:val="007E2DC8"/>
    <w:rsid w:val="007E4536"/>
    <w:rsid w:val="007E488B"/>
    <w:rsid w:val="007E54D3"/>
    <w:rsid w:val="007E5E02"/>
    <w:rsid w:val="007E69C1"/>
    <w:rsid w:val="007E6C4F"/>
    <w:rsid w:val="007F23E6"/>
    <w:rsid w:val="007F4086"/>
    <w:rsid w:val="007F6390"/>
    <w:rsid w:val="007F77EE"/>
    <w:rsid w:val="007F7E6E"/>
    <w:rsid w:val="0080071A"/>
    <w:rsid w:val="0080131C"/>
    <w:rsid w:val="00802587"/>
    <w:rsid w:val="008027EC"/>
    <w:rsid w:val="0080709B"/>
    <w:rsid w:val="008113F7"/>
    <w:rsid w:val="0081195D"/>
    <w:rsid w:val="00812D6A"/>
    <w:rsid w:val="008131AA"/>
    <w:rsid w:val="00813AF4"/>
    <w:rsid w:val="008154E9"/>
    <w:rsid w:val="00815C9D"/>
    <w:rsid w:val="008165D4"/>
    <w:rsid w:val="00816C2B"/>
    <w:rsid w:val="00817E38"/>
    <w:rsid w:val="008201F5"/>
    <w:rsid w:val="00821673"/>
    <w:rsid w:val="0082208D"/>
    <w:rsid w:val="00822DC3"/>
    <w:rsid w:val="008248F7"/>
    <w:rsid w:val="00825A77"/>
    <w:rsid w:val="00826F5B"/>
    <w:rsid w:val="0082756C"/>
    <w:rsid w:val="00831396"/>
    <w:rsid w:val="008328CE"/>
    <w:rsid w:val="008337E1"/>
    <w:rsid w:val="0083589E"/>
    <w:rsid w:val="00840273"/>
    <w:rsid w:val="00842A3E"/>
    <w:rsid w:val="00842D8C"/>
    <w:rsid w:val="00843655"/>
    <w:rsid w:val="00845057"/>
    <w:rsid w:val="00846218"/>
    <w:rsid w:val="008479C2"/>
    <w:rsid w:val="00851B9C"/>
    <w:rsid w:val="0085277E"/>
    <w:rsid w:val="0085336B"/>
    <w:rsid w:val="00853929"/>
    <w:rsid w:val="00853CCD"/>
    <w:rsid w:val="00854093"/>
    <w:rsid w:val="008541DB"/>
    <w:rsid w:val="00855125"/>
    <w:rsid w:val="00855380"/>
    <w:rsid w:val="00856260"/>
    <w:rsid w:val="00856269"/>
    <w:rsid w:val="008563C0"/>
    <w:rsid w:val="00857F47"/>
    <w:rsid w:val="0086035B"/>
    <w:rsid w:val="0086088C"/>
    <w:rsid w:val="00861229"/>
    <w:rsid w:val="008626C3"/>
    <w:rsid w:val="008628A6"/>
    <w:rsid w:val="00862ACA"/>
    <w:rsid w:val="00863488"/>
    <w:rsid w:val="00863793"/>
    <w:rsid w:val="00865FAD"/>
    <w:rsid w:val="008665E0"/>
    <w:rsid w:val="00867F2A"/>
    <w:rsid w:val="008703B3"/>
    <w:rsid w:val="008709B0"/>
    <w:rsid w:val="008713D7"/>
    <w:rsid w:val="0087288D"/>
    <w:rsid w:val="008730CC"/>
    <w:rsid w:val="00873D43"/>
    <w:rsid w:val="00873DC1"/>
    <w:rsid w:val="008754B4"/>
    <w:rsid w:val="00876359"/>
    <w:rsid w:val="0087666B"/>
    <w:rsid w:val="00877C47"/>
    <w:rsid w:val="00880020"/>
    <w:rsid w:val="008818CC"/>
    <w:rsid w:val="00882AAE"/>
    <w:rsid w:val="00883037"/>
    <w:rsid w:val="00883680"/>
    <w:rsid w:val="00883D80"/>
    <w:rsid w:val="008863AE"/>
    <w:rsid w:val="00886517"/>
    <w:rsid w:val="00887698"/>
    <w:rsid w:val="008913C2"/>
    <w:rsid w:val="0089147E"/>
    <w:rsid w:val="008915E5"/>
    <w:rsid w:val="00891A6D"/>
    <w:rsid w:val="00891EFA"/>
    <w:rsid w:val="0089315D"/>
    <w:rsid w:val="00893B2F"/>
    <w:rsid w:val="0089696F"/>
    <w:rsid w:val="008A1424"/>
    <w:rsid w:val="008A14F1"/>
    <w:rsid w:val="008A15F2"/>
    <w:rsid w:val="008A3BC0"/>
    <w:rsid w:val="008A6388"/>
    <w:rsid w:val="008A7526"/>
    <w:rsid w:val="008A756E"/>
    <w:rsid w:val="008A76DA"/>
    <w:rsid w:val="008A7760"/>
    <w:rsid w:val="008B00C2"/>
    <w:rsid w:val="008B4F06"/>
    <w:rsid w:val="008B51F9"/>
    <w:rsid w:val="008B54BA"/>
    <w:rsid w:val="008B5748"/>
    <w:rsid w:val="008B6EC1"/>
    <w:rsid w:val="008B77A6"/>
    <w:rsid w:val="008C010B"/>
    <w:rsid w:val="008C0119"/>
    <w:rsid w:val="008C08B3"/>
    <w:rsid w:val="008C162F"/>
    <w:rsid w:val="008C22C5"/>
    <w:rsid w:val="008C3E98"/>
    <w:rsid w:val="008C47FA"/>
    <w:rsid w:val="008C5C43"/>
    <w:rsid w:val="008C70BA"/>
    <w:rsid w:val="008D0417"/>
    <w:rsid w:val="008D0A78"/>
    <w:rsid w:val="008D368C"/>
    <w:rsid w:val="008D4BED"/>
    <w:rsid w:val="008D6D06"/>
    <w:rsid w:val="008D6E44"/>
    <w:rsid w:val="008E063C"/>
    <w:rsid w:val="008E40E3"/>
    <w:rsid w:val="008E6215"/>
    <w:rsid w:val="008E6A2A"/>
    <w:rsid w:val="008F15C7"/>
    <w:rsid w:val="008F1A16"/>
    <w:rsid w:val="008F1A6D"/>
    <w:rsid w:val="008F1D7E"/>
    <w:rsid w:val="008F2488"/>
    <w:rsid w:val="008F41A4"/>
    <w:rsid w:val="008F4913"/>
    <w:rsid w:val="008F67A7"/>
    <w:rsid w:val="009025DC"/>
    <w:rsid w:val="009042D6"/>
    <w:rsid w:val="009043DC"/>
    <w:rsid w:val="00905204"/>
    <w:rsid w:val="00905F8A"/>
    <w:rsid w:val="009063EE"/>
    <w:rsid w:val="00912711"/>
    <w:rsid w:val="00912EA7"/>
    <w:rsid w:val="00914083"/>
    <w:rsid w:val="009140E2"/>
    <w:rsid w:val="00915B00"/>
    <w:rsid w:val="0091777F"/>
    <w:rsid w:val="009209E3"/>
    <w:rsid w:val="00920C18"/>
    <w:rsid w:val="00926A16"/>
    <w:rsid w:val="009278B4"/>
    <w:rsid w:val="00930CD4"/>
    <w:rsid w:val="00930D02"/>
    <w:rsid w:val="009339CE"/>
    <w:rsid w:val="0093437C"/>
    <w:rsid w:val="00936810"/>
    <w:rsid w:val="00936CC6"/>
    <w:rsid w:val="0093719E"/>
    <w:rsid w:val="00943A05"/>
    <w:rsid w:val="00944448"/>
    <w:rsid w:val="00945525"/>
    <w:rsid w:val="009468C6"/>
    <w:rsid w:val="009515EC"/>
    <w:rsid w:val="00952648"/>
    <w:rsid w:val="009534B6"/>
    <w:rsid w:val="00953BC4"/>
    <w:rsid w:val="009548D9"/>
    <w:rsid w:val="00955FCC"/>
    <w:rsid w:val="00957DFE"/>
    <w:rsid w:val="0096234C"/>
    <w:rsid w:val="0096251C"/>
    <w:rsid w:val="009628D7"/>
    <w:rsid w:val="0096344E"/>
    <w:rsid w:val="00963E3B"/>
    <w:rsid w:val="0096640C"/>
    <w:rsid w:val="0096641E"/>
    <w:rsid w:val="00970211"/>
    <w:rsid w:val="00971A29"/>
    <w:rsid w:val="0097380C"/>
    <w:rsid w:val="009742D1"/>
    <w:rsid w:val="009775D6"/>
    <w:rsid w:val="00977ED6"/>
    <w:rsid w:val="00980874"/>
    <w:rsid w:val="009812DD"/>
    <w:rsid w:val="00981B56"/>
    <w:rsid w:val="00981D90"/>
    <w:rsid w:val="0098226C"/>
    <w:rsid w:val="00982543"/>
    <w:rsid w:val="009856E1"/>
    <w:rsid w:val="00990662"/>
    <w:rsid w:val="00990F6A"/>
    <w:rsid w:val="009911B8"/>
    <w:rsid w:val="009914DA"/>
    <w:rsid w:val="00991D18"/>
    <w:rsid w:val="009920EE"/>
    <w:rsid w:val="009A1A0A"/>
    <w:rsid w:val="009A2D46"/>
    <w:rsid w:val="009A3B1E"/>
    <w:rsid w:val="009A516C"/>
    <w:rsid w:val="009A6435"/>
    <w:rsid w:val="009A78AB"/>
    <w:rsid w:val="009A7BD8"/>
    <w:rsid w:val="009A7D29"/>
    <w:rsid w:val="009B17F8"/>
    <w:rsid w:val="009B20C1"/>
    <w:rsid w:val="009B4D6D"/>
    <w:rsid w:val="009B5957"/>
    <w:rsid w:val="009B60C7"/>
    <w:rsid w:val="009B73AB"/>
    <w:rsid w:val="009C4727"/>
    <w:rsid w:val="009C49E5"/>
    <w:rsid w:val="009C6B65"/>
    <w:rsid w:val="009C6F24"/>
    <w:rsid w:val="009D08D3"/>
    <w:rsid w:val="009D5763"/>
    <w:rsid w:val="009D5D8F"/>
    <w:rsid w:val="009D77FF"/>
    <w:rsid w:val="009E139A"/>
    <w:rsid w:val="009E2428"/>
    <w:rsid w:val="009E25C9"/>
    <w:rsid w:val="009E28E9"/>
    <w:rsid w:val="009E33D9"/>
    <w:rsid w:val="009E4931"/>
    <w:rsid w:val="009E5035"/>
    <w:rsid w:val="009E6B36"/>
    <w:rsid w:val="009E6B6C"/>
    <w:rsid w:val="009E7377"/>
    <w:rsid w:val="009F2719"/>
    <w:rsid w:val="009F2A1F"/>
    <w:rsid w:val="009F390B"/>
    <w:rsid w:val="009F4B68"/>
    <w:rsid w:val="009F50F9"/>
    <w:rsid w:val="009F51E5"/>
    <w:rsid w:val="009F5382"/>
    <w:rsid w:val="009F6928"/>
    <w:rsid w:val="00A00A2E"/>
    <w:rsid w:val="00A0178A"/>
    <w:rsid w:val="00A02354"/>
    <w:rsid w:val="00A0347B"/>
    <w:rsid w:val="00A038A4"/>
    <w:rsid w:val="00A04BA0"/>
    <w:rsid w:val="00A05E31"/>
    <w:rsid w:val="00A101D2"/>
    <w:rsid w:val="00A108C4"/>
    <w:rsid w:val="00A142FE"/>
    <w:rsid w:val="00A147D4"/>
    <w:rsid w:val="00A14E04"/>
    <w:rsid w:val="00A15CFC"/>
    <w:rsid w:val="00A15DEE"/>
    <w:rsid w:val="00A1619D"/>
    <w:rsid w:val="00A16503"/>
    <w:rsid w:val="00A17611"/>
    <w:rsid w:val="00A17A80"/>
    <w:rsid w:val="00A2140E"/>
    <w:rsid w:val="00A237EA"/>
    <w:rsid w:val="00A23A42"/>
    <w:rsid w:val="00A24029"/>
    <w:rsid w:val="00A24510"/>
    <w:rsid w:val="00A24EF1"/>
    <w:rsid w:val="00A26FD5"/>
    <w:rsid w:val="00A271F3"/>
    <w:rsid w:val="00A27DB3"/>
    <w:rsid w:val="00A30403"/>
    <w:rsid w:val="00A31A60"/>
    <w:rsid w:val="00A340A8"/>
    <w:rsid w:val="00A34E6F"/>
    <w:rsid w:val="00A351F3"/>
    <w:rsid w:val="00A3564D"/>
    <w:rsid w:val="00A36538"/>
    <w:rsid w:val="00A36A6B"/>
    <w:rsid w:val="00A37265"/>
    <w:rsid w:val="00A40812"/>
    <w:rsid w:val="00A40FF3"/>
    <w:rsid w:val="00A415BC"/>
    <w:rsid w:val="00A41D98"/>
    <w:rsid w:val="00A439E1"/>
    <w:rsid w:val="00A43D95"/>
    <w:rsid w:val="00A45310"/>
    <w:rsid w:val="00A50179"/>
    <w:rsid w:val="00A50AB9"/>
    <w:rsid w:val="00A50BC7"/>
    <w:rsid w:val="00A51005"/>
    <w:rsid w:val="00A520DF"/>
    <w:rsid w:val="00A525D0"/>
    <w:rsid w:val="00A53710"/>
    <w:rsid w:val="00A54696"/>
    <w:rsid w:val="00A54727"/>
    <w:rsid w:val="00A57141"/>
    <w:rsid w:val="00A5763E"/>
    <w:rsid w:val="00A6018D"/>
    <w:rsid w:val="00A602A3"/>
    <w:rsid w:val="00A60A7C"/>
    <w:rsid w:val="00A61310"/>
    <w:rsid w:val="00A61386"/>
    <w:rsid w:val="00A62248"/>
    <w:rsid w:val="00A63270"/>
    <w:rsid w:val="00A64A6E"/>
    <w:rsid w:val="00A64E10"/>
    <w:rsid w:val="00A6503D"/>
    <w:rsid w:val="00A661CA"/>
    <w:rsid w:val="00A7000F"/>
    <w:rsid w:val="00A70579"/>
    <w:rsid w:val="00A713DC"/>
    <w:rsid w:val="00A7233C"/>
    <w:rsid w:val="00A7299E"/>
    <w:rsid w:val="00A73A66"/>
    <w:rsid w:val="00A765CA"/>
    <w:rsid w:val="00A76BE7"/>
    <w:rsid w:val="00A804B1"/>
    <w:rsid w:val="00A80AD3"/>
    <w:rsid w:val="00A80D9B"/>
    <w:rsid w:val="00A835EA"/>
    <w:rsid w:val="00A87E48"/>
    <w:rsid w:val="00A87F58"/>
    <w:rsid w:val="00A94CC2"/>
    <w:rsid w:val="00A965EE"/>
    <w:rsid w:val="00A969E7"/>
    <w:rsid w:val="00A969F7"/>
    <w:rsid w:val="00A96C08"/>
    <w:rsid w:val="00A96D6C"/>
    <w:rsid w:val="00AA0B22"/>
    <w:rsid w:val="00AA10DE"/>
    <w:rsid w:val="00AA171B"/>
    <w:rsid w:val="00AA18F9"/>
    <w:rsid w:val="00AA33A3"/>
    <w:rsid w:val="00AA35B0"/>
    <w:rsid w:val="00AA3CDA"/>
    <w:rsid w:val="00AA4F4B"/>
    <w:rsid w:val="00AA539C"/>
    <w:rsid w:val="00AA60F7"/>
    <w:rsid w:val="00AA6E33"/>
    <w:rsid w:val="00AA6EDC"/>
    <w:rsid w:val="00AA718D"/>
    <w:rsid w:val="00AB0E69"/>
    <w:rsid w:val="00AB1F6E"/>
    <w:rsid w:val="00AB3466"/>
    <w:rsid w:val="00AB4056"/>
    <w:rsid w:val="00AB46DC"/>
    <w:rsid w:val="00AB633D"/>
    <w:rsid w:val="00AB7576"/>
    <w:rsid w:val="00AB7A32"/>
    <w:rsid w:val="00AC0435"/>
    <w:rsid w:val="00AC1163"/>
    <w:rsid w:val="00AC3088"/>
    <w:rsid w:val="00AC3729"/>
    <w:rsid w:val="00AC3A84"/>
    <w:rsid w:val="00AC3C44"/>
    <w:rsid w:val="00AC49FB"/>
    <w:rsid w:val="00AC630F"/>
    <w:rsid w:val="00AC6A03"/>
    <w:rsid w:val="00AC6E78"/>
    <w:rsid w:val="00AC7947"/>
    <w:rsid w:val="00AD0AB6"/>
    <w:rsid w:val="00AD0D02"/>
    <w:rsid w:val="00AD1B54"/>
    <w:rsid w:val="00AD3869"/>
    <w:rsid w:val="00AD46A3"/>
    <w:rsid w:val="00AD4F74"/>
    <w:rsid w:val="00AD656D"/>
    <w:rsid w:val="00AE1339"/>
    <w:rsid w:val="00AE1F45"/>
    <w:rsid w:val="00AE24C7"/>
    <w:rsid w:val="00AE28A3"/>
    <w:rsid w:val="00AE379C"/>
    <w:rsid w:val="00AE39C1"/>
    <w:rsid w:val="00AE556C"/>
    <w:rsid w:val="00AE60FF"/>
    <w:rsid w:val="00AF1919"/>
    <w:rsid w:val="00AF1A81"/>
    <w:rsid w:val="00AF1F28"/>
    <w:rsid w:val="00AF2975"/>
    <w:rsid w:val="00AF3028"/>
    <w:rsid w:val="00AF35ED"/>
    <w:rsid w:val="00AF4233"/>
    <w:rsid w:val="00AF53E2"/>
    <w:rsid w:val="00B01296"/>
    <w:rsid w:val="00B02232"/>
    <w:rsid w:val="00B03022"/>
    <w:rsid w:val="00B037E8"/>
    <w:rsid w:val="00B045BB"/>
    <w:rsid w:val="00B07815"/>
    <w:rsid w:val="00B10CF2"/>
    <w:rsid w:val="00B15A70"/>
    <w:rsid w:val="00B15E70"/>
    <w:rsid w:val="00B21B75"/>
    <w:rsid w:val="00B2339E"/>
    <w:rsid w:val="00B2485C"/>
    <w:rsid w:val="00B24896"/>
    <w:rsid w:val="00B2599A"/>
    <w:rsid w:val="00B25FDB"/>
    <w:rsid w:val="00B32873"/>
    <w:rsid w:val="00B3323B"/>
    <w:rsid w:val="00B35AC4"/>
    <w:rsid w:val="00B36FA2"/>
    <w:rsid w:val="00B3786B"/>
    <w:rsid w:val="00B378A1"/>
    <w:rsid w:val="00B406BC"/>
    <w:rsid w:val="00B41418"/>
    <w:rsid w:val="00B4361E"/>
    <w:rsid w:val="00B459AD"/>
    <w:rsid w:val="00B46453"/>
    <w:rsid w:val="00B505C9"/>
    <w:rsid w:val="00B51BDB"/>
    <w:rsid w:val="00B5208F"/>
    <w:rsid w:val="00B52376"/>
    <w:rsid w:val="00B55011"/>
    <w:rsid w:val="00B57D10"/>
    <w:rsid w:val="00B600DD"/>
    <w:rsid w:val="00B6117F"/>
    <w:rsid w:val="00B61680"/>
    <w:rsid w:val="00B61D3C"/>
    <w:rsid w:val="00B648EE"/>
    <w:rsid w:val="00B6641B"/>
    <w:rsid w:val="00B671E1"/>
    <w:rsid w:val="00B67AB6"/>
    <w:rsid w:val="00B717BF"/>
    <w:rsid w:val="00B72169"/>
    <w:rsid w:val="00B72BF7"/>
    <w:rsid w:val="00B733E5"/>
    <w:rsid w:val="00B73415"/>
    <w:rsid w:val="00B74B9C"/>
    <w:rsid w:val="00B762C5"/>
    <w:rsid w:val="00B76DBA"/>
    <w:rsid w:val="00B76F56"/>
    <w:rsid w:val="00B8037E"/>
    <w:rsid w:val="00B806F5"/>
    <w:rsid w:val="00B81799"/>
    <w:rsid w:val="00B818F8"/>
    <w:rsid w:val="00B822F7"/>
    <w:rsid w:val="00B82799"/>
    <w:rsid w:val="00B83608"/>
    <w:rsid w:val="00B85DDF"/>
    <w:rsid w:val="00B8623F"/>
    <w:rsid w:val="00B86A49"/>
    <w:rsid w:val="00B8732A"/>
    <w:rsid w:val="00B904FB"/>
    <w:rsid w:val="00B92785"/>
    <w:rsid w:val="00B928B7"/>
    <w:rsid w:val="00B92CD9"/>
    <w:rsid w:val="00B93C16"/>
    <w:rsid w:val="00B94B3A"/>
    <w:rsid w:val="00B95642"/>
    <w:rsid w:val="00B972CC"/>
    <w:rsid w:val="00BA0816"/>
    <w:rsid w:val="00BA0848"/>
    <w:rsid w:val="00BA0A2D"/>
    <w:rsid w:val="00BA2EF4"/>
    <w:rsid w:val="00BA5A96"/>
    <w:rsid w:val="00BB0724"/>
    <w:rsid w:val="00BB0E7E"/>
    <w:rsid w:val="00BB1063"/>
    <w:rsid w:val="00BB13AC"/>
    <w:rsid w:val="00BB2084"/>
    <w:rsid w:val="00BB40CF"/>
    <w:rsid w:val="00BB40E3"/>
    <w:rsid w:val="00BB710D"/>
    <w:rsid w:val="00BC261F"/>
    <w:rsid w:val="00BC379D"/>
    <w:rsid w:val="00BC4AC8"/>
    <w:rsid w:val="00BC5E07"/>
    <w:rsid w:val="00BC6F30"/>
    <w:rsid w:val="00BD10FB"/>
    <w:rsid w:val="00BD1920"/>
    <w:rsid w:val="00BD4CC0"/>
    <w:rsid w:val="00BD56A2"/>
    <w:rsid w:val="00BD5A6F"/>
    <w:rsid w:val="00BD6D83"/>
    <w:rsid w:val="00BE1F79"/>
    <w:rsid w:val="00BE2EBE"/>
    <w:rsid w:val="00BE4961"/>
    <w:rsid w:val="00BE500F"/>
    <w:rsid w:val="00BE5330"/>
    <w:rsid w:val="00BF1579"/>
    <w:rsid w:val="00BF1B2A"/>
    <w:rsid w:val="00BF1F3F"/>
    <w:rsid w:val="00BF2916"/>
    <w:rsid w:val="00BF2C3C"/>
    <w:rsid w:val="00BF356C"/>
    <w:rsid w:val="00BF43B4"/>
    <w:rsid w:val="00BF4D28"/>
    <w:rsid w:val="00BF52EC"/>
    <w:rsid w:val="00BF60D8"/>
    <w:rsid w:val="00BF7A4A"/>
    <w:rsid w:val="00BF7B28"/>
    <w:rsid w:val="00C01539"/>
    <w:rsid w:val="00C021F7"/>
    <w:rsid w:val="00C0223A"/>
    <w:rsid w:val="00C023CE"/>
    <w:rsid w:val="00C03330"/>
    <w:rsid w:val="00C05127"/>
    <w:rsid w:val="00C05AE2"/>
    <w:rsid w:val="00C061CF"/>
    <w:rsid w:val="00C0697B"/>
    <w:rsid w:val="00C07286"/>
    <w:rsid w:val="00C10AE7"/>
    <w:rsid w:val="00C1128E"/>
    <w:rsid w:val="00C1492F"/>
    <w:rsid w:val="00C16D23"/>
    <w:rsid w:val="00C209FC"/>
    <w:rsid w:val="00C21168"/>
    <w:rsid w:val="00C251E4"/>
    <w:rsid w:val="00C25AA5"/>
    <w:rsid w:val="00C34342"/>
    <w:rsid w:val="00C34EAF"/>
    <w:rsid w:val="00C352EC"/>
    <w:rsid w:val="00C355FA"/>
    <w:rsid w:val="00C37042"/>
    <w:rsid w:val="00C371B6"/>
    <w:rsid w:val="00C403C6"/>
    <w:rsid w:val="00C41471"/>
    <w:rsid w:val="00C4224E"/>
    <w:rsid w:val="00C4361A"/>
    <w:rsid w:val="00C441D7"/>
    <w:rsid w:val="00C46CC0"/>
    <w:rsid w:val="00C4764C"/>
    <w:rsid w:val="00C50BB7"/>
    <w:rsid w:val="00C5121E"/>
    <w:rsid w:val="00C51F46"/>
    <w:rsid w:val="00C51FA2"/>
    <w:rsid w:val="00C535C8"/>
    <w:rsid w:val="00C53973"/>
    <w:rsid w:val="00C545DC"/>
    <w:rsid w:val="00C54DFC"/>
    <w:rsid w:val="00C5567E"/>
    <w:rsid w:val="00C556C7"/>
    <w:rsid w:val="00C557A4"/>
    <w:rsid w:val="00C56037"/>
    <w:rsid w:val="00C572AE"/>
    <w:rsid w:val="00C609D2"/>
    <w:rsid w:val="00C61C9A"/>
    <w:rsid w:val="00C6438E"/>
    <w:rsid w:val="00C64D99"/>
    <w:rsid w:val="00C658E0"/>
    <w:rsid w:val="00C666C7"/>
    <w:rsid w:val="00C66B49"/>
    <w:rsid w:val="00C67D27"/>
    <w:rsid w:val="00C70C3F"/>
    <w:rsid w:val="00C71E0A"/>
    <w:rsid w:val="00C72912"/>
    <w:rsid w:val="00C73E28"/>
    <w:rsid w:val="00C744BA"/>
    <w:rsid w:val="00C75251"/>
    <w:rsid w:val="00C75D79"/>
    <w:rsid w:val="00C803A1"/>
    <w:rsid w:val="00C814C2"/>
    <w:rsid w:val="00C81545"/>
    <w:rsid w:val="00C822B9"/>
    <w:rsid w:val="00C82E8F"/>
    <w:rsid w:val="00C8307C"/>
    <w:rsid w:val="00C84403"/>
    <w:rsid w:val="00C84D25"/>
    <w:rsid w:val="00C85901"/>
    <w:rsid w:val="00C867B7"/>
    <w:rsid w:val="00C87040"/>
    <w:rsid w:val="00C87CF2"/>
    <w:rsid w:val="00C9098A"/>
    <w:rsid w:val="00C93C1A"/>
    <w:rsid w:val="00C94739"/>
    <w:rsid w:val="00C94A4E"/>
    <w:rsid w:val="00C95CDC"/>
    <w:rsid w:val="00C96A05"/>
    <w:rsid w:val="00CA3292"/>
    <w:rsid w:val="00CA6299"/>
    <w:rsid w:val="00CB1EEE"/>
    <w:rsid w:val="00CB1F0A"/>
    <w:rsid w:val="00CB200D"/>
    <w:rsid w:val="00CB65DD"/>
    <w:rsid w:val="00CC064C"/>
    <w:rsid w:val="00CC0658"/>
    <w:rsid w:val="00CC0778"/>
    <w:rsid w:val="00CC173B"/>
    <w:rsid w:val="00CC3BEC"/>
    <w:rsid w:val="00CC4B69"/>
    <w:rsid w:val="00CC60D9"/>
    <w:rsid w:val="00CC7982"/>
    <w:rsid w:val="00CD00AD"/>
    <w:rsid w:val="00CD0AA0"/>
    <w:rsid w:val="00CD1EA2"/>
    <w:rsid w:val="00CD425C"/>
    <w:rsid w:val="00CD4CB2"/>
    <w:rsid w:val="00CD6048"/>
    <w:rsid w:val="00CD6761"/>
    <w:rsid w:val="00CD742E"/>
    <w:rsid w:val="00CD7D76"/>
    <w:rsid w:val="00CE05B8"/>
    <w:rsid w:val="00CE4EAF"/>
    <w:rsid w:val="00CE605F"/>
    <w:rsid w:val="00CE6827"/>
    <w:rsid w:val="00CE6A9A"/>
    <w:rsid w:val="00CE750F"/>
    <w:rsid w:val="00CE75AE"/>
    <w:rsid w:val="00CF06F7"/>
    <w:rsid w:val="00CF0A04"/>
    <w:rsid w:val="00CF180F"/>
    <w:rsid w:val="00CF2C05"/>
    <w:rsid w:val="00CF383F"/>
    <w:rsid w:val="00CF4200"/>
    <w:rsid w:val="00CF45BA"/>
    <w:rsid w:val="00CF6373"/>
    <w:rsid w:val="00CF7752"/>
    <w:rsid w:val="00CF7A0E"/>
    <w:rsid w:val="00D00B99"/>
    <w:rsid w:val="00D00E37"/>
    <w:rsid w:val="00D026A4"/>
    <w:rsid w:val="00D05C10"/>
    <w:rsid w:val="00D05EC8"/>
    <w:rsid w:val="00D10151"/>
    <w:rsid w:val="00D15819"/>
    <w:rsid w:val="00D15FC3"/>
    <w:rsid w:val="00D2072B"/>
    <w:rsid w:val="00D21D24"/>
    <w:rsid w:val="00D22DC6"/>
    <w:rsid w:val="00D23A88"/>
    <w:rsid w:val="00D26807"/>
    <w:rsid w:val="00D300C6"/>
    <w:rsid w:val="00D31F6D"/>
    <w:rsid w:val="00D34FF5"/>
    <w:rsid w:val="00D364B0"/>
    <w:rsid w:val="00D374F9"/>
    <w:rsid w:val="00D37CA5"/>
    <w:rsid w:val="00D40E0D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623"/>
    <w:rsid w:val="00D658CF"/>
    <w:rsid w:val="00D70DE0"/>
    <w:rsid w:val="00D72874"/>
    <w:rsid w:val="00D72D91"/>
    <w:rsid w:val="00D73530"/>
    <w:rsid w:val="00D73A3B"/>
    <w:rsid w:val="00D753DE"/>
    <w:rsid w:val="00D76124"/>
    <w:rsid w:val="00D765AB"/>
    <w:rsid w:val="00D76E51"/>
    <w:rsid w:val="00D7735C"/>
    <w:rsid w:val="00D77631"/>
    <w:rsid w:val="00D81BD1"/>
    <w:rsid w:val="00D83D19"/>
    <w:rsid w:val="00D83F3C"/>
    <w:rsid w:val="00D84BA1"/>
    <w:rsid w:val="00D85FF3"/>
    <w:rsid w:val="00D913D4"/>
    <w:rsid w:val="00D91B49"/>
    <w:rsid w:val="00D92722"/>
    <w:rsid w:val="00D9326D"/>
    <w:rsid w:val="00D93297"/>
    <w:rsid w:val="00D939EF"/>
    <w:rsid w:val="00D95DF6"/>
    <w:rsid w:val="00DA158E"/>
    <w:rsid w:val="00DA2BE3"/>
    <w:rsid w:val="00DA3EE6"/>
    <w:rsid w:val="00DA4814"/>
    <w:rsid w:val="00DA50D0"/>
    <w:rsid w:val="00DA71C3"/>
    <w:rsid w:val="00DA79DC"/>
    <w:rsid w:val="00DB05A9"/>
    <w:rsid w:val="00DB46A2"/>
    <w:rsid w:val="00DB4A28"/>
    <w:rsid w:val="00DB4B84"/>
    <w:rsid w:val="00DB5A1B"/>
    <w:rsid w:val="00DB5DAA"/>
    <w:rsid w:val="00DB6337"/>
    <w:rsid w:val="00DB70DE"/>
    <w:rsid w:val="00DB7A1E"/>
    <w:rsid w:val="00DC23FB"/>
    <w:rsid w:val="00DC2A84"/>
    <w:rsid w:val="00DC40B4"/>
    <w:rsid w:val="00DC4445"/>
    <w:rsid w:val="00DC5C9F"/>
    <w:rsid w:val="00DC6DC7"/>
    <w:rsid w:val="00DD060F"/>
    <w:rsid w:val="00DD0970"/>
    <w:rsid w:val="00DD109B"/>
    <w:rsid w:val="00DD1C67"/>
    <w:rsid w:val="00DD3233"/>
    <w:rsid w:val="00DD3B7B"/>
    <w:rsid w:val="00DD4DE5"/>
    <w:rsid w:val="00DD78F2"/>
    <w:rsid w:val="00DD7D5F"/>
    <w:rsid w:val="00DE1DAB"/>
    <w:rsid w:val="00DE2371"/>
    <w:rsid w:val="00DE3D89"/>
    <w:rsid w:val="00DE58F6"/>
    <w:rsid w:val="00DF011B"/>
    <w:rsid w:val="00DF163A"/>
    <w:rsid w:val="00DF372B"/>
    <w:rsid w:val="00DF7532"/>
    <w:rsid w:val="00DF7F94"/>
    <w:rsid w:val="00E0083C"/>
    <w:rsid w:val="00E01002"/>
    <w:rsid w:val="00E02394"/>
    <w:rsid w:val="00E02600"/>
    <w:rsid w:val="00E046B6"/>
    <w:rsid w:val="00E05274"/>
    <w:rsid w:val="00E057C7"/>
    <w:rsid w:val="00E07EED"/>
    <w:rsid w:val="00E1080F"/>
    <w:rsid w:val="00E11A1B"/>
    <w:rsid w:val="00E14BA7"/>
    <w:rsid w:val="00E14E9B"/>
    <w:rsid w:val="00E22266"/>
    <w:rsid w:val="00E22EBF"/>
    <w:rsid w:val="00E23FB1"/>
    <w:rsid w:val="00E253AB"/>
    <w:rsid w:val="00E266E5"/>
    <w:rsid w:val="00E277CD"/>
    <w:rsid w:val="00E30DA3"/>
    <w:rsid w:val="00E3147D"/>
    <w:rsid w:val="00E31B25"/>
    <w:rsid w:val="00E31D45"/>
    <w:rsid w:val="00E31F08"/>
    <w:rsid w:val="00E32409"/>
    <w:rsid w:val="00E329C5"/>
    <w:rsid w:val="00E34E9E"/>
    <w:rsid w:val="00E350A2"/>
    <w:rsid w:val="00E40194"/>
    <w:rsid w:val="00E40580"/>
    <w:rsid w:val="00E41160"/>
    <w:rsid w:val="00E41A35"/>
    <w:rsid w:val="00E4424D"/>
    <w:rsid w:val="00E449A0"/>
    <w:rsid w:val="00E47406"/>
    <w:rsid w:val="00E500BC"/>
    <w:rsid w:val="00E5239A"/>
    <w:rsid w:val="00E53085"/>
    <w:rsid w:val="00E53273"/>
    <w:rsid w:val="00E533E5"/>
    <w:rsid w:val="00E53D01"/>
    <w:rsid w:val="00E610A8"/>
    <w:rsid w:val="00E6136C"/>
    <w:rsid w:val="00E636A7"/>
    <w:rsid w:val="00E636BE"/>
    <w:rsid w:val="00E652AD"/>
    <w:rsid w:val="00E65713"/>
    <w:rsid w:val="00E65A7C"/>
    <w:rsid w:val="00E66BBA"/>
    <w:rsid w:val="00E67CCC"/>
    <w:rsid w:val="00E7147D"/>
    <w:rsid w:val="00E718FE"/>
    <w:rsid w:val="00E71DFF"/>
    <w:rsid w:val="00E723CF"/>
    <w:rsid w:val="00E7242D"/>
    <w:rsid w:val="00E7527D"/>
    <w:rsid w:val="00E75639"/>
    <w:rsid w:val="00E766A9"/>
    <w:rsid w:val="00E77259"/>
    <w:rsid w:val="00E777FD"/>
    <w:rsid w:val="00E8123E"/>
    <w:rsid w:val="00E8461F"/>
    <w:rsid w:val="00E85119"/>
    <w:rsid w:val="00E85391"/>
    <w:rsid w:val="00E87584"/>
    <w:rsid w:val="00E87650"/>
    <w:rsid w:val="00E9074C"/>
    <w:rsid w:val="00E90C55"/>
    <w:rsid w:val="00E9142E"/>
    <w:rsid w:val="00E91F7E"/>
    <w:rsid w:val="00E93947"/>
    <w:rsid w:val="00E9430D"/>
    <w:rsid w:val="00E94E21"/>
    <w:rsid w:val="00E955E8"/>
    <w:rsid w:val="00EA006A"/>
    <w:rsid w:val="00EA0156"/>
    <w:rsid w:val="00EA0DA1"/>
    <w:rsid w:val="00EA1DE2"/>
    <w:rsid w:val="00EA3FE2"/>
    <w:rsid w:val="00EA48C9"/>
    <w:rsid w:val="00EA59FF"/>
    <w:rsid w:val="00EA5F80"/>
    <w:rsid w:val="00EA6038"/>
    <w:rsid w:val="00EA6D7D"/>
    <w:rsid w:val="00EB0970"/>
    <w:rsid w:val="00EB0B0D"/>
    <w:rsid w:val="00EB0B66"/>
    <w:rsid w:val="00EB2171"/>
    <w:rsid w:val="00EB25B8"/>
    <w:rsid w:val="00EB2652"/>
    <w:rsid w:val="00EB29F8"/>
    <w:rsid w:val="00EB441B"/>
    <w:rsid w:val="00EB50B9"/>
    <w:rsid w:val="00EB53A9"/>
    <w:rsid w:val="00EB636F"/>
    <w:rsid w:val="00EC0A7B"/>
    <w:rsid w:val="00EC1A2A"/>
    <w:rsid w:val="00EC6627"/>
    <w:rsid w:val="00EC7539"/>
    <w:rsid w:val="00ED038A"/>
    <w:rsid w:val="00ED1D7B"/>
    <w:rsid w:val="00ED1FA7"/>
    <w:rsid w:val="00ED2745"/>
    <w:rsid w:val="00ED2C0A"/>
    <w:rsid w:val="00ED309C"/>
    <w:rsid w:val="00ED3B25"/>
    <w:rsid w:val="00ED6E2E"/>
    <w:rsid w:val="00ED75BF"/>
    <w:rsid w:val="00ED7913"/>
    <w:rsid w:val="00EE1A6E"/>
    <w:rsid w:val="00EE4295"/>
    <w:rsid w:val="00EE5E95"/>
    <w:rsid w:val="00EF14DB"/>
    <w:rsid w:val="00EF203D"/>
    <w:rsid w:val="00EF3ACF"/>
    <w:rsid w:val="00EF4443"/>
    <w:rsid w:val="00EF5790"/>
    <w:rsid w:val="00EF679C"/>
    <w:rsid w:val="00EF7C47"/>
    <w:rsid w:val="00F002D1"/>
    <w:rsid w:val="00F01848"/>
    <w:rsid w:val="00F01F17"/>
    <w:rsid w:val="00F0311F"/>
    <w:rsid w:val="00F0369B"/>
    <w:rsid w:val="00F04186"/>
    <w:rsid w:val="00F04E33"/>
    <w:rsid w:val="00F05989"/>
    <w:rsid w:val="00F06DCF"/>
    <w:rsid w:val="00F1064A"/>
    <w:rsid w:val="00F11263"/>
    <w:rsid w:val="00F112FB"/>
    <w:rsid w:val="00F11A0C"/>
    <w:rsid w:val="00F131D4"/>
    <w:rsid w:val="00F13207"/>
    <w:rsid w:val="00F165F2"/>
    <w:rsid w:val="00F16C31"/>
    <w:rsid w:val="00F20D45"/>
    <w:rsid w:val="00F240AD"/>
    <w:rsid w:val="00F25B7B"/>
    <w:rsid w:val="00F31DFF"/>
    <w:rsid w:val="00F3252E"/>
    <w:rsid w:val="00F328DB"/>
    <w:rsid w:val="00F32B8F"/>
    <w:rsid w:val="00F3699C"/>
    <w:rsid w:val="00F400BF"/>
    <w:rsid w:val="00F42DBB"/>
    <w:rsid w:val="00F43125"/>
    <w:rsid w:val="00F4334B"/>
    <w:rsid w:val="00F464B3"/>
    <w:rsid w:val="00F504C3"/>
    <w:rsid w:val="00F51111"/>
    <w:rsid w:val="00F51F91"/>
    <w:rsid w:val="00F52A87"/>
    <w:rsid w:val="00F5336F"/>
    <w:rsid w:val="00F54389"/>
    <w:rsid w:val="00F5538C"/>
    <w:rsid w:val="00F56CB0"/>
    <w:rsid w:val="00F60C4A"/>
    <w:rsid w:val="00F6585F"/>
    <w:rsid w:val="00F66550"/>
    <w:rsid w:val="00F67694"/>
    <w:rsid w:val="00F7090D"/>
    <w:rsid w:val="00F7182D"/>
    <w:rsid w:val="00F74BF0"/>
    <w:rsid w:val="00F75C90"/>
    <w:rsid w:val="00F75E69"/>
    <w:rsid w:val="00F77C37"/>
    <w:rsid w:val="00F77F9A"/>
    <w:rsid w:val="00F8182B"/>
    <w:rsid w:val="00F81A0C"/>
    <w:rsid w:val="00F8342E"/>
    <w:rsid w:val="00F85414"/>
    <w:rsid w:val="00F85584"/>
    <w:rsid w:val="00F867F4"/>
    <w:rsid w:val="00F86D77"/>
    <w:rsid w:val="00F86E41"/>
    <w:rsid w:val="00F8712E"/>
    <w:rsid w:val="00F910BF"/>
    <w:rsid w:val="00F939FE"/>
    <w:rsid w:val="00F93F97"/>
    <w:rsid w:val="00F95ECF"/>
    <w:rsid w:val="00F9656F"/>
    <w:rsid w:val="00F96850"/>
    <w:rsid w:val="00F97193"/>
    <w:rsid w:val="00FA0112"/>
    <w:rsid w:val="00FA0C8A"/>
    <w:rsid w:val="00FA11CD"/>
    <w:rsid w:val="00FA1BE2"/>
    <w:rsid w:val="00FA20F8"/>
    <w:rsid w:val="00FB0419"/>
    <w:rsid w:val="00FB070A"/>
    <w:rsid w:val="00FB10D9"/>
    <w:rsid w:val="00FB3409"/>
    <w:rsid w:val="00FB3FD8"/>
    <w:rsid w:val="00FB4927"/>
    <w:rsid w:val="00FB5367"/>
    <w:rsid w:val="00FB73A8"/>
    <w:rsid w:val="00FB7C7B"/>
    <w:rsid w:val="00FC4A6E"/>
    <w:rsid w:val="00FC6C2F"/>
    <w:rsid w:val="00FD142C"/>
    <w:rsid w:val="00FD21C4"/>
    <w:rsid w:val="00FD279E"/>
    <w:rsid w:val="00FD2894"/>
    <w:rsid w:val="00FD3838"/>
    <w:rsid w:val="00FD4AB8"/>
    <w:rsid w:val="00FD53F9"/>
    <w:rsid w:val="00FD6219"/>
    <w:rsid w:val="00FE05D8"/>
    <w:rsid w:val="00FE1D59"/>
    <w:rsid w:val="00FE28AB"/>
    <w:rsid w:val="00FE322D"/>
    <w:rsid w:val="00FE32A0"/>
    <w:rsid w:val="00FE5EF3"/>
    <w:rsid w:val="00FE77B3"/>
    <w:rsid w:val="00FF0AB0"/>
    <w:rsid w:val="00FF2849"/>
    <w:rsid w:val="00FF339A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83C57F"/>
  <w15:docId w15:val="{0BF05034-B5F7-4FF4-A1B6-EF0A923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00E6B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93C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2F6E0E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BA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CB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A2D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ps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4ECA-7E73-4FB3-B9EB-E195F4DA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9100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szatorski</dc:creator>
  <cp:lastModifiedBy>Sylwia Pasek</cp:lastModifiedBy>
  <cp:revision>4</cp:revision>
  <cp:lastPrinted>2022-03-11T10:31:00Z</cp:lastPrinted>
  <dcterms:created xsi:type="dcterms:W3CDTF">2022-03-15T10:23:00Z</dcterms:created>
  <dcterms:modified xsi:type="dcterms:W3CDTF">2022-03-16T07:17:00Z</dcterms:modified>
</cp:coreProperties>
</file>