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D50" w14:textId="2E3B958C" w:rsidR="009C6F24" w:rsidRPr="00805BA6" w:rsidRDefault="009C6F24" w:rsidP="00805BA6">
      <w:pPr>
        <w:pStyle w:val="Nagwek3"/>
        <w:ind w:left="5670" w:firstLine="702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2049BF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Załącznik nr</w:t>
      </w:r>
      <w:r w:rsidR="000509A9" w:rsidRPr="002049BF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3</w:t>
      </w:r>
    </w:p>
    <w:p w14:paraId="3F201D23" w14:textId="35D66D4A" w:rsidR="009C6F24" w:rsidRPr="002049BF" w:rsidRDefault="009C6F24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2049BF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3F0C67">
        <w:rPr>
          <w:rFonts w:asciiTheme="minorHAnsi" w:eastAsia="Times New Roman" w:hAnsiTheme="minorHAnsi" w:cstheme="minorHAnsi"/>
          <w:lang w:eastAsia="ar-SA"/>
        </w:rPr>
        <w:t>”</w:t>
      </w:r>
      <w:r w:rsidR="00B36FA2" w:rsidRPr="002049BF">
        <w:rPr>
          <w:rFonts w:asciiTheme="minorHAnsi" w:eastAsia="Times New Roman" w:hAnsiTheme="minorHAnsi" w:cstheme="minorHAnsi"/>
          <w:lang w:eastAsia="ar-SA"/>
        </w:rPr>
        <w:t xml:space="preserve"> </w:t>
      </w:r>
      <w:r w:rsidR="001A0827">
        <w:rPr>
          <w:rFonts w:asciiTheme="minorHAnsi" w:eastAsia="Times New Roman" w:hAnsiTheme="minorHAnsi" w:cstheme="minorHAnsi"/>
          <w:lang w:eastAsia="ar-SA"/>
        </w:rPr>
        <w:t>od</w:t>
      </w:r>
      <w:r w:rsidR="00B36FA2" w:rsidRPr="002049BF">
        <w:rPr>
          <w:rFonts w:asciiTheme="minorHAnsi" w:eastAsia="Times New Roman" w:hAnsiTheme="minorHAnsi" w:cstheme="minorHAnsi"/>
          <w:lang w:eastAsia="ar-SA"/>
        </w:rPr>
        <w:t xml:space="preserve"> 2022 roku</w:t>
      </w:r>
    </w:p>
    <w:p w14:paraId="2A342C0F" w14:textId="47BDEBA6" w:rsidR="00B36FA2" w:rsidRPr="00295378" w:rsidRDefault="009C6F24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 wp14:anchorId="089A793F" wp14:editId="5FFA3806">
            <wp:extent cx="5760720" cy="886265"/>
            <wp:effectExtent l="19050" t="0" r="0" b="0"/>
            <wp:docPr id="9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FORMULARZ </w:t>
      </w:r>
      <w:r w:rsidR="00F939FE" w:rsidRPr="00295378">
        <w:rPr>
          <w:rFonts w:asciiTheme="minorHAnsi" w:eastAsia="Times New Roman" w:hAnsiTheme="minorHAnsi" w:cstheme="minorHAnsi"/>
          <w:b/>
          <w:sz w:val="24"/>
          <w:szCs w:val="24"/>
        </w:rPr>
        <w:t>ZAPOTRZEBOWANIA</w:t>
      </w:r>
    </w:p>
    <w:p w14:paraId="59CD7D45" w14:textId="682A761D" w:rsidR="009C6F24" w:rsidRPr="00295378" w:rsidRDefault="00B36FA2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na usługi doradcze dla JST w ramach projektu </w:t>
      </w:r>
    </w:p>
    <w:p w14:paraId="3B4BAE23" w14:textId="77777777" w:rsidR="009C6F24" w:rsidRPr="00295378" w:rsidRDefault="009C6F24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– MODEL WIELOSEKTOROWEJ WSPÓŁPRACY </w:t>
      </w:r>
    </w:p>
    <w:p w14:paraId="61644809" w14:textId="77777777" w:rsidR="009C6F24" w:rsidRPr="00295378" w:rsidRDefault="009C6F24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23DD2CEB" w14:textId="77777777" w:rsidR="00105527" w:rsidRPr="00295378" w:rsidRDefault="00105527" w:rsidP="00105527">
      <w:pPr>
        <w:spacing w:before="48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realizowanego w ramach w ramach Programu Operacyjnego Wiedza Edukacja Rozwój 2014-2020</w:t>
      </w:r>
    </w:p>
    <w:p w14:paraId="7710EEB6" w14:textId="77777777" w:rsidR="00105527" w:rsidRPr="00295378" w:rsidRDefault="00105527" w:rsidP="0066331C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 xml:space="preserve">Oś priorytetowa II Efektywne polityki publiczne dla rynku pracy, gospodarki i edukacji, </w:t>
      </w:r>
    </w:p>
    <w:p w14:paraId="5FA2B6EC" w14:textId="77777777" w:rsidR="00105527" w:rsidRPr="00295378" w:rsidRDefault="00105527" w:rsidP="00105527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Działanie 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5368"/>
      </w:tblGrid>
      <w:tr w:rsidR="009C6F24" w:rsidRPr="00295378" w14:paraId="59350D8B" w14:textId="77777777" w:rsidTr="00F77F9A">
        <w:trPr>
          <w:trHeight w:val="2266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22AC6AD" w14:textId="400213D2" w:rsidR="009C6F24" w:rsidRPr="00295378" w:rsidRDefault="009C6F24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  <w:t xml:space="preserve">CZĘŚĆ I. Zgłoszenie </w:t>
            </w:r>
            <w:r w:rsidR="003C3921" w:rsidRPr="00295378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  <w:t>ZAPOTRZEBOWANIA UDZIAŁU W</w:t>
            </w:r>
            <w:r w:rsidRPr="00295378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  <w:lang w:eastAsia="pl-PL"/>
              </w:rPr>
              <w:t xml:space="preserve">: </w:t>
            </w:r>
          </w:p>
          <w:p w14:paraId="4E14ACBE" w14:textId="77777777" w:rsidR="009C6F24" w:rsidRPr="00295378" w:rsidRDefault="009C6F24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Hlk95470303"/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□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Doradztwie dla JST w obszarze wdrażania Modeli Kooperacji</w:t>
            </w:r>
          </w:p>
          <w:p w14:paraId="0A33E352" w14:textId="6A1CFD58" w:rsidR="009C6F24" w:rsidRPr="00295378" w:rsidRDefault="009C6F24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□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Doradztwie dla JST w obszarze deinstytucjonalizacji usług społecznych</w:t>
            </w:r>
          </w:p>
          <w:p w14:paraId="03A482A8" w14:textId="77777777" w:rsidR="009C6F24" w:rsidRPr="00295378" w:rsidRDefault="009C6F24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□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Doradztwie dla JST w obszarze wdrażania Centrum Usług Społecznych</w:t>
            </w:r>
            <w:bookmarkEnd w:id="0"/>
          </w:p>
        </w:tc>
      </w:tr>
      <w:tr w:rsidR="009C6F24" w:rsidRPr="00295378" w14:paraId="6080C7DC" w14:textId="77777777" w:rsidTr="00CC3FF4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3557545" w14:textId="2ABF3E99" w:rsidR="009C6F24" w:rsidRPr="00295378" w:rsidRDefault="009C6F24" w:rsidP="00105527">
            <w:pPr>
              <w:tabs>
                <w:tab w:val="left" w:pos="71"/>
              </w:tabs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CZĘŚĆ II. DANE INSTYTUCJI </w:t>
            </w:r>
          </w:p>
        </w:tc>
      </w:tr>
      <w:tr w:rsidR="009C6F24" w:rsidRPr="00295378" w14:paraId="71D0682B" w14:textId="77777777" w:rsidTr="00F77F9A">
        <w:trPr>
          <w:trHeight w:val="1191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19C5F" w14:textId="05D14F39" w:rsidR="009C6F24" w:rsidRPr="00295378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center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9C6F24"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6A19" w14:textId="4ACA3156" w:rsidR="009C6F24" w:rsidRPr="00295378" w:rsidRDefault="00F939FE" w:rsidP="0010552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Nazwa jednostki samorządu terytorialnego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FFA40" w14:textId="77777777" w:rsidR="009C6F24" w:rsidRPr="00295378" w:rsidRDefault="009C6F24" w:rsidP="00105527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C3921" w:rsidRPr="00295378" w14:paraId="787E4D0E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9F6B8" w14:textId="22299D21" w:rsidR="003C3921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EBB9" w14:textId="66CB925A" w:rsidR="003C3921" w:rsidRPr="00295378" w:rsidRDefault="003C3921" w:rsidP="0010552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Nazwa instytucji zgłaszającej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21438" w14:textId="77777777" w:rsidR="003C3921" w:rsidRPr="00295378" w:rsidRDefault="003C3921" w:rsidP="00105527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C6F24" w:rsidRPr="00295378" w14:paraId="74425064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91F26" w14:textId="49D38908" w:rsidR="009C6F24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  <w:r w:rsidR="009C6F24"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7E9F1" w14:textId="581BFF06" w:rsidR="00F939FE" w:rsidRPr="00295378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Osoba do kontaktu</w:t>
            </w:r>
          </w:p>
          <w:p w14:paraId="78A33E04" w14:textId="6AEAB5AD" w:rsidR="009C6F24" w:rsidRPr="00295378" w:rsidRDefault="009C6F24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F29C6" w14:textId="77777777" w:rsidR="009C6F24" w:rsidRPr="00295378" w:rsidRDefault="009C6F24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2485C" w:rsidRPr="00295378" w14:paraId="4F904897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A87F" w14:textId="49488DC1" w:rsidR="00B2485C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  <w:r w:rsidR="00B2485C"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89AD" w14:textId="7F731221" w:rsidR="00B2485C" w:rsidRPr="00295378" w:rsidRDefault="00B2485C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  <w:p w14:paraId="6824D67E" w14:textId="394711A9" w:rsidR="00B2485C" w:rsidRPr="00295378" w:rsidRDefault="00B2485C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58F1D" w14:textId="77777777" w:rsidR="00B2485C" w:rsidRPr="00295378" w:rsidRDefault="00B248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2485C" w:rsidRPr="00295378" w14:paraId="6F241D04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9A560" w14:textId="7C8B8734" w:rsidR="00B2485C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  <w:r w:rsidR="00B2485C"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2804" w14:textId="0FCEC29D" w:rsidR="00B2485C" w:rsidRPr="00295378" w:rsidRDefault="00B2485C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E20FC" w14:textId="77777777" w:rsidR="00B2485C" w:rsidRPr="00295378" w:rsidRDefault="00B248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939FE" w:rsidRPr="00295378" w14:paraId="65818FB7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0BB43" w14:textId="3E4930D0" w:rsidR="00F939FE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  <w:r w:rsidR="00F939FE"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CC2EB" w14:textId="5CF59F90" w:rsidR="00F939FE" w:rsidRPr="00295378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Wnioskowana liczba godzin 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E9973" w14:textId="77777777" w:rsidR="00F939FE" w:rsidRPr="00295378" w:rsidRDefault="00F939FE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939FE" w:rsidRPr="00295378" w14:paraId="2FCE5BF2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3DB3" w14:textId="21DA2872" w:rsidR="00F939FE" w:rsidRPr="00295378" w:rsidRDefault="003C392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  <w:r w:rsidR="00F939FE"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5B93E" w14:textId="2DB70525" w:rsidR="00F939FE" w:rsidRPr="00295378" w:rsidRDefault="00F939FE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Uzasadnienie potrzeby </w:t>
            </w:r>
            <w:r w:rsidR="00E85391"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realizacji 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068B9" w14:textId="77777777" w:rsidR="00F939FE" w:rsidRPr="00295378" w:rsidRDefault="00F939FE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85391" w:rsidRPr="00295378" w14:paraId="0550FA62" w14:textId="77777777" w:rsidTr="00CC3FF4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FD3ED" w14:textId="2EFAAF6A" w:rsidR="00E85391" w:rsidRPr="00295378" w:rsidRDefault="00E85391" w:rsidP="0029537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20C6D" w14:textId="4BBE0CD5" w:rsidR="00E85391" w:rsidRPr="00295378" w:rsidRDefault="00E85391" w:rsidP="0029537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0" w:firstLine="0"/>
              <w:jc w:val="left"/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Zakres </w:t>
            </w:r>
            <w:r w:rsidR="00E53085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tematyczny </w:t>
            </w:r>
            <w:r w:rsidRPr="00295378">
              <w:rPr>
                <w:rFonts w:asciiTheme="minorHAnsi" w:eastAsia="ヒラギノ角ゴ Pro W3" w:hAnsiTheme="minorHAnsi" w:cstheme="minorHAnsi"/>
                <w:bCs/>
                <w:color w:val="000000"/>
                <w:sz w:val="24"/>
                <w:szCs w:val="24"/>
                <w:lang w:eastAsia="pl-PL"/>
              </w:rPr>
              <w:t>doradztwa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156B" w14:textId="77777777" w:rsidR="00E85391" w:rsidRPr="00295378" w:rsidRDefault="00E85391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C33C475" w14:textId="77777777" w:rsidR="00E85391" w:rsidRPr="00295378" w:rsidRDefault="00E85391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313AFED" w14:textId="05A16887" w:rsidR="00E85391" w:rsidRPr="00295378" w:rsidRDefault="00E85391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939FE" w:rsidRPr="00295378" w14:paraId="66FEB7E8" w14:textId="77777777" w:rsidTr="000509A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AF465" w14:textId="0F5B6A72" w:rsidR="00F939FE" w:rsidRPr="00295378" w:rsidRDefault="00F939FE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CZĘŚĆ III. OŚWIADCZENIA:</w:t>
            </w:r>
          </w:p>
        </w:tc>
      </w:tr>
      <w:tr w:rsidR="00F939FE" w:rsidRPr="00295378" w14:paraId="62A86BC1" w14:textId="77777777" w:rsidTr="000509A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FEB7" w14:textId="77777777" w:rsidR="00F939FE" w:rsidRPr="00295378" w:rsidRDefault="00F939FE" w:rsidP="00105527">
            <w:pPr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Oświadczam, że: </w:t>
            </w:r>
          </w:p>
          <w:p w14:paraId="5D1E7EFB" w14:textId="1F332DED" w:rsidR="00F939FE" w:rsidRPr="00295378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spacing w:after="12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zapoznałam/em się z </w:t>
            </w:r>
            <w:r w:rsidRPr="00295378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Regulamin</w:t>
            </w:r>
            <w:r w:rsidR="003C3921" w:rsidRPr="00295378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em</w:t>
            </w:r>
            <w:r w:rsidRPr="00295378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 xml:space="preserve"> naboru i udziału w projekcie pn. „Kooperacje 3D – model wielosektorowej współpracy na rzecz wsparcia osób i rodzin</w:t>
            </w:r>
            <w:r w:rsidR="003C3921" w:rsidRPr="00295378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 xml:space="preserve"> od 2022 roku</w:t>
            </w:r>
            <w:r w:rsidRPr="00295378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”</w:t>
            </w:r>
            <w:r w:rsidRPr="0029537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,</w:t>
            </w: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akceptuję jego warunki i zobowiązuję się do stosowania </w:t>
            </w:r>
            <w:r w:rsidRPr="00295378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Regulaminu</w:t>
            </w: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</w:t>
            </w:r>
          </w:p>
          <w:p w14:paraId="75FA4E7A" w14:textId="77777777" w:rsidR="00F939FE" w:rsidRPr="00295378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jestem świadoma/y, że 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złożenie Formularza zgłoszeniowego</w:t>
            </w:r>
            <w:r w:rsidRPr="00295378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nie jest równoznaczne z zakwalifikowaniem do udziału</w:t>
            </w: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 działaniach nie będących formami wsparcia w Projekcie;</w:t>
            </w:r>
          </w:p>
          <w:p w14:paraId="1EA1A2B9" w14:textId="67071F3D" w:rsidR="00F939FE" w:rsidRPr="00295378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zostałam/em poinformowana/y, że Projekt współfinansowany jest ze środków Unii Europejskiej  </w:t>
            </w:r>
            <w:r w:rsidR="007C52C6"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</w:t>
            </w:r>
            <w:r w:rsidR="007C52C6"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ramach Europejskiego Funduszu Społecznego</w:t>
            </w: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</w:t>
            </w:r>
          </w:p>
          <w:p w14:paraId="39EC452F" w14:textId="77777777" w:rsidR="00F939FE" w:rsidRPr="00295378" w:rsidRDefault="00F939FE" w:rsidP="00105527">
            <w:pPr>
              <w:pStyle w:val="Normalny1"/>
              <w:widowControl/>
              <w:numPr>
                <w:ilvl w:val="3"/>
                <w:numId w:val="24"/>
              </w:numPr>
              <w:tabs>
                <w:tab w:val="num" w:pos="2520"/>
              </w:tabs>
              <w:spacing w:after="12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uprzedzona/y o odpowiedzialności karnej za składanie oświadczeń niezgodnych z prawdą lub zatajanie prawdy, oświadczam, że 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dane zawarte w niniejszym </w:t>
            </w:r>
            <w:r w:rsidRPr="00295378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Formularzu</w:t>
            </w:r>
            <w:r w:rsidRPr="002953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są prawdziwe i zgodne ze stanem faktycznym.</w:t>
            </w:r>
          </w:p>
          <w:p w14:paraId="523BFEBD" w14:textId="77777777" w:rsidR="00F939FE" w:rsidRPr="00295378" w:rsidRDefault="00F939FE" w:rsidP="00295378">
            <w:pPr>
              <w:ind w:left="274" w:right="36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0F041C1" w14:textId="77777777" w:rsidR="009C6F24" w:rsidRPr="00295378" w:rsidRDefault="009C6F24" w:rsidP="00295378">
      <w:pPr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175A09" w14:textId="69296397" w:rsidR="009C6F24" w:rsidRPr="00295378" w:rsidRDefault="009C6F24" w:rsidP="00295378">
      <w:pPr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</w:pPr>
      <w:r w:rsidRPr="00295378">
        <w:rPr>
          <w:rFonts w:asciiTheme="minorHAnsi" w:eastAsia="Times New Roman" w:hAnsiTheme="minorHAnsi" w:cstheme="minorHAnsi"/>
          <w:b/>
          <w:bCs/>
          <w:sz w:val="24"/>
          <w:szCs w:val="24"/>
          <w:lang w:val="cs-CZ" w:eastAsia="pl-PL"/>
        </w:rPr>
        <w:t>Uwaga!</w:t>
      </w:r>
      <w:r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 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>Zgodnie z  § 5 ust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>.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11 </w:t>
      </w:r>
      <w:r w:rsidR="006D23B4" w:rsidRPr="00A862F1">
        <w:rPr>
          <w:rFonts w:asciiTheme="minorHAnsi" w:eastAsia="Times New Roman" w:hAnsiTheme="minorHAnsi" w:cstheme="minorHAnsi"/>
          <w:i/>
          <w:iCs/>
          <w:sz w:val="24"/>
          <w:szCs w:val="24"/>
          <w:lang w:val="cs-CZ" w:eastAsia="pl-PL"/>
        </w:rPr>
        <w:t>Regulaminu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Zgłoszenia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zapotrzebowania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>na usługi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>doradcze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dla JST dokonywane są 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co do zasady 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jednokrotnie, przy czym każdorazowo przed rozpoczęciem spotkania doradczego, każdy uczestnik </w:t>
      </w:r>
      <w:r w:rsidR="006D23B4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spotkania </w:t>
      </w:r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zobowiązany jest do dostarczenia na adres mailowy </w:t>
      </w:r>
      <w:hyperlink r:id="rId9" w:history="1">
        <w:r w:rsidR="006D23B4" w:rsidRPr="00295378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cs-CZ" w:eastAsia="pl-PL"/>
          </w:rPr>
          <w:t>kooperacje3d@rops.krakow.pl</w:t>
        </w:r>
      </w:hyperlink>
      <w:r w:rsidR="006D23B4" w:rsidRPr="00295378">
        <w:rPr>
          <w:rFonts w:asciiTheme="minorHAnsi" w:eastAsia="Times New Roman" w:hAnsiTheme="minorHAnsi" w:cstheme="minorHAnsi"/>
          <w:sz w:val="24"/>
          <w:szCs w:val="24"/>
          <w:lang w:val="cs-CZ" w:eastAsia="pl-PL"/>
        </w:rPr>
        <w:t xml:space="preserve"> Formularza zgłoszenia udziału w działaniach niebędących formami wsparcia wraz z klauzulą informacyjną RODO (załącznik nr 4 i 5).</w:t>
      </w:r>
    </w:p>
    <w:p w14:paraId="66E5EBB3" w14:textId="77777777" w:rsidR="009C6F24" w:rsidRPr="00295378" w:rsidRDefault="009C6F24" w:rsidP="00295378">
      <w:pPr>
        <w:spacing w:before="120" w:after="120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D77FF" w:rsidRPr="00295378" w14:paraId="0B68B1BB" w14:textId="77777777" w:rsidTr="00105527">
        <w:trPr>
          <w:trHeight w:val="1429"/>
        </w:trPr>
        <w:tc>
          <w:tcPr>
            <w:tcW w:w="2500" w:type="pct"/>
            <w:vAlign w:val="center"/>
          </w:tcPr>
          <w:p w14:paraId="544DB250" w14:textId="3961DD0A" w:rsidR="009D77FF" w:rsidRPr="00295378" w:rsidRDefault="009D77FF" w:rsidP="00105527">
            <w:p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..…………………………………..</w:t>
            </w:r>
          </w:p>
        </w:tc>
        <w:tc>
          <w:tcPr>
            <w:tcW w:w="2500" w:type="pct"/>
            <w:vAlign w:val="center"/>
          </w:tcPr>
          <w:p w14:paraId="179482B9" w14:textId="1CA0C643" w:rsidR="009D77FF" w:rsidRPr="00295378" w:rsidRDefault="009D77FF" w:rsidP="00105527">
            <w:p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..…………………………………..</w:t>
            </w:r>
          </w:p>
        </w:tc>
      </w:tr>
      <w:tr w:rsidR="00105527" w:rsidRPr="00295378" w14:paraId="0DB929A1" w14:textId="77777777" w:rsidTr="00105527">
        <w:trPr>
          <w:trHeight w:val="1429"/>
        </w:trPr>
        <w:tc>
          <w:tcPr>
            <w:tcW w:w="2500" w:type="pct"/>
            <w:vAlign w:val="center"/>
          </w:tcPr>
          <w:p w14:paraId="731D2FE8" w14:textId="223517A2" w:rsidR="00105527" w:rsidRPr="00295378" w:rsidRDefault="00105527" w:rsidP="00105527">
            <w:p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Pieczęć instytucji</w:t>
            </w:r>
          </w:p>
        </w:tc>
        <w:tc>
          <w:tcPr>
            <w:tcW w:w="2500" w:type="pct"/>
            <w:vAlign w:val="center"/>
          </w:tcPr>
          <w:p w14:paraId="41C3C068" w14:textId="2B3A2A18" w:rsidR="00105527" w:rsidRPr="00295378" w:rsidRDefault="00105527" w:rsidP="00105527">
            <w:p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data i podpis osoby upoważnionej do reprezentowania instytucji</w:t>
            </w:r>
          </w:p>
        </w:tc>
      </w:tr>
    </w:tbl>
    <w:p w14:paraId="14162CEA" w14:textId="767D0ABA" w:rsidR="00105527" w:rsidRDefault="00105527" w:rsidP="00805BA6">
      <w:pPr>
        <w:pStyle w:val="Nagwek3"/>
        <w:ind w:left="0" w:firstLine="0"/>
        <w:rPr>
          <w:rFonts w:asciiTheme="minorHAnsi" w:eastAsia="Times New Roman" w:hAnsiTheme="minorHAnsi" w:cstheme="minorHAnsi"/>
          <w:color w:val="auto"/>
          <w:lang w:eastAsia="ar-SA"/>
        </w:rPr>
      </w:pPr>
      <w:bookmarkStart w:id="1" w:name="_Hlk95470862"/>
    </w:p>
    <w:bookmarkEnd w:id="1"/>
    <w:sectPr w:rsidR="00105527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637" w14:textId="77777777" w:rsidR="00B5208F" w:rsidRDefault="00B5208F" w:rsidP="005839D5">
      <w:pPr>
        <w:spacing w:line="240" w:lineRule="auto"/>
      </w:pPr>
      <w:r>
        <w:separator/>
      </w:r>
    </w:p>
  </w:endnote>
  <w:endnote w:type="continuationSeparator" w:id="0">
    <w:p w14:paraId="62DCB670" w14:textId="77777777" w:rsidR="00B5208F" w:rsidRDefault="00B5208F" w:rsidP="005839D5">
      <w:pPr>
        <w:spacing w:line="240" w:lineRule="auto"/>
      </w:pPr>
      <w:r>
        <w:continuationSeparator/>
      </w:r>
    </w:p>
  </w:endnote>
  <w:endnote w:type="continuationNotice" w:id="1">
    <w:p w14:paraId="3865B806" w14:textId="77777777" w:rsidR="00B5208F" w:rsidRDefault="00B520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521" w14:textId="77777777" w:rsidR="00B5208F" w:rsidRDefault="00B5208F" w:rsidP="005839D5">
      <w:pPr>
        <w:spacing w:line="240" w:lineRule="auto"/>
      </w:pPr>
      <w:r>
        <w:separator/>
      </w:r>
    </w:p>
  </w:footnote>
  <w:footnote w:type="continuationSeparator" w:id="0">
    <w:p w14:paraId="73C3A848" w14:textId="77777777" w:rsidR="00B5208F" w:rsidRDefault="00B5208F" w:rsidP="005839D5">
      <w:pPr>
        <w:spacing w:line="240" w:lineRule="auto"/>
      </w:pPr>
      <w:r>
        <w:continuationSeparator/>
      </w:r>
    </w:p>
  </w:footnote>
  <w:footnote w:type="continuationNotice" w:id="1">
    <w:p w14:paraId="29F7A0F5" w14:textId="77777777" w:rsidR="00B5208F" w:rsidRDefault="00B520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1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4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8"/>
  </w:num>
  <w:num w:numId="2">
    <w:abstractNumId w:val="19"/>
  </w:num>
  <w:num w:numId="3">
    <w:abstractNumId w:val="23"/>
  </w:num>
  <w:num w:numId="4">
    <w:abstractNumId w:val="62"/>
  </w:num>
  <w:num w:numId="5">
    <w:abstractNumId w:val="69"/>
  </w:num>
  <w:num w:numId="6">
    <w:abstractNumId w:val="16"/>
  </w:num>
  <w:num w:numId="7">
    <w:abstractNumId w:val="31"/>
  </w:num>
  <w:num w:numId="8">
    <w:abstractNumId w:val="25"/>
  </w:num>
  <w:num w:numId="9">
    <w:abstractNumId w:val="52"/>
  </w:num>
  <w:num w:numId="10">
    <w:abstractNumId w:val="35"/>
  </w:num>
  <w:num w:numId="11">
    <w:abstractNumId w:val="32"/>
  </w:num>
  <w:num w:numId="12">
    <w:abstractNumId w:val="13"/>
  </w:num>
  <w:num w:numId="13">
    <w:abstractNumId w:val="18"/>
  </w:num>
  <w:num w:numId="14">
    <w:abstractNumId w:val="53"/>
  </w:num>
  <w:num w:numId="15">
    <w:abstractNumId w:val="37"/>
  </w:num>
  <w:num w:numId="16">
    <w:abstractNumId w:val="59"/>
  </w:num>
  <w:num w:numId="17">
    <w:abstractNumId w:val="61"/>
  </w:num>
  <w:num w:numId="18">
    <w:abstractNumId w:val="20"/>
  </w:num>
  <w:num w:numId="19">
    <w:abstractNumId w:val="58"/>
  </w:num>
  <w:num w:numId="20">
    <w:abstractNumId w:val="44"/>
  </w:num>
  <w:num w:numId="21">
    <w:abstractNumId w:val="22"/>
  </w:num>
  <w:num w:numId="22">
    <w:abstractNumId w:val="26"/>
  </w:num>
  <w:num w:numId="23">
    <w:abstractNumId w:val="38"/>
  </w:num>
  <w:num w:numId="24">
    <w:abstractNumId w:val="4"/>
  </w:num>
  <w:num w:numId="25">
    <w:abstractNumId w:val="60"/>
  </w:num>
  <w:num w:numId="26">
    <w:abstractNumId w:val="30"/>
  </w:num>
  <w:num w:numId="27">
    <w:abstractNumId w:val="15"/>
  </w:num>
  <w:num w:numId="28">
    <w:abstractNumId w:val="63"/>
  </w:num>
  <w:num w:numId="29">
    <w:abstractNumId w:val="9"/>
  </w:num>
  <w:num w:numId="30">
    <w:abstractNumId w:val="64"/>
  </w:num>
  <w:num w:numId="31">
    <w:abstractNumId w:val="57"/>
  </w:num>
  <w:num w:numId="32">
    <w:abstractNumId w:val="47"/>
  </w:num>
  <w:num w:numId="33">
    <w:abstractNumId w:val="71"/>
  </w:num>
  <w:num w:numId="34">
    <w:abstractNumId w:val="14"/>
  </w:num>
  <w:num w:numId="35">
    <w:abstractNumId w:val="28"/>
  </w:num>
  <w:num w:numId="36">
    <w:abstractNumId w:val="7"/>
  </w:num>
  <w:num w:numId="37">
    <w:abstractNumId w:val="6"/>
  </w:num>
  <w:num w:numId="38">
    <w:abstractNumId w:val="48"/>
  </w:num>
  <w:num w:numId="39">
    <w:abstractNumId w:val="50"/>
  </w:num>
  <w:num w:numId="40">
    <w:abstractNumId w:val="66"/>
  </w:num>
  <w:num w:numId="41">
    <w:abstractNumId w:val="51"/>
  </w:num>
  <w:num w:numId="42">
    <w:abstractNumId w:val="54"/>
  </w:num>
  <w:num w:numId="43">
    <w:abstractNumId w:val="43"/>
  </w:num>
  <w:num w:numId="44">
    <w:abstractNumId w:val="21"/>
  </w:num>
  <w:num w:numId="45">
    <w:abstractNumId w:val="24"/>
  </w:num>
  <w:num w:numId="46">
    <w:abstractNumId w:val="17"/>
  </w:num>
  <w:num w:numId="47">
    <w:abstractNumId w:val="27"/>
  </w:num>
  <w:num w:numId="48">
    <w:abstractNumId w:val="49"/>
  </w:num>
  <w:num w:numId="49">
    <w:abstractNumId w:val="39"/>
  </w:num>
  <w:num w:numId="50">
    <w:abstractNumId w:val="33"/>
  </w:num>
  <w:num w:numId="51">
    <w:abstractNumId w:val="29"/>
  </w:num>
  <w:num w:numId="52">
    <w:abstractNumId w:val="40"/>
  </w:num>
  <w:num w:numId="53">
    <w:abstractNumId w:val="8"/>
  </w:num>
  <w:num w:numId="54">
    <w:abstractNumId w:val="56"/>
  </w:num>
  <w:num w:numId="55">
    <w:abstractNumId w:val="70"/>
  </w:num>
  <w:num w:numId="56">
    <w:abstractNumId w:val="46"/>
  </w:num>
  <w:num w:numId="57">
    <w:abstractNumId w:val="45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</w:num>
  <w:num w:numId="60">
    <w:abstractNumId w:val="12"/>
  </w:num>
  <w:num w:numId="61">
    <w:abstractNumId w:val="41"/>
  </w:num>
  <w:num w:numId="62">
    <w:abstractNumId w:val="3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55"/>
  </w:num>
  <w:num w:numId="66">
    <w:abstractNumId w:val="42"/>
  </w:num>
  <w:num w:numId="67">
    <w:abstractNumId w:val="10"/>
  </w:num>
  <w:num w:numId="68">
    <w:abstractNumId w:val="34"/>
  </w:num>
  <w:num w:numId="69">
    <w:abstractNumId w:val="65"/>
  </w:num>
  <w:num w:numId="70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0C67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5BA6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C2F"/>
    <w:rsid w:val="00FD142C"/>
    <w:rsid w:val="00FD21C4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operacje3d@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2450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Sylwia Pasek</cp:lastModifiedBy>
  <cp:revision>3</cp:revision>
  <cp:lastPrinted>2022-03-11T10:31:00Z</cp:lastPrinted>
  <dcterms:created xsi:type="dcterms:W3CDTF">2022-03-15T10:26:00Z</dcterms:created>
  <dcterms:modified xsi:type="dcterms:W3CDTF">2022-03-16T07:18:00Z</dcterms:modified>
</cp:coreProperties>
</file>