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547F" w14:textId="18F06F30" w:rsidR="003E7078" w:rsidRPr="007F7E6E" w:rsidRDefault="00711A89" w:rsidP="007F7E6E">
      <w:pPr>
        <w:pStyle w:val="Nagwek3"/>
        <w:ind w:left="5670" w:firstLine="702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7F7E6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Załącznik nr </w:t>
      </w:r>
      <w:r w:rsidR="00436265" w:rsidRPr="007F7E6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5</w:t>
      </w:r>
    </w:p>
    <w:p w14:paraId="31324C47" w14:textId="75D1FFDA" w:rsidR="003E7078" w:rsidRPr="007F7E6E" w:rsidRDefault="00711A89" w:rsidP="00295378">
      <w:pPr>
        <w:suppressAutoHyphens/>
        <w:ind w:left="6372" w:firstLine="0"/>
        <w:jc w:val="left"/>
        <w:rPr>
          <w:rFonts w:asciiTheme="minorHAnsi" w:eastAsia="Times New Roman" w:hAnsiTheme="minorHAnsi" w:cstheme="minorHAnsi"/>
          <w:lang w:eastAsia="ar-SA"/>
        </w:rPr>
      </w:pPr>
      <w:r w:rsidRPr="007F7E6E">
        <w:rPr>
          <w:rFonts w:asciiTheme="minorHAnsi" w:eastAsia="Times New Roman" w:hAnsiTheme="minorHAnsi" w:cstheme="minorHAnsi"/>
          <w:lang w:eastAsia="ar-SA"/>
        </w:rPr>
        <w:t>do Regulamin naboru i udziału w projekcie „KOOPERACJE 3D – model wielosektorowej współpracy na rzecz wsparcia osób i rodzin</w:t>
      </w:r>
      <w:r w:rsidR="00422C4D">
        <w:rPr>
          <w:rFonts w:asciiTheme="minorHAnsi" w:eastAsia="Times New Roman" w:hAnsiTheme="minorHAnsi" w:cstheme="minorHAnsi"/>
          <w:lang w:eastAsia="ar-SA"/>
        </w:rPr>
        <w:t>”</w:t>
      </w:r>
      <w:r w:rsidR="00022130" w:rsidRPr="007F7E6E">
        <w:rPr>
          <w:rFonts w:asciiTheme="minorHAnsi" w:eastAsia="Times New Roman" w:hAnsiTheme="minorHAnsi" w:cstheme="minorHAnsi"/>
          <w:lang w:eastAsia="ar-SA"/>
        </w:rPr>
        <w:t xml:space="preserve"> od 2022 roku</w:t>
      </w:r>
    </w:p>
    <w:p w14:paraId="62DE4FAA" w14:textId="669C1F7D" w:rsidR="0080709B" w:rsidRPr="00295378" w:rsidRDefault="00711A89" w:rsidP="00295378">
      <w:pPr>
        <w:ind w:left="274" w:right="36" w:firstLine="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KLAUZULA INFORMACYJNA RODO</w:t>
      </w:r>
    </w:p>
    <w:p w14:paraId="5C4655F9" w14:textId="4C4701AD" w:rsidR="0080709B" w:rsidRPr="00295378" w:rsidRDefault="00711A89" w:rsidP="007F7E6E">
      <w:pPr>
        <w:spacing w:after="240"/>
        <w:ind w:left="274" w:right="36" w:firstLine="0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Na podstawie art. 13 ust. 1 i ust. 2 rozporządzenia Parlamentu Europejskiego i Rady (UE) 2016/679 z dnia 27 kwietnia 2016 r. w sprawie ochrony osób fizycznych w związku                                   </w:t>
      </w:r>
      <w:r w:rsidR="00174143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z przetwarzaniem danych osobowych i w sprawie swobodnego przepływu takich danych oraz uchylenia dyrektywy 95/46/WE (dalej: RODO), 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informujemy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że:</w:t>
      </w:r>
    </w:p>
    <w:p w14:paraId="115D2453" w14:textId="2299E61A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Administratorem danych osobowych w zakresie objętym formularzem zgłoszenia oraz </w:t>
      </w:r>
      <w:r w:rsidR="00A26FD5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w zakresie wizerunku jest Regionalny Ośrodek Polityki Społecznej w Krakowie, ul. Piastowska 32, 30-070 Kraków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</w:p>
    <w:p w14:paraId="3D474916" w14:textId="77777777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57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Administrator wyznaczył Inspektora Ochrony Danych, z którym można się skontaktować za pośrednictwem poczty elektronicznej: iod@rops.krakow.pl</w:t>
      </w:r>
      <w:r w:rsidR="008D4BED" w:rsidRPr="00295378">
        <w:rPr>
          <w:rFonts w:asciiTheme="minorHAnsi" w:hAnsiTheme="minorHAnsi" w:cstheme="minorHAnsi"/>
          <w:sz w:val="24"/>
          <w:szCs w:val="24"/>
        </w:rPr>
        <w:t>;</w:t>
      </w:r>
      <w:r w:rsidRPr="002953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CBAF06" w14:textId="2180F12C" w:rsidR="00DA158E" w:rsidRPr="00295378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D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ane osobowe w zakresie objętym formularzem zgłoszenia będą przetwarzane w celu wykonania przez Administratora obowiązków związanych z realizacją projektu „Kooperacje 3D - model wielosektorowej współpracy na rzecz wsparcia osób i rodzin”, zwanego dalej Projektem,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na podstawie wyrażonej zgody (art.6 ust.1 lit.a i art.9 ust.2 lit.a RODO) w tym w szczególności potwierdzania kwalifikowalności wydatków, realizowania obowiązków</w:t>
      </w:r>
      <w:r w:rsidR="0046226C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 zakresu sprawozdawczości, realizowania obowiązku poddania się kontroli/audytowi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, a także w celach archiwalnych (podstawą prawna - art. 6 ust. 1 lit c RODO: przetwarzanie jest niezbędne do wypełnienia obowiązku prawnego ciążącego na administratorze), a w zakresie wizerunku – na podstawie wyrażonej przez</w:t>
      </w:r>
      <w:r w:rsidR="00744873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e mnie</w:t>
      </w:r>
      <w:r w:rsidR="008B77A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zgody (art. 6 ust. 1) lit. a) RODO)</w:t>
      </w:r>
      <w:r w:rsidR="008D4BED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;</w:t>
      </w:r>
    </w:p>
    <w:p w14:paraId="0B0677D0" w14:textId="17B08F30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Odbiorcą danych osobowych, o których mowa w pkt. 1 będą: podmioty, których uprawnienie do dostępu do ww. danych wynika z obowiązujących przepisów, organy sprawujące funkcje nadzoru i kontroli nad realizacją zadań przez Regionalny Ośrodek Polityki Społecznej w Krakowie, podmioty uprawnione do dokonywania kontroli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lastRenderedPageBreak/>
        <w:t>w ramach Projektu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(w tym Instytucja Zarządzająca - minister właściwy ds. rozwoju regionalnego, Instytucja Pośrednicząca - Ministerstwo Rodziny, Pracy i Polityki Społecznej, Lider Projektu - Regionalny Ośrodek Polityki Społecznej Województwa Śląskiego), a także podmioty przetwarzające dane osobowe na polecenie Administratora na podstawie zawartych umów (w tym podmioty dostarczające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 utrzymujące oprogramowanie wykorzystywane przy działaniach związanych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952648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z przetwarzaniem danych osobowych, podmioty świadczące usługi prawnicze oraz usługi pocztowe lub kurierskie)</w:t>
      </w:r>
      <w:r w:rsidR="00525316" w:rsidRPr="0029537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.</w:t>
      </w:r>
    </w:p>
    <w:p w14:paraId="122F1924" w14:textId="328B9EEC" w:rsidR="00DA158E" w:rsidRPr="00295378" w:rsidRDefault="00525316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D</w:t>
      </w:r>
      <w:r w:rsidR="00711A89" w:rsidRPr="00295378">
        <w:rPr>
          <w:rFonts w:asciiTheme="minorHAnsi" w:hAnsiTheme="minorHAnsi" w:cstheme="minorHAnsi"/>
          <w:sz w:val="24"/>
          <w:szCs w:val="24"/>
        </w:rPr>
        <w:t>ane osobowe w zakresie objętym formularzem zgłoszeniowym oraz w zakresie wizerunku będą przechowywane do czasu wycofania przez</w:t>
      </w:r>
      <w:r w:rsidR="00744873" w:rsidRPr="00295378">
        <w:rPr>
          <w:rFonts w:asciiTheme="minorHAnsi" w:hAnsiTheme="minorHAnsi" w:cstheme="minorHAnsi"/>
          <w:sz w:val="24"/>
          <w:szCs w:val="24"/>
        </w:rPr>
        <w:t>e</w:t>
      </w:r>
      <w:r w:rsidR="008B77A6" w:rsidRPr="00295378">
        <w:rPr>
          <w:rFonts w:asciiTheme="minorHAnsi" w:hAnsiTheme="minorHAnsi" w:cstheme="minorHAnsi"/>
          <w:sz w:val="24"/>
          <w:szCs w:val="24"/>
        </w:rPr>
        <w:t xml:space="preserve"> </w:t>
      </w:r>
      <w:r w:rsidR="00744873" w:rsidRPr="00295378">
        <w:rPr>
          <w:rFonts w:asciiTheme="minorHAnsi" w:hAnsiTheme="minorHAnsi" w:cstheme="minorHAnsi"/>
          <w:sz w:val="24"/>
          <w:szCs w:val="24"/>
        </w:rPr>
        <w:t>mnie</w:t>
      </w:r>
      <w:r w:rsidR="00711A89" w:rsidRPr="00295378">
        <w:rPr>
          <w:rFonts w:asciiTheme="minorHAnsi" w:hAnsiTheme="minorHAnsi" w:cstheme="minorHAnsi"/>
          <w:sz w:val="24"/>
          <w:szCs w:val="24"/>
        </w:rPr>
        <w:t xml:space="preserve"> zgody, a w pozostałym zakresie przez okres 5 lat od zamknięcia Projektu oraz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przez okres wynikający</w:t>
      </w:r>
      <w:r w:rsidR="0046226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46226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11A89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obowiązujących Regionalny Ośrodek Polityki Społecznej w Krakowie regulacji z zakresu postępowania z materiałami archiwalnymi i inną dokumentacją</w:t>
      </w:r>
      <w:r w:rsidRPr="00295378">
        <w:rPr>
          <w:rFonts w:asciiTheme="minorHAnsi" w:hAnsiTheme="minorHAnsi" w:cstheme="minorHAnsi"/>
          <w:sz w:val="24"/>
          <w:szCs w:val="24"/>
        </w:rPr>
        <w:t>.</w:t>
      </w:r>
    </w:p>
    <w:p w14:paraId="33E444DC" w14:textId="21EF95BB" w:rsidR="00DA158E" w:rsidRPr="00295378" w:rsidRDefault="00711A89" w:rsidP="007F7E6E">
      <w:pPr>
        <w:pStyle w:val="Akapitzlist"/>
        <w:numPr>
          <w:ilvl w:val="0"/>
          <w:numId w:val="54"/>
        </w:numPr>
        <w:spacing w:before="240" w:after="240"/>
        <w:ind w:left="566" w:right="36" w:hanging="283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granicach określonych przepisami prawa, w tym w szczególności RODO, </w:t>
      </w:r>
      <w:r w:rsidR="004574EB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mam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prawo:</w:t>
      </w:r>
    </w:p>
    <w:p w14:paraId="57326A09" w14:textId="591FEC2F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treści danych,</w:t>
      </w:r>
    </w:p>
    <w:p w14:paraId="441ACB5D" w14:textId="38B4A7CF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danych, </w:t>
      </w:r>
    </w:p>
    <w:p w14:paraId="52F87E6F" w14:textId="059676C9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żądania ograniczenia przetwarzania danych, </w:t>
      </w:r>
    </w:p>
    <w:p w14:paraId="22174563" w14:textId="7857B48A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14:paraId="71CDB15E" w14:textId="57B602D3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 osobowych, </w:t>
      </w:r>
    </w:p>
    <w:p w14:paraId="7B1A4B25" w14:textId="508CD108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3AC1CF24" w14:textId="27117B45" w:rsidR="00DA158E" w:rsidRPr="00295378" w:rsidRDefault="00711A89" w:rsidP="007F7E6E">
      <w:pPr>
        <w:pStyle w:val="Akapitzlist"/>
        <w:numPr>
          <w:ilvl w:val="0"/>
          <w:numId w:val="55"/>
        </w:numPr>
        <w:spacing w:after="150"/>
        <w:ind w:left="841" w:right="36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</w:t>
      </w:r>
      <w:r w:rsidR="00525316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383465EE" w14:textId="5F435416" w:rsidR="0080709B" w:rsidRPr="00295378" w:rsidRDefault="00711A89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Ma</w:t>
      </w:r>
      <w:r w:rsidR="00567F48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sz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 wniesienia skargi do Prezesa Urzędu Ochrony Danych Osobowych,</w:t>
      </w:r>
      <w:r w:rsidR="00174143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4574EB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przetwarzanie danych osobowych narusza przepisy RODO</w:t>
      </w:r>
      <w:r w:rsidR="00567F48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7BE0C319" w14:textId="3156B0F9" w:rsidR="008E063C" w:rsidRPr="00295378" w:rsidRDefault="008E063C" w:rsidP="007F7E6E">
      <w:pPr>
        <w:pStyle w:val="Akapitzlist"/>
        <w:numPr>
          <w:ilvl w:val="0"/>
          <w:numId w:val="54"/>
        </w:numPr>
        <w:tabs>
          <w:tab w:val="clear" w:pos="360"/>
        </w:tabs>
        <w:spacing w:after="150"/>
        <w:ind w:right="36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D78F2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odanie danych osobowych jest dobrowolne, a konsekwencją ich niepodania i braku zgody na ich wykorzystanie będzie:</w:t>
      </w:r>
    </w:p>
    <w:p w14:paraId="1DF714AF" w14:textId="404E9AF7" w:rsidR="008E063C" w:rsidRPr="00295378" w:rsidRDefault="008E063C" w:rsidP="007F7E6E">
      <w:pPr>
        <w:pStyle w:val="Akapitzlist"/>
        <w:ind w:left="357" w:right="34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1) w zakresie imienia, nazwiska, miejsca pracy </w:t>
      </w:r>
      <w:r w:rsidR="00C54DFC"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potrzeb specjalnych </w:t>
      </w: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– brak możliwości udziału w działaniach niebędących formami wsparcia w ramach projektu "Kooperacje 3D - model wielosektorowej współpracy na rzecz wsparcia osób i rodzin",</w:t>
      </w:r>
    </w:p>
    <w:p w14:paraId="703D21D3" w14:textId="77F5D0AA" w:rsidR="00DD78F2" w:rsidRPr="00295378" w:rsidRDefault="008E063C" w:rsidP="007F7E6E">
      <w:pPr>
        <w:ind w:left="720" w:right="3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2) w zakresie wizerunku – brak możliwości wykorzystywania wizerunku w celu promowania Projektu;</w:t>
      </w:r>
    </w:p>
    <w:p w14:paraId="586F4EE1" w14:textId="0508DE47" w:rsidR="00DA158E" w:rsidRPr="00295378" w:rsidRDefault="00C54DFC" w:rsidP="007F7E6E">
      <w:pPr>
        <w:pStyle w:val="Akapitzlist"/>
        <w:numPr>
          <w:ilvl w:val="0"/>
          <w:numId w:val="54"/>
        </w:numPr>
        <w:jc w:val="left"/>
        <w:rPr>
          <w:rStyle w:val="Uwydatnienie"/>
          <w:rFonts w:asciiTheme="minorHAnsi" w:eastAsia="Times New Roman" w:hAnsiTheme="minorHAnsi" w:cstheme="minorHAnsi"/>
          <w:i w:val="0"/>
          <w:iCs w:val="0"/>
          <w:sz w:val="24"/>
          <w:szCs w:val="24"/>
          <w:lang w:eastAsia="pl-PL"/>
        </w:rPr>
      </w:pP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D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ane </w:t>
      </w: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osobowe 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nie są wykorzystywane przy zautomatyzowanym podejmowaniu decyzji oraz nie podlegają profilowaniu</w:t>
      </w:r>
      <w:r w:rsidR="0086035B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;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</w:t>
      </w:r>
    </w:p>
    <w:p w14:paraId="4131ECBF" w14:textId="0C6EE532" w:rsidR="00DA158E" w:rsidRPr="00295378" w:rsidRDefault="00C54DFC" w:rsidP="00F8182B">
      <w:pPr>
        <w:pStyle w:val="Akapitzlist"/>
        <w:numPr>
          <w:ilvl w:val="0"/>
          <w:numId w:val="54"/>
        </w:numPr>
        <w:spacing w:after="400"/>
        <w:ind w:left="357" w:hanging="357"/>
        <w:jc w:val="left"/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pl-PL"/>
        </w:rPr>
      </w:pP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D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>ane</w:t>
      </w:r>
      <w:r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osobowe</w:t>
      </w:r>
      <w:r w:rsidR="00711A89" w:rsidRPr="00295378">
        <w:rPr>
          <w:rStyle w:val="Uwydatnienie"/>
          <w:rFonts w:asciiTheme="minorHAnsi" w:eastAsia="Times New Roman" w:hAnsiTheme="minorHAnsi" w:cstheme="minorHAnsi"/>
          <w:i w:val="0"/>
          <w:sz w:val="24"/>
          <w:szCs w:val="24"/>
          <w:lang w:eastAsia="pl-PL"/>
        </w:rPr>
        <w:t xml:space="preserve"> nie będą przekazywane do państw trzecich (tj. poza Europejski Obszar Gospodarczy) ani udostępniane organizacjom międzynarodowym</w:t>
      </w:r>
      <w:r w:rsidR="00711A89" w:rsidRPr="00295378">
        <w:rPr>
          <w:rFonts w:asciiTheme="minorHAnsi" w:eastAsia="Times New Roman" w:hAnsiTheme="minorHAnsi" w:cstheme="minorHAnsi"/>
          <w:bCs/>
          <w:i/>
          <w:color w:val="000000"/>
          <w:sz w:val="24"/>
          <w:szCs w:val="24"/>
          <w:lang w:eastAsia="pl-PL"/>
        </w:rPr>
        <w:t>.</w:t>
      </w:r>
    </w:p>
    <w:p w14:paraId="383A753B" w14:textId="77777777" w:rsidR="007F7E6E" w:rsidRDefault="00711A89" w:rsidP="007F7E6E">
      <w:pPr>
        <w:jc w:val="right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  <w:r w:rsidRPr="00295378">
        <w:rPr>
          <w:rFonts w:asciiTheme="minorHAnsi" w:hAnsiTheme="minorHAnsi" w:cstheme="minorHAnsi"/>
          <w:sz w:val="24"/>
          <w:szCs w:val="24"/>
        </w:rPr>
        <w:t xml:space="preserve">.………. </w:t>
      </w:r>
    </w:p>
    <w:p w14:paraId="0D365B77" w14:textId="6BDCD1D5" w:rsidR="00F7182D" w:rsidRPr="00F8182B" w:rsidRDefault="00711A89" w:rsidP="00F8182B">
      <w:pPr>
        <w:jc w:val="right"/>
        <w:rPr>
          <w:rFonts w:asciiTheme="minorHAnsi" w:hAnsiTheme="minorHAnsi" w:cstheme="minorHAnsi"/>
          <w:sz w:val="24"/>
          <w:szCs w:val="24"/>
        </w:rPr>
      </w:pPr>
      <w:r w:rsidRPr="00295378">
        <w:rPr>
          <w:rFonts w:asciiTheme="minorHAnsi" w:hAnsiTheme="minorHAnsi" w:cstheme="minorHAnsi"/>
          <w:sz w:val="24"/>
          <w:szCs w:val="24"/>
        </w:rPr>
        <w:t>(data, podpis)</w:t>
      </w:r>
    </w:p>
    <w:sectPr w:rsidR="00F7182D" w:rsidRPr="00F8182B" w:rsidSect="00B671E1">
      <w:headerReference w:type="default" r:id="rId8"/>
      <w:footerReference w:type="default" r:id="rId9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0637" w14:textId="77777777" w:rsidR="00B5208F" w:rsidRDefault="00B5208F" w:rsidP="005839D5">
      <w:pPr>
        <w:spacing w:line="240" w:lineRule="auto"/>
      </w:pPr>
      <w:r>
        <w:separator/>
      </w:r>
    </w:p>
  </w:endnote>
  <w:endnote w:type="continuationSeparator" w:id="0">
    <w:p w14:paraId="62DCB670" w14:textId="77777777" w:rsidR="00B5208F" w:rsidRDefault="00B5208F" w:rsidP="005839D5">
      <w:pPr>
        <w:spacing w:line="240" w:lineRule="auto"/>
      </w:pPr>
      <w:r>
        <w:continuationSeparator/>
      </w:r>
    </w:p>
  </w:endnote>
  <w:endnote w:type="continuationNotice" w:id="1">
    <w:p w14:paraId="3865B806" w14:textId="77777777" w:rsidR="00B5208F" w:rsidRDefault="00B520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2901B00">
          <wp:extent cx="5760720" cy="885825"/>
          <wp:effectExtent l="0" t="0" r="0" b="9525"/>
          <wp:docPr id="12" name="Obraz 12" descr="Logo Funduszy Europejskich, flaga Rzeczpospolitej Polskiej, logo Unii Europejskiej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Logo Funduszy Europejskich, flaga Rzeczpospolitej Polskiej, logo Unii Europejskiej -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F521" w14:textId="77777777" w:rsidR="00B5208F" w:rsidRDefault="00B5208F" w:rsidP="005839D5">
      <w:pPr>
        <w:spacing w:line="240" w:lineRule="auto"/>
      </w:pPr>
      <w:r>
        <w:separator/>
      </w:r>
    </w:p>
  </w:footnote>
  <w:footnote w:type="continuationSeparator" w:id="0">
    <w:p w14:paraId="73C3A848" w14:textId="77777777" w:rsidR="00B5208F" w:rsidRDefault="00B5208F" w:rsidP="005839D5">
      <w:pPr>
        <w:spacing w:line="240" w:lineRule="auto"/>
      </w:pPr>
      <w:r>
        <w:continuationSeparator/>
      </w:r>
    </w:p>
  </w:footnote>
  <w:footnote w:type="continuationNotice" w:id="1">
    <w:p w14:paraId="29F7A0F5" w14:textId="77777777" w:rsidR="00B5208F" w:rsidRDefault="00B520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A410B" w14:textId="77777777" w:rsidR="00E1080F" w:rsidRPr="00671632" w:rsidRDefault="00E1080F" w:rsidP="00671632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4A84511"/>
    <w:multiLevelType w:val="hybridMultilevel"/>
    <w:tmpl w:val="78ACC0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82D58"/>
    <w:multiLevelType w:val="hybridMultilevel"/>
    <w:tmpl w:val="0C440F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684344"/>
    <w:multiLevelType w:val="hybridMultilevel"/>
    <w:tmpl w:val="75AA9958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71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1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121DF1"/>
    <w:multiLevelType w:val="hybridMultilevel"/>
    <w:tmpl w:val="3C5273B4"/>
    <w:lvl w:ilvl="0" w:tplc="1FAEBD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871DC"/>
    <w:multiLevelType w:val="hybridMultilevel"/>
    <w:tmpl w:val="2200C14E"/>
    <w:lvl w:ilvl="0" w:tplc="7A5691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3C971BE6"/>
    <w:multiLevelType w:val="hybridMultilevel"/>
    <w:tmpl w:val="ADECE7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8856EC"/>
    <w:multiLevelType w:val="hybridMultilevel"/>
    <w:tmpl w:val="E684E39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A934BD"/>
    <w:multiLevelType w:val="hybridMultilevel"/>
    <w:tmpl w:val="CE3E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CE3E1A"/>
    <w:multiLevelType w:val="hybridMultilevel"/>
    <w:tmpl w:val="6AB41294"/>
    <w:lvl w:ilvl="0" w:tplc="FFFFFFFF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6" w15:restartNumberingAfterBreak="0">
    <w:nsid w:val="49F4592B"/>
    <w:multiLevelType w:val="hybridMultilevel"/>
    <w:tmpl w:val="E026D72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337472DE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5EDE37DD"/>
    <w:multiLevelType w:val="hybridMultilevel"/>
    <w:tmpl w:val="A7FE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64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76577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B53116"/>
    <w:multiLevelType w:val="hybridMultilevel"/>
    <w:tmpl w:val="3662D6E2"/>
    <w:lvl w:ilvl="0" w:tplc="2FB4792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8"/>
  </w:num>
  <w:num w:numId="2">
    <w:abstractNumId w:val="19"/>
  </w:num>
  <w:num w:numId="3">
    <w:abstractNumId w:val="23"/>
  </w:num>
  <w:num w:numId="4">
    <w:abstractNumId w:val="62"/>
  </w:num>
  <w:num w:numId="5">
    <w:abstractNumId w:val="69"/>
  </w:num>
  <w:num w:numId="6">
    <w:abstractNumId w:val="16"/>
  </w:num>
  <w:num w:numId="7">
    <w:abstractNumId w:val="31"/>
  </w:num>
  <w:num w:numId="8">
    <w:abstractNumId w:val="25"/>
  </w:num>
  <w:num w:numId="9">
    <w:abstractNumId w:val="52"/>
  </w:num>
  <w:num w:numId="10">
    <w:abstractNumId w:val="35"/>
  </w:num>
  <w:num w:numId="11">
    <w:abstractNumId w:val="32"/>
  </w:num>
  <w:num w:numId="12">
    <w:abstractNumId w:val="13"/>
  </w:num>
  <w:num w:numId="13">
    <w:abstractNumId w:val="18"/>
  </w:num>
  <w:num w:numId="14">
    <w:abstractNumId w:val="53"/>
  </w:num>
  <w:num w:numId="15">
    <w:abstractNumId w:val="37"/>
  </w:num>
  <w:num w:numId="16">
    <w:abstractNumId w:val="59"/>
  </w:num>
  <w:num w:numId="17">
    <w:abstractNumId w:val="61"/>
  </w:num>
  <w:num w:numId="18">
    <w:abstractNumId w:val="20"/>
  </w:num>
  <w:num w:numId="19">
    <w:abstractNumId w:val="58"/>
  </w:num>
  <w:num w:numId="20">
    <w:abstractNumId w:val="44"/>
  </w:num>
  <w:num w:numId="21">
    <w:abstractNumId w:val="22"/>
  </w:num>
  <w:num w:numId="22">
    <w:abstractNumId w:val="26"/>
  </w:num>
  <w:num w:numId="23">
    <w:abstractNumId w:val="38"/>
  </w:num>
  <w:num w:numId="24">
    <w:abstractNumId w:val="4"/>
  </w:num>
  <w:num w:numId="25">
    <w:abstractNumId w:val="60"/>
  </w:num>
  <w:num w:numId="26">
    <w:abstractNumId w:val="30"/>
  </w:num>
  <w:num w:numId="27">
    <w:abstractNumId w:val="15"/>
  </w:num>
  <w:num w:numId="28">
    <w:abstractNumId w:val="63"/>
  </w:num>
  <w:num w:numId="29">
    <w:abstractNumId w:val="9"/>
  </w:num>
  <w:num w:numId="30">
    <w:abstractNumId w:val="64"/>
  </w:num>
  <w:num w:numId="31">
    <w:abstractNumId w:val="57"/>
  </w:num>
  <w:num w:numId="32">
    <w:abstractNumId w:val="47"/>
  </w:num>
  <w:num w:numId="33">
    <w:abstractNumId w:val="71"/>
  </w:num>
  <w:num w:numId="34">
    <w:abstractNumId w:val="14"/>
  </w:num>
  <w:num w:numId="35">
    <w:abstractNumId w:val="28"/>
  </w:num>
  <w:num w:numId="36">
    <w:abstractNumId w:val="7"/>
  </w:num>
  <w:num w:numId="37">
    <w:abstractNumId w:val="6"/>
  </w:num>
  <w:num w:numId="38">
    <w:abstractNumId w:val="48"/>
  </w:num>
  <w:num w:numId="39">
    <w:abstractNumId w:val="50"/>
  </w:num>
  <w:num w:numId="40">
    <w:abstractNumId w:val="66"/>
  </w:num>
  <w:num w:numId="41">
    <w:abstractNumId w:val="51"/>
  </w:num>
  <w:num w:numId="42">
    <w:abstractNumId w:val="54"/>
  </w:num>
  <w:num w:numId="43">
    <w:abstractNumId w:val="43"/>
  </w:num>
  <w:num w:numId="44">
    <w:abstractNumId w:val="21"/>
  </w:num>
  <w:num w:numId="45">
    <w:abstractNumId w:val="24"/>
  </w:num>
  <w:num w:numId="46">
    <w:abstractNumId w:val="17"/>
  </w:num>
  <w:num w:numId="47">
    <w:abstractNumId w:val="27"/>
  </w:num>
  <w:num w:numId="48">
    <w:abstractNumId w:val="49"/>
  </w:num>
  <w:num w:numId="49">
    <w:abstractNumId w:val="39"/>
  </w:num>
  <w:num w:numId="50">
    <w:abstractNumId w:val="33"/>
  </w:num>
  <w:num w:numId="51">
    <w:abstractNumId w:val="29"/>
  </w:num>
  <w:num w:numId="52">
    <w:abstractNumId w:val="40"/>
  </w:num>
  <w:num w:numId="53">
    <w:abstractNumId w:val="8"/>
  </w:num>
  <w:num w:numId="54">
    <w:abstractNumId w:val="56"/>
  </w:num>
  <w:num w:numId="55">
    <w:abstractNumId w:val="70"/>
  </w:num>
  <w:num w:numId="56">
    <w:abstractNumId w:val="46"/>
  </w:num>
  <w:num w:numId="57">
    <w:abstractNumId w:val="45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</w:num>
  <w:num w:numId="60">
    <w:abstractNumId w:val="12"/>
  </w:num>
  <w:num w:numId="61">
    <w:abstractNumId w:val="41"/>
  </w:num>
  <w:num w:numId="62">
    <w:abstractNumId w:val="36"/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</w:num>
  <w:num w:numId="65">
    <w:abstractNumId w:val="55"/>
  </w:num>
  <w:num w:numId="66">
    <w:abstractNumId w:val="42"/>
  </w:num>
  <w:num w:numId="67">
    <w:abstractNumId w:val="10"/>
  </w:num>
  <w:num w:numId="68">
    <w:abstractNumId w:val="34"/>
  </w:num>
  <w:num w:numId="69">
    <w:abstractNumId w:val="65"/>
  </w:num>
  <w:num w:numId="70">
    <w:abstractNumId w:val="1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0F55"/>
    <w:rsid w:val="00003377"/>
    <w:rsid w:val="0000394F"/>
    <w:rsid w:val="00003E3B"/>
    <w:rsid w:val="00004D5F"/>
    <w:rsid w:val="00005B6E"/>
    <w:rsid w:val="00006DDE"/>
    <w:rsid w:val="00007B3B"/>
    <w:rsid w:val="00010434"/>
    <w:rsid w:val="00015751"/>
    <w:rsid w:val="00017B64"/>
    <w:rsid w:val="0002045F"/>
    <w:rsid w:val="00022130"/>
    <w:rsid w:val="000233A9"/>
    <w:rsid w:val="0002453B"/>
    <w:rsid w:val="00024CF3"/>
    <w:rsid w:val="00024FA4"/>
    <w:rsid w:val="00025D4A"/>
    <w:rsid w:val="00026AC6"/>
    <w:rsid w:val="000307F2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0E8B"/>
    <w:rsid w:val="000415FB"/>
    <w:rsid w:val="00042811"/>
    <w:rsid w:val="00042F8C"/>
    <w:rsid w:val="000436FB"/>
    <w:rsid w:val="00045BAC"/>
    <w:rsid w:val="00045E18"/>
    <w:rsid w:val="0004706B"/>
    <w:rsid w:val="00050883"/>
    <w:rsid w:val="000509A9"/>
    <w:rsid w:val="00054D8B"/>
    <w:rsid w:val="00054FC1"/>
    <w:rsid w:val="000576EE"/>
    <w:rsid w:val="000579AF"/>
    <w:rsid w:val="00057EE8"/>
    <w:rsid w:val="00060F47"/>
    <w:rsid w:val="00061A28"/>
    <w:rsid w:val="0006242A"/>
    <w:rsid w:val="00064DA0"/>
    <w:rsid w:val="00065534"/>
    <w:rsid w:val="00065B15"/>
    <w:rsid w:val="00065B48"/>
    <w:rsid w:val="000676D3"/>
    <w:rsid w:val="00070D46"/>
    <w:rsid w:val="00071E4E"/>
    <w:rsid w:val="00073470"/>
    <w:rsid w:val="00074A7A"/>
    <w:rsid w:val="00076071"/>
    <w:rsid w:val="000769CB"/>
    <w:rsid w:val="00077032"/>
    <w:rsid w:val="0007719B"/>
    <w:rsid w:val="00080F4E"/>
    <w:rsid w:val="00082E36"/>
    <w:rsid w:val="00083146"/>
    <w:rsid w:val="000835C5"/>
    <w:rsid w:val="00084877"/>
    <w:rsid w:val="0008720B"/>
    <w:rsid w:val="00090052"/>
    <w:rsid w:val="00094CC3"/>
    <w:rsid w:val="000957FB"/>
    <w:rsid w:val="000A16F3"/>
    <w:rsid w:val="000A1C7B"/>
    <w:rsid w:val="000A3530"/>
    <w:rsid w:val="000A3F40"/>
    <w:rsid w:val="000A44BD"/>
    <w:rsid w:val="000A5999"/>
    <w:rsid w:val="000A6131"/>
    <w:rsid w:val="000A7EA5"/>
    <w:rsid w:val="000B0668"/>
    <w:rsid w:val="000B1B59"/>
    <w:rsid w:val="000B1C65"/>
    <w:rsid w:val="000B1EB5"/>
    <w:rsid w:val="000B2BC5"/>
    <w:rsid w:val="000B3917"/>
    <w:rsid w:val="000B3BB2"/>
    <w:rsid w:val="000B6D49"/>
    <w:rsid w:val="000C0572"/>
    <w:rsid w:val="000C20ED"/>
    <w:rsid w:val="000C2BE9"/>
    <w:rsid w:val="000C2F72"/>
    <w:rsid w:val="000C4111"/>
    <w:rsid w:val="000C44EF"/>
    <w:rsid w:val="000C4A06"/>
    <w:rsid w:val="000C4F30"/>
    <w:rsid w:val="000C4F8D"/>
    <w:rsid w:val="000C5409"/>
    <w:rsid w:val="000C5DF0"/>
    <w:rsid w:val="000C5E66"/>
    <w:rsid w:val="000D03BB"/>
    <w:rsid w:val="000D133E"/>
    <w:rsid w:val="000D2E7A"/>
    <w:rsid w:val="000D6E45"/>
    <w:rsid w:val="000D7660"/>
    <w:rsid w:val="000D77E7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36AB"/>
    <w:rsid w:val="00104D77"/>
    <w:rsid w:val="00105527"/>
    <w:rsid w:val="00105CF0"/>
    <w:rsid w:val="001077AC"/>
    <w:rsid w:val="001106CB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11AD"/>
    <w:rsid w:val="0012210A"/>
    <w:rsid w:val="00122857"/>
    <w:rsid w:val="00122A2C"/>
    <w:rsid w:val="0012506D"/>
    <w:rsid w:val="00125863"/>
    <w:rsid w:val="00125961"/>
    <w:rsid w:val="00127780"/>
    <w:rsid w:val="001278CE"/>
    <w:rsid w:val="00130C45"/>
    <w:rsid w:val="001326F7"/>
    <w:rsid w:val="001328EE"/>
    <w:rsid w:val="00134374"/>
    <w:rsid w:val="00134FDE"/>
    <w:rsid w:val="00135E8B"/>
    <w:rsid w:val="0014200F"/>
    <w:rsid w:val="0014220F"/>
    <w:rsid w:val="00142CBE"/>
    <w:rsid w:val="0014387F"/>
    <w:rsid w:val="00143CA3"/>
    <w:rsid w:val="0014595E"/>
    <w:rsid w:val="00145DA4"/>
    <w:rsid w:val="00147F6E"/>
    <w:rsid w:val="00151023"/>
    <w:rsid w:val="00152CB2"/>
    <w:rsid w:val="00153141"/>
    <w:rsid w:val="00153961"/>
    <w:rsid w:val="0015399E"/>
    <w:rsid w:val="00155F6A"/>
    <w:rsid w:val="00156824"/>
    <w:rsid w:val="001569F6"/>
    <w:rsid w:val="001578DD"/>
    <w:rsid w:val="001610AE"/>
    <w:rsid w:val="0016163E"/>
    <w:rsid w:val="00161B66"/>
    <w:rsid w:val="00161FE7"/>
    <w:rsid w:val="00162616"/>
    <w:rsid w:val="0016430B"/>
    <w:rsid w:val="001656E4"/>
    <w:rsid w:val="00167B12"/>
    <w:rsid w:val="0017093E"/>
    <w:rsid w:val="00172D15"/>
    <w:rsid w:val="00173F9C"/>
    <w:rsid w:val="00174143"/>
    <w:rsid w:val="00177F7B"/>
    <w:rsid w:val="001800D0"/>
    <w:rsid w:val="00180E64"/>
    <w:rsid w:val="00181130"/>
    <w:rsid w:val="00181157"/>
    <w:rsid w:val="00182934"/>
    <w:rsid w:val="00182953"/>
    <w:rsid w:val="0018479B"/>
    <w:rsid w:val="00187CD5"/>
    <w:rsid w:val="00190459"/>
    <w:rsid w:val="00190505"/>
    <w:rsid w:val="00191801"/>
    <w:rsid w:val="00191A4C"/>
    <w:rsid w:val="00194C33"/>
    <w:rsid w:val="0019630C"/>
    <w:rsid w:val="001A058B"/>
    <w:rsid w:val="001A0827"/>
    <w:rsid w:val="001A08BD"/>
    <w:rsid w:val="001A0CAE"/>
    <w:rsid w:val="001A135D"/>
    <w:rsid w:val="001A3036"/>
    <w:rsid w:val="001A4EA8"/>
    <w:rsid w:val="001A59FD"/>
    <w:rsid w:val="001A71FB"/>
    <w:rsid w:val="001B0E3E"/>
    <w:rsid w:val="001B163B"/>
    <w:rsid w:val="001B2EF5"/>
    <w:rsid w:val="001B415D"/>
    <w:rsid w:val="001B6205"/>
    <w:rsid w:val="001B74DB"/>
    <w:rsid w:val="001B77D6"/>
    <w:rsid w:val="001C1423"/>
    <w:rsid w:val="001C2660"/>
    <w:rsid w:val="001C2C8A"/>
    <w:rsid w:val="001C428D"/>
    <w:rsid w:val="001C464C"/>
    <w:rsid w:val="001C7E87"/>
    <w:rsid w:val="001D2EAA"/>
    <w:rsid w:val="001D3448"/>
    <w:rsid w:val="001D514E"/>
    <w:rsid w:val="001D7111"/>
    <w:rsid w:val="001E08BC"/>
    <w:rsid w:val="001E12F8"/>
    <w:rsid w:val="001E2123"/>
    <w:rsid w:val="001E3D0D"/>
    <w:rsid w:val="001E51CB"/>
    <w:rsid w:val="001E5D61"/>
    <w:rsid w:val="001E6F57"/>
    <w:rsid w:val="001E7FC5"/>
    <w:rsid w:val="001F0261"/>
    <w:rsid w:val="001F375F"/>
    <w:rsid w:val="001F3827"/>
    <w:rsid w:val="001F42B7"/>
    <w:rsid w:val="001F4492"/>
    <w:rsid w:val="001F4D12"/>
    <w:rsid w:val="001F7761"/>
    <w:rsid w:val="00200D36"/>
    <w:rsid w:val="00201652"/>
    <w:rsid w:val="00201F35"/>
    <w:rsid w:val="0020239A"/>
    <w:rsid w:val="00203651"/>
    <w:rsid w:val="002049BF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3820"/>
    <w:rsid w:val="002139DC"/>
    <w:rsid w:val="00215281"/>
    <w:rsid w:val="00216073"/>
    <w:rsid w:val="00217FC6"/>
    <w:rsid w:val="002216EA"/>
    <w:rsid w:val="002226D0"/>
    <w:rsid w:val="0022364C"/>
    <w:rsid w:val="002237AF"/>
    <w:rsid w:val="00224950"/>
    <w:rsid w:val="00224E48"/>
    <w:rsid w:val="00226809"/>
    <w:rsid w:val="002271B4"/>
    <w:rsid w:val="002302E4"/>
    <w:rsid w:val="00230D38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143"/>
    <w:rsid w:val="0025033E"/>
    <w:rsid w:val="002507AD"/>
    <w:rsid w:val="00252088"/>
    <w:rsid w:val="00252FA8"/>
    <w:rsid w:val="00253774"/>
    <w:rsid w:val="00255820"/>
    <w:rsid w:val="00257A8E"/>
    <w:rsid w:val="0026075A"/>
    <w:rsid w:val="00260F94"/>
    <w:rsid w:val="00261D5C"/>
    <w:rsid w:val="00263191"/>
    <w:rsid w:val="00263395"/>
    <w:rsid w:val="002664ED"/>
    <w:rsid w:val="00266D8D"/>
    <w:rsid w:val="002675F0"/>
    <w:rsid w:val="002702A9"/>
    <w:rsid w:val="00272A06"/>
    <w:rsid w:val="00274DE2"/>
    <w:rsid w:val="00275059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378"/>
    <w:rsid w:val="00295B95"/>
    <w:rsid w:val="00296D84"/>
    <w:rsid w:val="002973E2"/>
    <w:rsid w:val="00297E16"/>
    <w:rsid w:val="002A037B"/>
    <w:rsid w:val="002A1E48"/>
    <w:rsid w:val="002A5756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3DCA"/>
    <w:rsid w:val="002C4E74"/>
    <w:rsid w:val="002C510E"/>
    <w:rsid w:val="002C62AE"/>
    <w:rsid w:val="002C7A8D"/>
    <w:rsid w:val="002D00E5"/>
    <w:rsid w:val="002D4155"/>
    <w:rsid w:val="002D5D94"/>
    <w:rsid w:val="002D7564"/>
    <w:rsid w:val="002E1283"/>
    <w:rsid w:val="002E392D"/>
    <w:rsid w:val="002E685E"/>
    <w:rsid w:val="002E7599"/>
    <w:rsid w:val="002F034F"/>
    <w:rsid w:val="002F22F6"/>
    <w:rsid w:val="002F2D3B"/>
    <w:rsid w:val="002F3686"/>
    <w:rsid w:val="002F68C8"/>
    <w:rsid w:val="002F6E0E"/>
    <w:rsid w:val="002F7600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42EF"/>
    <w:rsid w:val="0031556E"/>
    <w:rsid w:val="0032031F"/>
    <w:rsid w:val="00326F5C"/>
    <w:rsid w:val="003270DC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992"/>
    <w:rsid w:val="00340C16"/>
    <w:rsid w:val="003411E3"/>
    <w:rsid w:val="00341299"/>
    <w:rsid w:val="00341D44"/>
    <w:rsid w:val="00344D5D"/>
    <w:rsid w:val="003452FB"/>
    <w:rsid w:val="00345745"/>
    <w:rsid w:val="00347575"/>
    <w:rsid w:val="00350057"/>
    <w:rsid w:val="003505B8"/>
    <w:rsid w:val="00351945"/>
    <w:rsid w:val="00351B03"/>
    <w:rsid w:val="00352F6D"/>
    <w:rsid w:val="00352F84"/>
    <w:rsid w:val="003532BD"/>
    <w:rsid w:val="003536C9"/>
    <w:rsid w:val="00353C68"/>
    <w:rsid w:val="00353FCB"/>
    <w:rsid w:val="00354FB3"/>
    <w:rsid w:val="00355C1B"/>
    <w:rsid w:val="003565F8"/>
    <w:rsid w:val="00357C70"/>
    <w:rsid w:val="00360330"/>
    <w:rsid w:val="00361199"/>
    <w:rsid w:val="00362427"/>
    <w:rsid w:val="00364E14"/>
    <w:rsid w:val="00365603"/>
    <w:rsid w:val="00366413"/>
    <w:rsid w:val="003676A1"/>
    <w:rsid w:val="00367F1F"/>
    <w:rsid w:val="0037011C"/>
    <w:rsid w:val="003727D7"/>
    <w:rsid w:val="00373A1F"/>
    <w:rsid w:val="00373F29"/>
    <w:rsid w:val="00374179"/>
    <w:rsid w:val="00375CF7"/>
    <w:rsid w:val="00376082"/>
    <w:rsid w:val="00377118"/>
    <w:rsid w:val="0038117C"/>
    <w:rsid w:val="00381C6A"/>
    <w:rsid w:val="0038213B"/>
    <w:rsid w:val="003822C2"/>
    <w:rsid w:val="00383102"/>
    <w:rsid w:val="00387707"/>
    <w:rsid w:val="00387741"/>
    <w:rsid w:val="00393A97"/>
    <w:rsid w:val="003943BB"/>
    <w:rsid w:val="00394BE8"/>
    <w:rsid w:val="00397558"/>
    <w:rsid w:val="00397BB7"/>
    <w:rsid w:val="003A01C0"/>
    <w:rsid w:val="003A2AC5"/>
    <w:rsid w:val="003A410D"/>
    <w:rsid w:val="003A4BDB"/>
    <w:rsid w:val="003A4D81"/>
    <w:rsid w:val="003A6177"/>
    <w:rsid w:val="003A655A"/>
    <w:rsid w:val="003A7E74"/>
    <w:rsid w:val="003B0298"/>
    <w:rsid w:val="003B0A97"/>
    <w:rsid w:val="003B170C"/>
    <w:rsid w:val="003B2BC3"/>
    <w:rsid w:val="003B5B04"/>
    <w:rsid w:val="003B5F89"/>
    <w:rsid w:val="003C35F2"/>
    <w:rsid w:val="003C3921"/>
    <w:rsid w:val="003C4ECE"/>
    <w:rsid w:val="003C52B6"/>
    <w:rsid w:val="003C63CE"/>
    <w:rsid w:val="003D09D0"/>
    <w:rsid w:val="003D1003"/>
    <w:rsid w:val="003D1AAB"/>
    <w:rsid w:val="003D3DB8"/>
    <w:rsid w:val="003D7C2A"/>
    <w:rsid w:val="003E1196"/>
    <w:rsid w:val="003E1B08"/>
    <w:rsid w:val="003E1F73"/>
    <w:rsid w:val="003E304D"/>
    <w:rsid w:val="003E5499"/>
    <w:rsid w:val="003E5AB8"/>
    <w:rsid w:val="003E6A1E"/>
    <w:rsid w:val="003E7034"/>
    <w:rsid w:val="003E7078"/>
    <w:rsid w:val="003F19AA"/>
    <w:rsid w:val="003F1D4C"/>
    <w:rsid w:val="003F21EA"/>
    <w:rsid w:val="003F2CBF"/>
    <w:rsid w:val="003F2D0F"/>
    <w:rsid w:val="003F468E"/>
    <w:rsid w:val="003F482D"/>
    <w:rsid w:val="003F4945"/>
    <w:rsid w:val="003F4CD2"/>
    <w:rsid w:val="003F50E2"/>
    <w:rsid w:val="003F6F14"/>
    <w:rsid w:val="00402055"/>
    <w:rsid w:val="004020C0"/>
    <w:rsid w:val="00402BCF"/>
    <w:rsid w:val="00403F52"/>
    <w:rsid w:val="00404E5D"/>
    <w:rsid w:val="0041022A"/>
    <w:rsid w:val="00410258"/>
    <w:rsid w:val="004104CB"/>
    <w:rsid w:val="00410A15"/>
    <w:rsid w:val="00411B34"/>
    <w:rsid w:val="00412AF5"/>
    <w:rsid w:val="00412DB9"/>
    <w:rsid w:val="00413F3A"/>
    <w:rsid w:val="00414E1D"/>
    <w:rsid w:val="004153E9"/>
    <w:rsid w:val="00415B4B"/>
    <w:rsid w:val="00421686"/>
    <w:rsid w:val="00421E21"/>
    <w:rsid w:val="004229CB"/>
    <w:rsid w:val="00422C4D"/>
    <w:rsid w:val="00423E8A"/>
    <w:rsid w:val="00423FCA"/>
    <w:rsid w:val="004248B9"/>
    <w:rsid w:val="004251B2"/>
    <w:rsid w:val="004267EF"/>
    <w:rsid w:val="00426FD0"/>
    <w:rsid w:val="00431395"/>
    <w:rsid w:val="004319A0"/>
    <w:rsid w:val="00432635"/>
    <w:rsid w:val="004327E2"/>
    <w:rsid w:val="0043324E"/>
    <w:rsid w:val="004340CD"/>
    <w:rsid w:val="00435724"/>
    <w:rsid w:val="00435C9D"/>
    <w:rsid w:val="00436265"/>
    <w:rsid w:val="00436787"/>
    <w:rsid w:val="004372AD"/>
    <w:rsid w:val="00437CC8"/>
    <w:rsid w:val="0044075C"/>
    <w:rsid w:val="004412DA"/>
    <w:rsid w:val="00445CEA"/>
    <w:rsid w:val="0044629B"/>
    <w:rsid w:val="0045199A"/>
    <w:rsid w:val="00452151"/>
    <w:rsid w:val="00454C64"/>
    <w:rsid w:val="0045522F"/>
    <w:rsid w:val="004569B5"/>
    <w:rsid w:val="00456D74"/>
    <w:rsid w:val="004574EB"/>
    <w:rsid w:val="0046226C"/>
    <w:rsid w:val="00466FB2"/>
    <w:rsid w:val="0046772F"/>
    <w:rsid w:val="004707C5"/>
    <w:rsid w:val="00471840"/>
    <w:rsid w:val="00474867"/>
    <w:rsid w:val="00474ECD"/>
    <w:rsid w:val="00480DF8"/>
    <w:rsid w:val="00480F98"/>
    <w:rsid w:val="0048102F"/>
    <w:rsid w:val="00481151"/>
    <w:rsid w:val="0048137B"/>
    <w:rsid w:val="00483DEE"/>
    <w:rsid w:val="00486217"/>
    <w:rsid w:val="0048656B"/>
    <w:rsid w:val="00487AA7"/>
    <w:rsid w:val="00492197"/>
    <w:rsid w:val="0049374F"/>
    <w:rsid w:val="00493DB9"/>
    <w:rsid w:val="00496D82"/>
    <w:rsid w:val="00497303"/>
    <w:rsid w:val="004B0B76"/>
    <w:rsid w:val="004B236B"/>
    <w:rsid w:val="004B2CE2"/>
    <w:rsid w:val="004B2F6B"/>
    <w:rsid w:val="004B3F75"/>
    <w:rsid w:val="004B5F09"/>
    <w:rsid w:val="004B604E"/>
    <w:rsid w:val="004B65E6"/>
    <w:rsid w:val="004B6702"/>
    <w:rsid w:val="004C0649"/>
    <w:rsid w:val="004C1480"/>
    <w:rsid w:val="004C1EF8"/>
    <w:rsid w:val="004C3530"/>
    <w:rsid w:val="004C3978"/>
    <w:rsid w:val="004C6ACB"/>
    <w:rsid w:val="004C6CC3"/>
    <w:rsid w:val="004C7632"/>
    <w:rsid w:val="004C79B0"/>
    <w:rsid w:val="004C7F82"/>
    <w:rsid w:val="004D0BA9"/>
    <w:rsid w:val="004D1A88"/>
    <w:rsid w:val="004D4FFA"/>
    <w:rsid w:val="004D5451"/>
    <w:rsid w:val="004D59DA"/>
    <w:rsid w:val="004D5A1E"/>
    <w:rsid w:val="004D5A25"/>
    <w:rsid w:val="004D5AB3"/>
    <w:rsid w:val="004E1561"/>
    <w:rsid w:val="004E1DBD"/>
    <w:rsid w:val="004E1E40"/>
    <w:rsid w:val="004E21A5"/>
    <w:rsid w:val="004E6FC5"/>
    <w:rsid w:val="004E7311"/>
    <w:rsid w:val="004F012F"/>
    <w:rsid w:val="004F1774"/>
    <w:rsid w:val="004F2EE3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1D7"/>
    <w:rsid w:val="00512B37"/>
    <w:rsid w:val="00512D0D"/>
    <w:rsid w:val="005131AA"/>
    <w:rsid w:val="00514C51"/>
    <w:rsid w:val="0051632F"/>
    <w:rsid w:val="005173BF"/>
    <w:rsid w:val="005174D5"/>
    <w:rsid w:val="00517BE8"/>
    <w:rsid w:val="00520572"/>
    <w:rsid w:val="00520A4C"/>
    <w:rsid w:val="005222E1"/>
    <w:rsid w:val="00522FB6"/>
    <w:rsid w:val="00524876"/>
    <w:rsid w:val="00525316"/>
    <w:rsid w:val="0052570D"/>
    <w:rsid w:val="005262BB"/>
    <w:rsid w:val="00531C52"/>
    <w:rsid w:val="00533F36"/>
    <w:rsid w:val="00534D57"/>
    <w:rsid w:val="005360A3"/>
    <w:rsid w:val="005408A6"/>
    <w:rsid w:val="00541F0B"/>
    <w:rsid w:val="00541FAD"/>
    <w:rsid w:val="005433B5"/>
    <w:rsid w:val="0054377E"/>
    <w:rsid w:val="00543BB9"/>
    <w:rsid w:val="00543F70"/>
    <w:rsid w:val="00545356"/>
    <w:rsid w:val="00545CC5"/>
    <w:rsid w:val="00545DD2"/>
    <w:rsid w:val="005473F6"/>
    <w:rsid w:val="00547AB5"/>
    <w:rsid w:val="00554252"/>
    <w:rsid w:val="00554F00"/>
    <w:rsid w:val="005563A2"/>
    <w:rsid w:val="00557533"/>
    <w:rsid w:val="00562CDC"/>
    <w:rsid w:val="0056519E"/>
    <w:rsid w:val="00565C98"/>
    <w:rsid w:val="00565CA1"/>
    <w:rsid w:val="00566438"/>
    <w:rsid w:val="00567F48"/>
    <w:rsid w:val="00570279"/>
    <w:rsid w:val="005720FF"/>
    <w:rsid w:val="0057355D"/>
    <w:rsid w:val="00573B33"/>
    <w:rsid w:val="00575134"/>
    <w:rsid w:val="00575D89"/>
    <w:rsid w:val="005772F0"/>
    <w:rsid w:val="00577409"/>
    <w:rsid w:val="00577D57"/>
    <w:rsid w:val="005809F4"/>
    <w:rsid w:val="00580DFC"/>
    <w:rsid w:val="005839D5"/>
    <w:rsid w:val="00586196"/>
    <w:rsid w:val="0059009B"/>
    <w:rsid w:val="005909F3"/>
    <w:rsid w:val="00590B5D"/>
    <w:rsid w:val="00591B6C"/>
    <w:rsid w:val="00591E2B"/>
    <w:rsid w:val="00594922"/>
    <w:rsid w:val="005A1AAF"/>
    <w:rsid w:val="005A2380"/>
    <w:rsid w:val="005A240C"/>
    <w:rsid w:val="005A33A5"/>
    <w:rsid w:val="005A3FAF"/>
    <w:rsid w:val="005A4FB8"/>
    <w:rsid w:val="005A52DE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B7397"/>
    <w:rsid w:val="005B7935"/>
    <w:rsid w:val="005C0AAD"/>
    <w:rsid w:val="005C26FE"/>
    <w:rsid w:val="005C2CFD"/>
    <w:rsid w:val="005C3A41"/>
    <w:rsid w:val="005C3F11"/>
    <w:rsid w:val="005C4B05"/>
    <w:rsid w:val="005C5DB3"/>
    <w:rsid w:val="005C6872"/>
    <w:rsid w:val="005C7F25"/>
    <w:rsid w:val="005D1584"/>
    <w:rsid w:val="005D2600"/>
    <w:rsid w:val="005D2D19"/>
    <w:rsid w:val="005D510A"/>
    <w:rsid w:val="005D67EE"/>
    <w:rsid w:val="005E1AED"/>
    <w:rsid w:val="005E223D"/>
    <w:rsid w:val="005E299C"/>
    <w:rsid w:val="005E2BB1"/>
    <w:rsid w:val="005E4A7E"/>
    <w:rsid w:val="005E55C7"/>
    <w:rsid w:val="005E5707"/>
    <w:rsid w:val="005F0549"/>
    <w:rsid w:val="005F1E45"/>
    <w:rsid w:val="005F43EF"/>
    <w:rsid w:val="0060001B"/>
    <w:rsid w:val="00600457"/>
    <w:rsid w:val="00601AA5"/>
    <w:rsid w:val="00601F96"/>
    <w:rsid w:val="0060219E"/>
    <w:rsid w:val="006023E0"/>
    <w:rsid w:val="00603BD8"/>
    <w:rsid w:val="00605C77"/>
    <w:rsid w:val="00606F12"/>
    <w:rsid w:val="006071AD"/>
    <w:rsid w:val="00607572"/>
    <w:rsid w:val="00610340"/>
    <w:rsid w:val="00613524"/>
    <w:rsid w:val="0061393C"/>
    <w:rsid w:val="006139E7"/>
    <w:rsid w:val="006143FC"/>
    <w:rsid w:val="006155F6"/>
    <w:rsid w:val="006157AC"/>
    <w:rsid w:val="00616F22"/>
    <w:rsid w:val="00620047"/>
    <w:rsid w:val="0062165B"/>
    <w:rsid w:val="00621AA6"/>
    <w:rsid w:val="00623954"/>
    <w:rsid w:val="006242EC"/>
    <w:rsid w:val="00624495"/>
    <w:rsid w:val="006246B7"/>
    <w:rsid w:val="00626D90"/>
    <w:rsid w:val="0062771B"/>
    <w:rsid w:val="00627C06"/>
    <w:rsid w:val="0063186D"/>
    <w:rsid w:val="00631BAB"/>
    <w:rsid w:val="0063202A"/>
    <w:rsid w:val="0063213F"/>
    <w:rsid w:val="00634635"/>
    <w:rsid w:val="00636989"/>
    <w:rsid w:val="0063745A"/>
    <w:rsid w:val="0064505F"/>
    <w:rsid w:val="006455D8"/>
    <w:rsid w:val="0064609A"/>
    <w:rsid w:val="00646825"/>
    <w:rsid w:val="00650827"/>
    <w:rsid w:val="006513D5"/>
    <w:rsid w:val="006529A9"/>
    <w:rsid w:val="00653B89"/>
    <w:rsid w:val="006541F7"/>
    <w:rsid w:val="0066142B"/>
    <w:rsid w:val="006617D6"/>
    <w:rsid w:val="00661B20"/>
    <w:rsid w:val="00663F2B"/>
    <w:rsid w:val="006644D7"/>
    <w:rsid w:val="00665EF3"/>
    <w:rsid w:val="00666F22"/>
    <w:rsid w:val="00667FD8"/>
    <w:rsid w:val="00670037"/>
    <w:rsid w:val="00670EDE"/>
    <w:rsid w:val="00671632"/>
    <w:rsid w:val="00671B30"/>
    <w:rsid w:val="00672513"/>
    <w:rsid w:val="0067257B"/>
    <w:rsid w:val="00675590"/>
    <w:rsid w:val="0068167B"/>
    <w:rsid w:val="00684E69"/>
    <w:rsid w:val="00686A09"/>
    <w:rsid w:val="006908FE"/>
    <w:rsid w:val="00691AE8"/>
    <w:rsid w:val="00692754"/>
    <w:rsid w:val="00692B8A"/>
    <w:rsid w:val="00693372"/>
    <w:rsid w:val="00694EF7"/>
    <w:rsid w:val="0069501F"/>
    <w:rsid w:val="006A3275"/>
    <w:rsid w:val="006A3BDA"/>
    <w:rsid w:val="006B105D"/>
    <w:rsid w:val="006B1650"/>
    <w:rsid w:val="006B6CE3"/>
    <w:rsid w:val="006B727E"/>
    <w:rsid w:val="006B7420"/>
    <w:rsid w:val="006C10B6"/>
    <w:rsid w:val="006C17E8"/>
    <w:rsid w:val="006C6905"/>
    <w:rsid w:val="006C70A1"/>
    <w:rsid w:val="006D0B38"/>
    <w:rsid w:val="006D10AB"/>
    <w:rsid w:val="006D23B4"/>
    <w:rsid w:val="006D292E"/>
    <w:rsid w:val="006D5F15"/>
    <w:rsid w:val="006D61BE"/>
    <w:rsid w:val="006D64DB"/>
    <w:rsid w:val="006D7576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942"/>
    <w:rsid w:val="00700E6B"/>
    <w:rsid w:val="00700F6E"/>
    <w:rsid w:val="007018A8"/>
    <w:rsid w:val="00702179"/>
    <w:rsid w:val="0070290B"/>
    <w:rsid w:val="007030EA"/>
    <w:rsid w:val="0070553A"/>
    <w:rsid w:val="00710559"/>
    <w:rsid w:val="00711A89"/>
    <w:rsid w:val="007128CE"/>
    <w:rsid w:val="00712A6B"/>
    <w:rsid w:val="00713570"/>
    <w:rsid w:val="007144EC"/>
    <w:rsid w:val="00714F61"/>
    <w:rsid w:val="0071591F"/>
    <w:rsid w:val="007166C2"/>
    <w:rsid w:val="007171B2"/>
    <w:rsid w:val="007172E5"/>
    <w:rsid w:val="00721299"/>
    <w:rsid w:val="007214B6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4914"/>
    <w:rsid w:val="00734D7F"/>
    <w:rsid w:val="007375AF"/>
    <w:rsid w:val="00740D2B"/>
    <w:rsid w:val="0074110A"/>
    <w:rsid w:val="007434D7"/>
    <w:rsid w:val="00744873"/>
    <w:rsid w:val="00744A89"/>
    <w:rsid w:val="00744C58"/>
    <w:rsid w:val="0074754C"/>
    <w:rsid w:val="0074774E"/>
    <w:rsid w:val="007512FB"/>
    <w:rsid w:val="00752D35"/>
    <w:rsid w:val="00753608"/>
    <w:rsid w:val="00754ED6"/>
    <w:rsid w:val="007569FC"/>
    <w:rsid w:val="00756B36"/>
    <w:rsid w:val="007571CA"/>
    <w:rsid w:val="00757700"/>
    <w:rsid w:val="00757E8F"/>
    <w:rsid w:val="0076209F"/>
    <w:rsid w:val="0076254E"/>
    <w:rsid w:val="007631FF"/>
    <w:rsid w:val="0076364C"/>
    <w:rsid w:val="00763723"/>
    <w:rsid w:val="00764772"/>
    <w:rsid w:val="00767EE6"/>
    <w:rsid w:val="0077392F"/>
    <w:rsid w:val="007755BC"/>
    <w:rsid w:val="007755E9"/>
    <w:rsid w:val="00775D4D"/>
    <w:rsid w:val="00777797"/>
    <w:rsid w:val="00777B38"/>
    <w:rsid w:val="00780BF4"/>
    <w:rsid w:val="00782AC9"/>
    <w:rsid w:val="00782E58"/>
    <w:rsid w:val="00783392"/>
    <w:rsid w:val="00785644"/>
    <w:rsid w:val="00787406"/>
    <w:rsid w:val="00787957"/>
    <w:rsid w:val="007917DF"/>
    <w:rsid w:val="00794266"/>
    <w:rsid w:val="00794B64"/>
    <w:rsid w:val="007953B4"/>
    <w:rsid w:val="007965D7"/>
    <w:rsid w:val="007A217C"/>
    <w:rsid w:val="007A234D"/>
    <w:rsid w:val="007A29EA"/>
    <w:rsid w:val="007A3FC1"/>
    <w:rsid w:val="007A44C1"/>
    <w:rsid w:val="007A4A63"/>
    <w:rsid w:val="007A5302"/>
    <w:rsid w:val="007A7D36"/>
    <w:rsid w:val="007B1A9E"/>
    <w:rsid w:val="007B43DF"/>
    <w:rsid w:val="007B5D7E"/>
    <w:rsid w:val="007C058C"/>
    <w:rsid w:val="007C08A5"/>
    <w:rsid w:val="007C2B19"/>
    <w:rsid w:val="007C4977"/>
    <w:rsid w:val="007C4CF9"/>
    <w:rsid w:val="007C52C6"/>
    <w:rsid w:val="007C5677"/>
    <w:rsid w:val="007D008A"/>
    <w:rsid w:val="007D01D2"/>
    <w:rsid w:val="007D37E3"/>
    <w:rsid w:val="007D3C76"/>
    <w:rsid w:val="007D4B9A"/>
    <w:rsid w:val="007D5445"/>
    <w:rsid w:val="007D6279"/>
    <w:rsid w:val="007E065E"/>
    <w:rsid w:val="007E0C6F"/>
    <w:rsid w:val="007E0C7F"/>
    <w:rsid w:val="007E1A9E"/>
    <w:rsid w:val="007E2D3E"/>
    <w:rsid w:val="007E2DC8"/>
    <w:rsid w:val="007E4536"/>
    <w:rsid w:val="007E488B"/>
    <w:rsid w:val="007E54D3"/>
    <w:rsid w:val="007E5E02"/>
    <w:rsid w:val="007E69C1"/>
    <w:rsid w:val="007E6C4F"/>
    <w:rsid w:val="007F23E6"/>
    <w:rsid w:val="007F4086"/>
    <w:rsid w:val="007F6390"/>
    <w:rsid w:val="007F77EE"/>
    <w:rsid w:val="007F7E6E"/>
    <w:rsid w:val="0080071A"/>
    <w:rsid w:val="0080131C"/>
    <w:rsid w:val="00802587"/>
    <w:rsid w:val="008027EC"/>
    <w:rsid w:val="0080709B"/>
    <w:rsid w:val="008113F7"/>
    <w:rsid w:val="0081195D"/>
    <w:rsid w:val="00812D6A"/>
    <w:rsid w:val="008131AA"/>
    <w:rsid w:val="00813AF4"/>
    <w:rsid w:val="008154E9"/>
    <w:rsid w:val="00815C9D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26F5B"/>
    <w:rsid w:val="0082756C"/>
    <w:rsid w:val="00831396"/>
    <w:rsid w:val="008328CE"/>
    <w:rsid w:val="008337E1"/>
    <w:rsid w:val="0083589E"/>
    <w:rsid w:val="00840273"/>
    <w:rsid w:val="00842A3E"/>
    <w:rsid w:val="00842D8C"/>
    <w:rsid w:val="00843655"/>
    <w:rsid w:val="00845057"/>
    <w:rsid w:val="00846218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0"/>
    <w:rsid w:val="00856269"/>
    <w:rsid w:val="008563C0"/>
    <w:rsid w:val="00857F47"/>
    <w:rsid w:val="0086035B"/>
    <w:rsid w:val="0086088C"/>
    <w:rsid w:val="00861229"/>
    <w:rsid w:val="008626C3"/>
    <w:rsid w:val="008628A6"/>
    <w:rsid w:val="00862ACA"/>
    <w:rsid w:val="00863488"/>
    <w:rsid w:val="00863793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77C47"/>
    <w:rsid w:val="00880020"/>
    <w:rsid w:val="008818CC"/>
    <w:rsid w:val="00882AAE"/>
    <w:rsid w:val="00883037"/>
    <w:rsid w:val="00883680"/>
    <w:rsid w:val="00883D80"/>
    <w:rsid w:val="008863AE"/>
    <w:rsid w:val="00886517"/>
    <w:rsid w:val="00887698"/>
    <w:rsid w:val="008913C2"/>
    <w:rsid w:val="0089147E"/>
    <w:rsid w:val="008915E5"/>
    <w:rsid w:val="00891A6D"/>
    <w:rsid w:val="00891EFA"/>
    <w:rsid w:val="0089315D"/>
    <w:rsid w:val="00893B2F"/>
    <w:rsid w:val="0089696F"/>
    <w:rsid w:val="008A1424"/>
    <w:rsid w:val="008A14F1"/>
    <w:rsid w:val="008A15F2"/>
    <w:rsid w:val="008A3BC0"/>
    <w:rsid w:val="008A6388"/>
    <w:rsid w:val="008A7526"/>
    <w:rsid w:val="008A756E"/>
    <w:rsid w:val="008A76DA"/>
    <w:rsid w:val="008A7760"/>
    <w:rsid w:val="008B00C2"/>
    <w:rsid w:val="008B4F06"/>
    <w:rsid w:val="008B51F9"/>
    <w:rsid w:val="008B54BA"/>
    <w:rsid w:val="008B5748"/>
    <w:rsid w:val="008B6EC1"/>
    <w:rsid w:val="008B77A6"/>
    <w:rsid w:val="008C010B"/>
    <w:rsid w:val="008C0119"/>
    <w:rsid w:val="008C08B3"/>
    <w:rsid w:val="008C162F"/>
    <w:rsid w:val="008C22C5"/>
    <w:rsid w:val="008C3E59"/>
    <w:rsid w:val="008C3E98"/>
    <w:rsid w:val="008C47FA"/>
    <w:rsid w:val="008C5C43"/>
    <w:rsid w:val="008C70BA"/>
    <w:rsid w:val="008D0417"/>
    <w:rsid w:val="008D0A78"/>
    <w:rsid w:val="008D368C"/>
    <w:rsid w:val="008D4BED"/>
    <w:rsid w:val="008D6D06"/>
    <w:rsid w:val="008D6E44"/>
    <w:rsid w:val="008E063C"/>
    <w:rsid w:val="008E40E3"/>
    <w:rsid w:val="008E6215"/>
    <w:rsid w:val="008E6A2A"/>
    <w:rsid w:val="008F15C7"/>
    <w:rsid w:val="008F1A16"/>
    <w:rsid w:val="008F1A6D"/>
    <w:rsid w:val="008F1D7E"/>
    <w:rsid w:val="008F2488"/>
    <w:rsid w:val="008F41A4"/>
    <w:rsid w:val="008F4913"/>
    <w:rsid w:val="008F67A7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40E2"/>
    <w:rsid w:val="00915B00"/>
    <w:rsid w:val="0091777F"/>
    <w:rsid w:val="009209E3"/>
    <w:rsid w:val="00920C18"/>
    <w:rsid w:val="00926A16"/>
    <w:rsid w:val="009278B4"/>
    <w:rsid w:val="00930CD4"/>
    <w:rsid w:val="00930D02"/>
    <w:rsid w:val="009339CE"/>
    <w:rsid w:val="0093437C"/>
    <w:rsid w:val="00936810"/>
    <w:rsid w:val="00936CC6"/>
    <w:rsid w:val="0093719E"/>
    <w:rsid w:val="00943A05"/>
    <w:rsid w:val="00944448"/>
    <w:rsid w:val="00945525"/>
    <w:rsid w:val="009468C6"/>
    <w:rsid w:val="009515EC"/>
    <w:rsid w:val="00952648"/>
    <w:rsid w:val="009534B6"/>
    <w:rsid w:val="00953BC4"/>
    <w:rsid w:val="009548D9"/>
    <w:rsid w:val="00955FCC"/>
    <w:rsid w:val="00957DFE"/>
    <w:rsid w:val="0096234C"/>
    <w:rsid w:val="0096251C"/>
    <w:rsid w:val="009628D7"/>
    <w:rsid w:val="0096344E"/>
    <w:rsid w:val="00963E3B"/>
    <w:rsid w:val="0096640C"/>
    <w:rsid w:val="0096641E"/>
    <w:rsid w:val="00970211"/>
    <w:rsid w:val="00971A29"/>
    <w:rsid w:val="0097380C"/>
    <w:rsid w:val="009742D1"/>
    <w:rsid w:val="009775D6"/>
    <w:rsid w:val="00977ED6"/>
    <w:rsid w:val="00980874"/>
    <w:rsid w:val="009812DD"/>
    <w:rsid w:val="00981B56"/>
    <w:rsid w:val="00981D90"/>
    <w:rsid w:val="0098226C"/>
    <w:rsid w:val="00982543"/>
    <w:rsid w:val="009856E1"/>
    <w:rsid w:val="00990662"/>
    <w:rsid w:val="00990F6A"/>
    <w:rsid w:val="009911B8"/>
    <w:rsid w:val="009914DA"/>
    <w:rsid w:val="00991D18"/>
    <w:rsid w:val="009920EE"/>
    <w:rsid w:val="009A1A0A"/>
    <w:rsid w:val="009A2D46"/>
    <w:rsid w:val="009A3B1E"/>
    <w:rsid w:val="009A516C"/>
    <w:rsid w:val="009A6435"/>
    <w:rsid w:val="009A78AB"/>
    <w:rsid w:val="009A7BD8"/>
    <w:rsid w:val="009A7D29"/>
    <w:rsid w:val="009B17F8"/>
    <w:rsid w:val="009B20C1"/>
    <w:rsid w:val="009B4D6D"/>
    <w:rsid w:val="009B5957"/>
    <w:rsid w:val="009B60C7"/>
    <w:rsid w:val="009B73AB"/>
    <w:rsid w:val="009C4727"/>
    <w:rsid w:val="009C49E5"/>
    <w:rsid w:val="009C6B65"/>
    <w:rsid w:val="009C6F24"/>
    <w:rsid w:val="009D08D3"/>
    <w:rsid w:val="009D5763"/>
    <w:rsid w:val="009D5D8F"/>
    <w:rsid w:val="009D77FF"/>
    <w:rsid w:val="009E139A"/>
    <w:rsid w:val="009E2428"/>
    <w:rsid w:val="009E25C9"/>
    <w:rsid w:val="009E28E9"/>
    <w:rsid w:val="009E33D9"/>
    <w:rsid w:val="009E4931"/>
    <w:rsid w:val="009E5035"/>
    <w:rsid w:val="009E6B36"/>
    <w:rsid w:val="009E6B6C"/>
    <w:rsid w:val="009E7377"/>
    <w:rsid w:val="009F2719"/>
    <w:rsid w:val="009F2A1F"/>
    <w:rsid w:val="009F390B"/>
    <w:rsid w:val="009F4B68"/>
    <w:rsid w:val="009F50F9"/>
    <w:rsid w:val="009F51E5"/>
    <w:rsid w:val="009F5382"/>
    <w:rsid w:val="009F6928"/>
    <w:rsid w:val="00A00A2E"/>
    <w:rsid w:val="00A0178A"/>
    <w:rsid w:val="00A02354"/>
    <w:rsid w:val="00A0347B"/>
    <w:rsid w:val="00A038A4"/>
    <w:rsid w:val="00A04BA0"/>
    <w:rsid w:val="00A05E31"/>
    <w:rsid w:val="00A101D2"/>
    <w:rsid w:val="00A108C4"/>
    <w:rsid w:val="00A142FE"/>
    <w:rsid w:val="00A147D4"/>
    <w:rsid w:val="00A14E04"/>
    <w:rsid w:val="00A15CFC"/>
    <w:rsid w:val="00A15DEE"/>
    <w:rsid w:val="00A1619D"/>
    <w:rsid w:val="00A16503"/>
    <w:rsid w:val="00A17611"/>
    <w:rsid w:val="00A17A80"/>
    <w:rsid w:val="00A2140E"/>
    <w:rsid w:val="00A237EA"/>
    <w:rsid w:val="00A23A42"/>
    <w:rsid w:val="00A24029"/>
    <w:rsid w:val="00A24510"/>
    <w:rsid w:val="00A24EF1"/>
    <w:rsid w:val="00A26FD5"/>
    <w:rsid w:val="00A271F3"/>
    <w:rsid w:val="00A27DB3"/>
    <w:rsid w:val="00A30403"/>
    <w:rsid w:val="00A31A60"/>
    <w:rsid w:val="00A340A8"/>
    <w:rsid w:val="00A34E6F"/>
    <w:rsid w:val="00A351F3"/>
    <w:rsid w:val="00A3564D"/>
    <w:rsid w:val="00A36538"/>
    <w:rsid w:val="00A36A6B"/>
    <w:rsid w:val="00A37265"/>
    <w:rsid w:val="00A40812"/>
    <w:rsid w:val="00A40FF3"/>
    <w:rsid w:val="00A415BC"/>
    <w:rsid w:val="00A41D98"/>
    <w:rsid w:val="00A439E1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18D"/>
    <w:rsid w:val="00A602A3"/>
    <w:rsid w:val="00A60A7C"/>
    <w:rsid w:val="00A61310"/>
    <w:rsid w:val="00A61386"/>
    <w:rsid w:val="00A62248"/>
    <w:rsid w:val="00A63270"/>
    <w:rsid w:val="00A64A6E"/>
    <w:rsid w:val="00A64E10"/>
    <w:rsid w:val="00A6503D"/>
    <w:rsid w:val="00A661CA"/>
    <w:rsid w:val="00A7000F"/>
    <w:rsid w:val="00A70579"/>
    <w:rsid w:val="00A713DC"/>
    <w:rsid w:val="00A7233C"/>
    <w:rsid w:val="00A7299E"/>
    <w:rsid w:val="00A73A66"/>
    <w:rsid w:val="00A765CA"/>
    <w:rsid w:val="00A76BE7"/>
    <w:rsid w:val="00A804B1"/>
    <w:rsid w:val="00A80AD3"/>
    <w:rsid w:val="00A80D9B"/>
    <w:rsid w:val="00A835EA"/>
    <w:rsid w:val="00A87E48"/>
    <w:rsid w:val="00A87F58"/>
    <w:rsid w:val="00A94CC2"/>
    <w:rsid w:val="00A965EE"/>
    <w:rsid w:val="00A969E7"/>
    <w:rsid w:val="00A969F7"/>
    <w:rsid w:val="00A96C08"/>
    <w:rsid w:val="00A96D6C"/>
    <w:rsid w:val="00AA0B22"/>
    <w:rsid w:val="00AA10DE"/>
    <w:rsid w:val="00AA171B"/>
    <w:rsid w:val="00AA18F9"/>
    <w:rsid w:val="00AA35B0"/>
    <w:rsid w:val="00AA3CDA"/>
    <w:rsid w:val="00AA4F4B"/>
    <w:rsid w:val="00AA539C"/>
    <w:rsid w:val="00AA60F7"/>
    <w:rsid w:val="00AA6E33"/>
    <w:rsid w:val="00AA6EDC"/>
    <w:rsid w:val="00AA718D"/>
    <w:rsid w:val="00AB0E69"/>
    <w:rsid w:val="00AB1F6E"/>
    <w:rsid w:val="00AB3466"/>
    <w:rsid w:val="00AB4056"/>
    <w:rsid w:val="00AB46DC"/>
    <w:rsid w:val="00AB633D"/>
    <w:rsid w:val="00AB7576"/>
    <w:rsid w:val="00AB7A32"/>
    <w:rsid w:val="00AC0435"/>
    <w:rsid w:val="00AC1163"/>
    <w:rsid w:val="00AC3088"/>
    <w:rsid w:val="00AC3729"/>
    <w:rsid w:val="00AC3A84"/>
    <w:rsid w:val="00AC3C44"/>
    <w:rsid w:val="00AC49FB"/>
    <w:rsid w:val="00AC630F"/>
    <w:rsid w:val="00AC6A03"/>
    <w:rsid w:val="00AC6E78"/>
    <w:rsid w:val="00AC7947"/>
    <w:rsid w:val="00AD0AB6"/>
    <w:rsid w:val="00AD0D02"/>
    <w:rsid w:val="00AD1B54"/>
    <w:rsid w:val="00AD3869"/>
    <w:rsid w:val="00AD46A3"/>
    <w:rsid w:val="00AD4F74"/>
    <w:rsid w:val="00AD656D"/>
    <w:rsid w:val="00AE1339"/>
    <w:rsid w:val="00AE1F45"/>
    <w:rsid w:val="00AE24C7"/>
    <w:rsid w:val="00AE28A3"/>
    <w:rsid w:val="00AE379C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37E8"/>
    <w:rsid w:val="00B045BB"/>
    <w:rsid w:val="00B07815"/>
    <w:rsid w:val="00B10CF2"/>
    <w:rsid w:val="00B15A70"/>
    <w:rsid w:val="00B15E70"/>
    <w:rsid w:val="00B21B75"/>
    <w:rsid w:val="00B2339E"/>
    <w:rsid w:val="00B2485C"/>
    <w:rsid w:val="00B24896"/>
    <w:rsid w:val="00B2599A"/>
    <w:rsid w:val="00B25FDB"/>
    <w:rsid w:val="00B32873"/>
    <w:rsid w:val="00B3323B"/>
    <w:rsid w:val="00B35AC4"/>
    <w:rsid w:val="00B36FA2"/>
    <w:rsid w:val="00B3786B"/>
    <w:rsid w:val="00B378A1"/>
    <w:rsid w:val="00B406BC"/>
    <w:rsid w:val="00B41418"/>
    <w:rsid w:val="00B4361E"/>
    <w:rsid w:val="00B459AD"/>
    <w:rsid w:val="00B46453"/>
    <w:rsid w:val="00B505C9"/>
    <w:rsid w:val="00B51BDB"/>
    <w:rsid w:val="00B5208F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17BF"/>
    <w:rsid w:val="00B72169"/>
    <w:rsid w:val="00B72BF7"/>
    <w:rsid w:val="00B733E5"/>
    <w:rsid w:val="00B73415"/>
    <w:rsid w:val="00B74B9C"/>
    <w:rsid w:val="00B762C5"/>
    <w:rsid w:val="00B76DBA"/>
    <w:rsid w:val="00B76F56"/>
    <w:rsid w:val="00B8037E"/>
    <w:rsid w:val="00B806F5"/>
    <w:rsid w:val="00B81799"/>
    <w:rsid w:val="00B818F8"/>
    <w:rsid w:val="00B822F7"/>
    <w:rsid w:val="00B82799"/>
    <w:rsid w:val="00B83608"/>
    <w:rsid w:val="00B85DDF"/>
    <w:rsid w:val="00B8623F"/>
    <w:rsid w:val="00B86A49"/>
    <w:rsid w:val="00B8732A"/>
    <w:rsid w:val="00B904FB"/>
    <w:rsid w:val="00B92785"/>
    <w:rsid w:val="00B928B7"/>
    <w:rsid w:val="00B92CD9"/>
    <w:rsid w:val="00B93C16"/>
    <w:rsid w:val="00B94B3A"/>
    <w:rsid w:val="00B95642"/>
    <w:rsid w:val="00B972CC"/>
    <w:rsid w:val="00BA0816"/>
    <w:rsid w:val="00BA0848"/>
    <w:rsid w:val="00BA0A2D"/>
    <w:rsid w:val="00BA2EF4"/>
    <w:rsid w:val="00BA5A96"/>
    <w:rsid w:val="00BB0724"/>
    <w:rsid w:val="00BB0E7E"/>
    <w:rsid w:val="00BB1063"/>
    <w:rsid w:val="00BB13AC"/>
    <w:rsid w:val="00BB2084"/>
    <w:rsid w:val="00BB40CF"/>
    <w:rsid w:val="00BB40E3"/>
    <w:rsid w:val="00BB710D"/>
    <w:rsid w:val="00BC261F"/>
    <w:rsid w:val="00BC379D"/>
    <w:rsid w:val="00BC4AC8"/>
    <w:rsid w:val="00BC5E07"/>
    <w:rsid w:val="00BC6F30"/>
    <w:rsid w:val="00BD10FB"/>
    <w:rsid w:val="00BD1920"/>
    <w:rsid w:val="00BD4CC0"/>
    <w:rsid w:val="00BD56A2"/>
    <w:rsid w:val="00BD5A6F"/>
    <w:rsid w:val="00BD6D83"/>
    <w:rsid w:val="00BE1F79"/>
    <w:rsid w:val="00BE2EBE"/>
    <w:rsid w:val="00BE4961"/>
    <w:rsid w:val="00BE500F"/>
    <w:rsid w:val="00BE5330"/>
    <w:rsid w:val="00BF1579"/>
    <w:rsid w:val="00BF1B2A"/>
    <w:rsid w:val="00BF1F3F"/>
    <w:rsid w:val="00BF2916"/>
    <w:rsid w:val="00BF2C3C"/>
    <w:rsid w:val="00BF356C"/>
    <w:rsid w:val="00BF43B4"/>
    <w:rsid w:val="00BF4D28"/>
    <w:rsid w:val="00BF52EC"/>
    <w:rsid w:val="00BF60D8"/>
    <w:rsid w:val="00BF7A4A"/>
    <w:rsid w:val="00BF7B28"/>
    <w:rsid w:val="00C01539"/>
    <w:rsid w:val="00C021F7"/>
    <w:rsid w:val="00C0223A"/>
    <w:rsid w:val="00C023CE"/>
    <w:rsid w:val="00C03330"/>
    <w:rsid w:val="00C05127"/>
    <w:rsid w:val="00C05AE2"/>
    <w:rsid w:val="00C061CF"/>
    <w:rsid w:val="00C0697B"/>
    <w:rsid w:val="00C07286"/>
    <w:rsid w:val="00C10AE7"/>
    <w:rsid w:val="00C1128E"/>
    <w:rsid w:val="00C1492F"/>
    <w:rsid w:val="00C16D23"/>
    <w:rsid w:val="00C209FC"/>
    <w:rsid w:val="00C21168"/>
    <w:rsid w:val="00C251E4"/>
    <w:rsid w:val="00C25AA5"/>
    <w:rsid w:val="00C34342"/>
    <w:rsid w:val="00C34EAF"/>
    <w:rsid w:val="00C352EC"/>
    <w:rsid w:val="00C355FA"/>
    <w:rsid w:val="00C37042"/>
    <w:rsid w:val="00C371B6"/>
    <w:rsid w:val="00C403C6"/>
    <w:rsid w:val="00C41471"/>
    <w:rsid w:val="00C4224E"/>
    <w:rsid w:val="00C4361A"/>
    <w:rsid w:val="00C441D7"/>
    <w:rsid w:val="00C46CC0"/>
    <w:rsid w:val="00C4764C"/>
    <w:rsid w:val="00C50BB7"/>
    <w:rsid w:val="00C5121E"/>
    <w:rsid w:val="00C51F46"/>
    <w:rsid w:val="00C51FA2"/>
    <w:rsid w:val="00C535C8"/>
    <w:rsid w:val="00C53973"/>
    <w:rsid w:val="00C545DC"/>
    <w:rsid w:val="00C54DFC"/>
    <w:rsid w:val="00C5567E"/>
    <w:rsid w:val="00C556C7"/>
    <w:rsid w:val="00C557A4"/>
    <w:rsid w:val="00C56037"/>
    <w:rsid w:val="00C572AE"/>
    <w:rsid w:val="00C609D2"/>
    <w:rsid w:val="00C61C9A"/>
    <w:rsid w:val="00C6438E"/>
    <w:rsid w:val="00C64D99"/>
    <w:rsid w:val="00C658E0"/>
    <w:rsid w:val="00C666C7"/>
    <w:rsid w:val="00C66B49"/>
    <w:rsid w:val="00C67D27"/>
    <w:rsid w:val="00C70C3F"/>
    <w:rsid w:val="00C71E0A"/>
    <w:rsid w:val="00C72912"/>
    <w:rsid w:val="00C73E28"/>
    <w:rsid w:val="00C744BA"/>
    <w:rsid w:val="00C75251"/>
    <w:rsid w:val="00C75D79"/>
    <w:rsid w:val="00C803A1"/>
    <w:rsid w:val="00C814C2"/>
    <w:rsid w:val="00C81545"/>
    <w:rsid w:val="00C822B9"/>
    <w:rsid w:val="00C82E8F"/>
    <w:rsid w:val="00C8307C"/>
    <w:rsid w:val="00C84403"/>
    <w:rsid w:val="00C84D25"/>
    <w:rsid w:val="00C85901"/>
    <w:rsid w:val="00C867B7"/>
    <w:rsid w:val="00C87040"/>
    <w:rsid w:val="00C87CF2"/>
    <w:rsid w:val="00C9098A"/>
    <w:rsid w:val="00C93C1A"/>
    <w:rsid w:val="00C94739"/>
    <w:rsid w:val="00C94A4E"/>
    <w:rsid w:val="00C95CDC"/>
    <w:rsid w:val="00C96A05"/>
    <w:rsid w:val="00CA3292"/>
    <w:rsid w:val="00CA6299"/>
    <w:rsid w:val="00CB1EEE"/>
    <w:rsid w:val="00CB1F0A"/>
    <w:rsid w:val="00CB200D"/>
    <w:rsid w:val="00CB65DD"/>
    <w:rsid w:val="00CC064C"/>
    <w:rsid w:val="00CC0658"/>
    <w:rsid w:val="00CC0778"/>
    <w:rsid w:val="00CC173B"/>
    <w:rsid w:val="00CC3BEC"/>
    <w:rsid w:val="00CC4B69"/>
    <w:rsid w:val="00CC60D9"/>
    <w:rsid w:val="00CC7982"/>
    <w:rsid w:val="00CD00AD"/>
    <w:rsid w:val="00CD0AA0"/>
    <w:rsid w:val="00CD1EA2"/>
    <w:rsid w:val="00CD425C"/>
    <w:rsid w:val="00CD4CB2"/>
    <w:rsid w:val="00CD6048"/>
    <w:rsid w:val="00CD6761"/>
    <w:rsid w:val="00CD742E"/>
    <w:rsid w:val="00CD7D76"/>
    <w:rsid w:val="00CE05B8"/>
    <w:rsid w:val="00CE4EAF"/>
    <w:rsid w:val="00CE605F"/>
    <w:rsid w:val="00CE6827"/>
    <w:rsid w:val="00CE6A9A"/>
    <w:rsid w:val="00CE750F"/>
    <w:rsid w:val="00CE75AE"/>
    <w:rsid w:val="00CF06F7"/>
    <w:rsid w:val="00CF0A04"/>
    <w:rsid w:val="00CF180F"/>
    <w:rsid w:val="00CF2C05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15819"/>
    <w:rsid w:val="00D15FC3"/>
    <w:rsid w:val="00D2072B"/>
    <w:rsid w:val="00D21D24"/>
    <w:rsid w:val="00D22DC6"/>
    <w:rsid w:val="00D23A88"/>
    <w:rsid w:val="00D26807"/>
    <w:rsid w:val="00D300C6"/>
    <w:rsid w:val="00D31F6D"/>
    <w:rsid w:val="00D34FF5"/>
    <w:rsid w:val="00D364B0"/>
    <w:rsid w:val="00D374F9"/>
    <w:rsid w:val="00D37CA5"/>
    <w:rsid w:val="00D40E0D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2874"/>
    <w:rsid w:val="00D72D91"/>
    <w:rsid w:val="00D73530"/>
    <w:rsid w:val="00D73A3B"/>
    <w:rsid w:val="00D753DE"/>
    <w:rsid w:val="00D76124"/>
    <w:rsid w:val="00D765AB"/>
    <w:rsid w:val="00D76E51"/>
    <w:rsid w:val="00D7735C"/>
    <w:rsid w:val="00D77631"/>
    <w:rsid w:val="00D81BD1"/>
    <w:rsid w:val="00D83D19"/>
    <w:rsid w:val="00D83F3C"/>
    <w:rsid w:val="00D84BA1"/>
    <w:rsid w:val="00D85FF3"/>
    <w:rsid w:val="00D913D4"/>
    <w:rsid w:val="00D91B49"/>
    <w:rsid w:val="00D92722"/>
    <w:rsid w:val="00D9326D"/>
    <w:rsid w:val="00D93297"/>
    <w:rsid w:val="00D939EF"/>
    <w:rsid w:val="00D95DF6"/>
    <w:rsid w:val="00DA158E"/>
    <w:rsid w:val="00DA2BE3"/>
    <w:rsid w:val="00DA3EE6"/>
    <w:rsid w:val="00DA4814"/>
    <w:rsid w:val="00DA50D0"/>
    <w:rsid w:val="00DA71C3"/>
    <w:rsid w:val="00DA79DC"/>
    <w:rsid w:val="00DB05A9"/>
    <w:rsid w:val="00DB46A2"/>
    <w:rsid w:val="00DB4A28"/>
    <w:rsid w:val="00DB4B84"/>
    <w:rsid w:val="00DB5A1B"/>
    <w:rsid w:val="00DB5DAA"/>
    <w:rsid w:val="00DB6337"/>
    <w:rsid w:val="00DB70DE"/>
    <w:rsid w:val="00DB7A1E"/>
    <w:rsid w:val="00DC23FB"/>
    <w:rsid w:val="00DC2A84"/>
    <w:rsid w:val="00DC40B4"/>
    <w:rsid w:val="00DC4445"/>
    <w:rsid w:val="00DC5C9F"/>
    <w:rsid w:val="00DC6DC7"/>
    <w:rsid w:val="00DD060F"/>
    <w:rsid w:val="00DD0970"/>
    <w:rsid w:val="00DD109B"/>
    <w:rsid w:val="00DD1C67"/>
    <w:rsid w:val="00DD3233"/>
    <w:rsid w:val="00DD3B7B"/>
    <w:rsid w:val="00DD4DE5"/>
    <w:rsid w:val="00DD78F2"/>
    <w:rsid w:val="00DD7D5F"/>
    <w:rsid w:val="00DE1DAB"/>
    <w:rsid w:val="00DE2371"/>
    <w:rsid w:val="00DE3D89"/>
    <w:rsid w:val="00DE58F6"/>
    <w:rsid w:val="00DF011B"/>
    <w:rsid w:val="00DF163A"/>
    <w:rsid w:val="00DF372B"/>
    <w:rsid w:val="00DF7532"/>
    <w:rsid w:val="00DF7F94"/>
    <w:rsid w:val="00E0083C"/>
    <w:rsid w:val="00E01002"/>
    <w:rsid w:val="00E02394"/>
    <w:rsid w:val="00E02600"/>
    <w:rsid w:val="00E046B6"/>
    <w:rsid w:val="00E05274"/>
    <w:rsid w:val="00E057C7"/>
    <w:rsid w:val="00E07EED"/>
    <w:rsid w:val="00E1080F"/>
    <w:rsid w:val="00E11A1B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47D"/>
    <w:rsid w:val="00E31B25"/>
    <w:rsid w:val="00E31D45"/>
    <w:rsid w:val="00E31F08"/>
    <w:rsid w:val="00E32409"/>
    <w:rsid w:val="00E329C5"/>
    <w:rsid w:val="00E34E9E"/>
    <w:rsid w:val="00E350A2"/>
    <w:rsid w:val="00E40194"/>
    <w:rsid w:val="00E40580"/>
    <w:rsid w:val="00E41160"/>
    <w:rsid w:val="00E41A35"/>
    <w:rsid w:val="00E4424D"/>
    <w:rsid w:val="00E449A0"/>
    <w:rsid w:val="00E47406"/>
    <w:rsid w:val="00E500BC"/>
    <w:rsid w:val="00E5239A"/>
    <w:rsid w:val="00E53085"/>
    <w:rsid w:val="00E53273"/>
    <w:rsid w:val="00E533E5"/>
    <w:rsid w:val="00E53D01"/>
    <w:rsid w:val="00E610A8"/>
    <w:rsid w:val="00E6136C"/>
    <w:rsid w:val="00E636A7"/>
    <w:rsid w:val="00E636BE"/>
    <w:rsid w:val="00E652AD"/>
    <w:rsid w:val="00E65713"/>
    <w:rsid w:val="00E65A7C"/>
    <w:rsid w:val="00E66BBA"/>
    <w:rsid w:val="00E67CCC"/>
    <w:rsid w:val="00E7147D"/>
    <w:rsid w:val="00E718FE"/>
    <w:rsid w:val="00E71DFF"/>
    <w:rsid w:val="00E723CF"/>
    <w:rsid w:val="00E7242D"/>
    <w:rsid w:val="00E7527D"/>
    <w:rsid w:val="00E75639"/>
    <w:rsid w:val="00E766A9"/>
    <w:rsid w:val="00E77259"/>
    <w:rsid w:val="00E777FD"/>
    <w:rsid w:val="00E8123E"/>
    <w:rsid w:val="00E8461F"/>
    <w:rsid w:val="00E85119"/>
    <w:rsid w:val="00E85391"/>
    <w:rsid w:val="00E87584"/>
    <w:rsid w:val="00E87650"/>
    <w:rsid w:val="00E9074C"/>
    <w:rsid w:val="00E90C55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48C9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652"/>
    <w:rsid w:val="00EB29F8"/>
    <w:rsid w:val="00EB441B"/>
    <w:rsid w:val="00EB50B9"/>
    <w:rsid w:val="00EB53A9"/>
    <w:rsid w:val="00EB636F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D75BF"/>
    <w:rsid w:val="00ED7913"/>
    <w:rsid w:val="00EE1A6E"/>
    <w:rsid w:val="00EE4295"/>
    <w:rsid w:val="00EE5E95"/>
    <w:rsid w:val="00EF14DB"/>
    <w:rsid w:val="00EF203D"/>
    <w:rsid w:val="00EF3ACF"/>
    <w:rsid w:val="00EF4443"/>
    <w:rsid w:val="00EF5790"/>
    <w:rsid w:val="00EF679C"/>
    <w:rsid w:val="00EF7C47"/>
    <w:rsid w:val="00F002D1"/>
    <w:rsid w:val="00F01848"/>
    <w:rsid w:val="00F01F17"/>
    <w:rsid w:val="00F0311F"/>
    <w:rsid w:val="00F0369B"/>
    <w:rsid w:val="00F04186"/>
    <w:rsid w:val="00F04E33"/>
    <w:rsid w:val="00F05989"/>
    <w:rsid w:val="00F06DCF"/>
    <w:rsid w:val="00F1064A"/>
    <w:rsid w:val="00F11263"/>
    <w:rsid w:val="00F112FB"/>
    <w:rsid w:val="00F11A0C"/>
    <w:rsid w:val="00F131D4"/>
    <w:rsid w:val="00F13207"/>
    <w:rsid w:val="00F165F2"/>
    <w:rsid w:val="00F16C31"/>
    <w:rsid w:val="00F20D45"/>
    <w:rsid w:val="00F240AD"/>
    <w:rsid w:val="00F25B7B"/>
    <w:rsid w:val="00F31DFF"/>
    <w:rsid w:val="00F3252E"/>
    <w:rsid w:val="00F328DB"/>
    <w:rsid w:val="00F32B8F"/>
    <w:rsid w:val="00F3699C"/>
    <w:rsid w:val="00F400BF"/>
    <w:rsid w:val="00F42DBB"/>
    <w:rsid w:val="00F43125"/>
    <w:rsid w:val="00F4334B"/>
    <w:rsid w:val="00F464B3"/>
    <w:rsid w:val="00F504C3"/>
    <w:rsid w:val="00F51111"/>
    <w:rsid w:val="00F51F91"/>
    <w:rsid w:val="00F52A87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182D"/>
    <w:rsid w:val="00F74BF0"/>
    <w:rsid w:val="00F75C90"/>
    <w:rsid w:val="00F75E69"/>
    <w:rsid w:val="00F77C37"/>
    <w:rsid w:val="00F77F9A"/>
    <w:rsid w:val="00F8182B"/>
    <w:rsid w:val="00F81A0C"/>
    <w:rsid w:val="00F81BFC"/>
    <w:rsid w:val="00F8342E"/>
    <w:rsid w:val="00F85414"/>
    <w:rsid w:val="00F85584"/>
    <w:rsid w:val="00F867F4"/>
    <w:rsid w:val="00F86D77"/>
    <w:rsid w:val="00F86E41"/>
    <w:rsid w:val="00F8712E"/>
    <w:rsid w:val="00F910BF"/>
    <w:rsid w:val="00F939FE"/>
    <w:rsid w:val="00F93F97"/>
    <w:rsid w:val="00F95ECF"/>
    <w:rsid w:val="00F9656F"/>
    <w:rsid w:val="00F96850"/>
    <w:rsid w:val="00F97193"/>
    <w:rsid w:val="00FA0112"/>
    <w:rsid w:val="00FA0C8A"/>
    <w:rsid w:val="00FA11CD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B7C7B"/>
    <w:rsid w:val="00FC4A6E"/>
    <w:rsid w:val="00FC6C2F"/>
    <w:rsid w:val="00FD142C"/>
    <w:rsid w:val="00FD21C4"/>
    <w:rsid w:val="00FD279E"/>
    <w:rsid w:val="00FD2894"/>
    <w:rsid w:val="00FD3838"/>
    <w:rsid w:val="00FD4AB8"/>
    <w:rsid w:val="00FD53F9"/>
    <w:rsid w:val="00FD6219"/>
    <w:rsid w:val="00FE05D8"/>
    <w:rsid w:val="00FE1D59"/>
    <w:rsid w:val="00FE28AB"/>
    <w:rsid w:val="00FE322D"/>
    <w:rsid w:val="00FE32A0"/>
    <w:rsid w:val="00FE5EF3"/>
    <w:rsid w:val="00FE77B3"/>
    <w:rsid w:val="00FF0AB0"/>
    <w:rsid w:val="00FF2849"/>
    <w:rsid w:val="00FF339A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D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CB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A2D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4315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Sylwia Pasek</cp:lastModifiedBy>
  <cp:revision>5</cp:revision>
  <cp:lastPrinted>2022-03-11T10:31:00Z</cp:lastPrinted>
  <dcterms:created xsi:type="dcterms:W3CDTF">2022-03-15T10:46:00Z</dcterms:created>
  <dcterms:modified xsi:type="dcterms:W3CDTF">2022-03-16T07:24:00Z</dcterms:modified>
</cp:coreProperties>
</file>