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5D49" w14:textId="0326689E" w:rsidR="003E7078" w:rsidRPr="00155F6A" w:rsidRDefault="00711A89" w:rsidP="00295378">
      <w:pPr>
        <w:pStyle w:val="Nagwek3"/>
        <w:ind w:left="5670" w:firstLine="702"/>
        <w:rPr>
          <w:rFonts w:asciiTheme="minorHAnsi" w:eastAsia="Times New Roman" w:hAnsiTheme="minorHAnsi" w:cstheme="minorHAnsi"/>
          <w:sz w:val="22"/>
          <w:szCs w:val="22"/>
          <w:lang w:eastAsia="ar-SA"/>
        </w:rPr>
      </w:pPr>
      <w:r w:rsidRPr="00155F6A">
        <w:rPr>
          <w:rFonts w:asciiTheme="minorHAnsi" w:eastAsia="Times New Roman" w:hAnsiTheme="minorHAnsi" w:cstheme="minorHAnsi"/>
          <w:color w:val="auto"/>
          <w:sz w:val="22"/>
          <w:szCs w:val="22"/>
          <w:lang w:eastAsia="ar-SA"/>
        </w:rPr>
        <w:t xml:space="preserve">Załącznik nr </w:t>
      </w:r>
      <w:r w:rsidR="007F4086" w:rsidRPr="00155F6A">
        <w:rPr>
          <w:rFonts w:asciiTheme="minorHAnsi" w:eastAsia="Times New Roman" w:hAnsiTheme="minorHAnsi" w:cstheme="minorHAnsi"/>
          <w:color w:val="auto"/>
          <w:sz w:val="22"/>
          <w:szCs w:val="22"/>
          <w:lang w:eastAsia="ar-SA"/>
        </w:rPr>
        <w:t>1</w:t>
      </w:r>
    </w:p>
    <w:p w14:paraId="5B798D10" w14:textId="7A1E5DCE" w:rsidR="003E7078" w:rsidRPr="00155F6A" w:rsidRDefault="00711A89" w:rsidP="00295378">
      <w:pPr>
        <w:suppressAutoHyphens/>
        <w:ind w:left="6372" w:firstLine="0"/>
        <w:jc w:val="left"/>
        <w:rPr>
          <w:rFonts w:asciiTheme="minorHAnsi" w:eastAsia="Times New Roman" w:hAnsiTheme="minorHAnsi" w:cstheme="minorHAnsi"/>
          <w:lang w:eastAsia="ar-SA"/>
        </w:rPr>
      </w:pPr>
      <w:r w:rsidRPr="00155F6A">
        <w:rPr>
          <w:rFonts w:asciiTheme="minorHAnsi" w:eastAsia="Times New Roman" w:hAnsiTheme="minorHAnsi" w:cstheme="minorHAnsi"/>
          <w:lang w:eastAsia="ar-SA"/>
        </w:rPr>
        <w:t>do Regulamin naboru i udziału w projekcie „KOOPERACJE 3D – model wielosektorowej współpracy na rzecz wsparcia osób i rodzin</w:t>
      </w:r>
      <w:r w:rsidR="005C29E6">
        <w:rPr>
          <w:rFonts w:asciiTheme="minorHAnsi" w:eastAsia="Times New Roman" w:hAnsiTheme="minorHAnsi" w:cstheme="minorHAnsi"/>
          <w:lang w:eastAsia="ar-SA"/>
        </w:rPr>
        <w:t>”</w:t>
      </w:r>
      <w:r w:rsidR="00B8732A" w:rsidRPr="00155F6A">
        <w:rPr>
          <w:rFonts w:asciiTheme="minorHAnsi" w:eastAsia="Times New Roman" w:hAnsiTheme="minorHAnsi" w:cstheme="minorHAnsi"/>
          <w:lang w:eastAsia="ar-SA"/>
        </w:rPr>
        <w:t xml:space="preserve"> od 2022 roku</w:t>
      </w:r>
      <w:r w:rsidRPr="00155F6A">
        <w:rPr>
          <w:rFonts w:asciiTheme="minorHAnsi" w:eastAsia="Times New Roman" w:hAnsiTheme="minorHAnsi" w:cstheme="minorHAnsi"/>
          <w:lang w:eastAsia="ar-SA"/>
        </w:rPr>
        <w:t xml:space="preserve"> </w:t>
      </w:r>
    </w:p>
    <w:p w14:paraId="789D6D4A" w14:textId="5C06153F" w:rsidR="00D23A88" w:rsidRPr="00295378" w:rsidRDefault="00FC6C2F" w:rsidP="002049BF">
      <w:pPr>
        <w:ind w:left="0" w:firstLine="0"/>
        <w:jc w:val="center"/>
        <w:rPr>
          <w:rFonts w:asciiTheme="minorHAnsi" w:eastAsia="Times New Roman" w:hAnsiTheme="minorHAnsi" w:cstheme="minorHAnsi"/>
          <w:b/>
          <w:sz w:val="24"/>
          <w:szCs w:val="24"/>
        </w:rPr>
      </w:pPr>
      <w:r w:rsidRPr="00295378">
        <w:rPr>
          <w:rFonts w:asciiTheme="minorHAnsi" w:eastAsia="Times New Roman" w:hAnsiTheme="minorHAnsi" w:cstheme="minorHAnsi"/>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295378">
        <w:rPr>
          <w:rFonts w:asciiTheme="minorHAnsi" w:eastAsia="Times New Roman" w:hAnsiTheme="minorHAnsi" w:cstheme="minorHAnsi"/>
          <w:b/>
          <w:sz w:val="24"/>
          <w:szCs w:val="24"/>
        </w:rPr>
        <w:t>FORMULARZ ZGŁOSZENIA</w:t>
      </w:r>
    </w:p>
    <w:p w14:paraId="4A76AB5D" w14:textId="77777777" w:rsidR="00D23A88" w:rsidRPr="00295378" w:rsidRDefault="00711A89" w:rsidP="00295378">
      <w:pPr>
        <w:jc w:val="cente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 xml:space="preserve"> udziału w formach wsparcia w ramach projektu</w:t>
      </w:r>
    </w:p>
    <w:p w14:paraId="4598F5D0" w14:textId="77777777" w:rsidR="00D23A88" w:rsidRPr="00295378" w:rsidRDefault="00711A89" w:rsidP="00295378">
      <w:pPr>
        <w:jc w:val="cente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 xml:space="preserve">„KOOPERACJE 3D - MODEL WIELOSEKTOROWEJ WSPÓŁPRACY </w:t>
      </w:r>
    </w:p>
    <w:p w14:paraId="5E6A1F41" w14:textId="3799EDDF" w:rsidR="00D23A88" w:rsidRPr="00295378" w:rsidRDefault="00711A89" w:rsidP="00155F6A">
      <w:pPr>
        <w:spacing w:after="480"/>
        <w:jc w:val="cente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NA RZECZ WSPARCIA OSÓB I RODZIN”</w:t>
      </w:r>
    </w:p>
    <w:p w14:paraId="283DEA6A" w14:textId="77777777" w:rsidR="00D23A88" w:rsidRPr="00295378" w:rsidRDefault="00711A89" w:rsidP="002049BF">
      <w:pPr>
        <w:ind w:left="568" w:hanging="284"/>
        <w:jc w:val="center"/>
        <w:rPr>
          <w:rFonts w:asciiTheme="minorHAnsi" w:hAnsiTheme="minorHAnsi" w:cstheme="minorHAnsi"/>
          <w:sz w:val="24"/>
          <w:szCs w:val="24"/>
        </w:rPr>
      </w:pPr>
      <w:r w:rsidRPr="00295378">
        <w:rPr>
          <w:rFonts w:asciiTheme="minorHAnsi" w:hAnsiTheme="minorHAnsi" w:cstheme="minorHAnsi"/>
          <w:sz w:val="24"/>
          <w:szCs w:val="24"/>
        </w:rPr>
        <w:t>realizowanego w ramach w ramach Programu Operacyjnego Wiedza Edukacja Rozwój 2014-2020</w:t>
      </w:r>
    </w:p>
    <w:p w14:paraId="6A56AA44" w14:textId="77777777" w:rsidR="00D23A88" w:rsidRPr="00295378" w:rsidRDefault="00711A89" w:rsidP="00BE1F79">
      <w:pPr>
        <w:spacing w:after="240"/>
        <w:ind w:left="568" w:hanging="284"/>
        <w:jc w:val="center"/>
        <w:rPr>
          <w:rFonts w:asciiTheme="minorHAnsi" w:hAnsiTheme="minorHAnsi" w:cstheme="minorHAnsi"/>
          <w:sz w:val="24"/>
          <w:szCs w:val="24"/>
        </w:rPr>
      </w:pPr>
      <w:r w:rsidRPr="00295378">
        <w:rPr>
          <w:rFonts w:asciiTheme="minorHAnsi" w:hAnsiTheme="minorHAnsi" w:cstheme="minorHAnsi"/>
          <w:sz w:val="24"/>
          <w:szCs w:val="24"/>
        </w:rPr>
        <w:t xml:space="preserve">Oś priorytetowa II Efektywne polityki publiczne dla rynku pracy, gospodarki i edukacji, </w:t>
      </w:r>
    </w:p>
    <w:p w14:paraId="19CED0AA" w14:textId="703A2BF5" w:rsidR="00D23A88" w:rsidRPr="00295378" w:rsidRDefault="00711A89" w:rsidP="00BE1F79">
      <w:pPr>
        <w:spacing w:after="240"/>
        <w:ind w:left="568" w:hanging="284"/>
        <w:jc w:val="center"/>
        <w:rPr>
          <w:rFonts w:asciiTheme="minorHAnsi" w:hAnsiTheme="minorHAnsi" w:cstheme="minorHAnsi"/>
          <w:sz w:val="24"/>
          <w:szCs w:val="24"/>
        </w:rPr>
      </w:pPr>
      <w:r w:rsidRPr="00295378">
        <w:rPr>
          <w:rFonts w:asciiTheme="minorHAnsi" w:hAnsiTheme="minorHAnsi" w:cstheme="minorHAnsi"/>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295378" w14:paraId="2BBA52BA" w14:textId="77777777" w:rsidTr="005262BB">
        <w:trPr>
          <w:trHeight w:val="2822"/>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295378" w:rsidRDefault="00711A89" w:rsidP="00BE1F79">
            <w:pPr>
              <w:jc w:val="left"/>
              <w:rPr>
                <w:rFonts w:asciiTheme="minorHAnsi" w:eastAsia="Times New Roman" w:hAnsiTheme="minorHAnsi" w:cstheme="minorHAnsi"/>
                <w:b/>
                <w:caps/>
                <w:sz w:val="24"/>
                <w:szCs w:val="24"/>
              </w:rPr>
            </w:pPr>
            <w:r w:rsidRPr="00295378">
              <w:rPr>
                <w:rFonts w:asciiTheme="minorHAnsi" w:eastAsia="Times New Roman" w:hAnsiTheme="minorHAnsi" w:cstheme="minorHAnsi"/>
                <w:b/>
                <w:caps/>
                <w:sz w:val="24"/>
                <w:szCs w:val="24"/>
              </w:rPr>
              <w:t xml:space="preserve">CZĘŚĆ I. Zgłoszenie do udziału w: </w:t>
            </w:r>
          </w:p>
          <w:p w14:paraId="5E83A08C" w14:textId="2B818600" w:rsidR="00846218" w:rsidRPr="00295378" w:rsidRDefault="00846218" w:rsidP="00BE1F79">
            <w:pPr>
              <w:tabs>
                <w:tab w:val="left" w:pos="2755"/>
              </w:tabs>
              <w:jc w:val="left"/>
              <w:rPr>
                <w:rFonts w:asciiTheme="minorHAnsi" w:hAnsiTheme="minorHAnsi" w:cstheme="minorHAnsi"/>
                <w:sz w:val="24"/>
                <w:szCs w:val="24"/>
              </w:rPr>
            </w:pPr>
            <w:r w:rsidRPr="00295378">
              <w:rPr>
                <w:rFonts w:asciiTheme="minorHAnsi" w:hAnsiTheme="minorHAnsi" w:cstheme="minorHAnsi"/>
                <w:b/>
                <w:sz w:val="24"/>
                <w:szCs w:val="24"/>
              </w:rPr>
              <w:t xml:space="preserve">□ </w:t>
            </w:r>
            <w:r w:rsidRPr="00295378">
              <w:rPr>
                <w:rFonts w:asciiTheme="minorHAnsi" w:hAnsiTheme="minorHAnsi" w:cstheme="minorHAnsi"/>
                <w:sz w:val="24"/>
                <w:szCs w:val="24"/>
              </w:rPr>
              <w:t>Szkoleni</w:t>
            </w:r>
            <w:r w:rsidR="00172035">
              <w:rPr>
                <w:rFonts w:asciiTheme="minorHAnsi" w:hAnsiTheme="minorHAnsi" w:cstheme="minorHAnsi"/>
                <w:sz w:val="24"/>
                <w:szCs w:val="24"/>
              </w:rPr>
              <w:t>a</w:t>
            </w:r>
            <w:r w:rsidRPr="00295378">
              <w:rPr>
                <w:rFonts w:asciiTheme="minorHAnsi" w:hAnsiTheme="minorHAnsi" w:cstheme="minorHAnsi"/>
                <w:sz w:val="24"/>
                <w:szCs w:val="24"/>
              </w:rPr>
              <w:t xml:space="preserve"> warsztatowe</w:t>
            </w:r>
            <w:r w:rsidR="00172035">
              <w:rPr>
                <w:rFonts w:asciiTheme="minorHAnsi" w:hAnsiTheme="minorHAnsi" w:cstheme="minorHAnsi"/>
                <w:sz w:val="24"/>
                <w:szCs w:val="24"/>
              </w:rPr>
              <w:t xml:space="preserve">: </w:t>
            </w:r>
            <w:r w:rsidR="003733F4">
              <w:rPr>
                <w:rFonts w:asciiTheme="minorHAnsi" w:hAnsiTheme="minorHAnsi" w:cstheme="minorHAnsi"/>
                <w:sz w:val="24"/>
                <w:szCs w:val="24"/>
              </w:rPr>
              <w:t>s</w:t>
            </w:r>
            <w:r w:rsidR="00172035">
              <w:rPr>
                <w:rFonts w:asciiTheme="minorHAnsi" w:hAnsiTheme="minorHAnsi" w:cstheme="minorHAnsi"/>
                <w:sz w:val="24"/>
                <w:szCs w:val="24"/>
              </w:rPr>
              <w:t>zkolenie pn. „</w:t>
            </w:r>
            <w:r w:rsidR="00172035" w:rsidRPr="00172035">
              <w:rPr>
                <w:rFonts w:asciiTheme="minorHAnsi" w:hAnsiTheme="minorHAnsi" w:cstheme="minorHAnsi"/>
                <w:b/>
                <w:bCs/>
                <w:i/>
                <w:iCs/>
                <w:sz w:val="24"/>
                <w:szCs w:val="24"/>
              </w:rPr>
              <w:t>Komunikacja jako fundament współpracy”</w:t>
            </w:r>
            <w:r w:rsidR="00172035">
              <w:rPr>
                <w:rFonts w:asciiTheme="minorHAnsi" w:hAnsiTheme="minorHAnsi" w:cstheme="minorHAnsi"/>
                <w:sz w:val="24"/>
                <w:szCs w:val="24"/>
              </w:rPr>
              <w:t xml:space="preserve">  -</w:t>
            </w:r>
            <w:r w:rsidR="00172035">
              <w:rPr>
                <w:rFonts w:asciiTheme="minorHAnsi" w:hAnsiTheme="minorHAnsi" w:cstheme="minorHAnsi"/>
                <w:sz w:val="24"/>
                <w:szCs w:val="24"/>
              </w:rPr>
              <w:br/>
              <w:t xml:space="preserve">8 kwietnia 2022 r. </w:t>
            </w:r>
          </w:p>
          <w:p w14:paraId="0C37B585" w14:textId="415AC758" w:rsidR="00846218" w:rsidRPr="00295378" w:rsidRDefault="00846218" w:rsidP="00BE1F79">
            <w:pPr>
              <w:tabs>
                <w:tab w:val="left" w:pos="2755"/>
              </w:tabs>
              <w:jc w:val="left"/>
              <w:rPr>
                <w:rFonts w:asciiTheme="minorHAnsi" w:hAnsiTheme="minorHAnsi" w:cstheme="minorHAnsi"/>
                <w:sz w:val="24"/>
                <w:szCs w:val="24"/>
              </w:rPr>
            </w:pPr>
            <w:r w:rsidRPr="00295378">
              <w:rPr>
                <w:rFonts w:asciiTheme="minorHAnsi" w:hAnsiTheme="minorHAnsi" w:cstheme="minorHAnsi"/>
                <w:b/>
                <w:sz w:val="24"/>
                <w:szCs w:val="24"/>
              </w:rPr>
              <w:t xml:space="preserve">□ </w:t>
            </w:r>
            <w:r w:rsidRPr="00295378">
              <w:rPr>
                <w:rFonts w:asciiTheme="minorHAnsi" w:hAnsiTheme="minorHAnsi" w:cstheme="minorHAnsi"/>
                <w:sz w:val="24"/>
                <w:szCs w:val="24"/>
              </w:rPr>
              <w:t>Szkolenia specjalizacyjne dla kadry CUS i przedstawicieli JST</w:t>
            </w:r>
            <w:r w:rsidR="00B037E8" w:rsidRPr="00295378">
              <w:rPr>
                <w:rFonts w:asciiTheme="minorHAnsi" w:hAnsiTheme="minorHAnsi" w:cstheme="minorHAnsi"/>
                <w:sz w:val="24"/>
                <w:szCs w:val="24"/>
              </w:rPr>
              <w:t xml:space="preserve"> (UWAGA! Poniżej proszę wskazać obszar tematyczny):</w:t>
            </w:r>
          </w:p>
          <w:p w14:paraId="355D006B" w14:textId="77777777" w:rsidR="00B037E8" w:rsidRPr="00295378" w:rsidRDefault="00B037E8" w:rsidP="00BE1F79">
            <w:pPr>
              <w:pStyle w:val="Bezodstpw"/>
              <w:numPr>
                <w:ilvl w:val="0"/>
                <w:numId w:val="53"/>
              </w:numPr>
              <w:tabs>
                <w:tab w:val="left" w:pos="2755"/>
                <w:tab w:val="left" w:pos="2783"/>
              </w:tabs>
              <w:spacing w:line="360" w:lineRule="auto"/>
              <w:rPr>
                <w:rFonts w:asciiTheme="minorHAnsi" w:hAnsiTheme="minorHAnsi" w:cstheme="minorHAnsi"/>
                <w:sz w:val="24"/>
                <w:szCs w:val="24"/>
              </w:rPr>
            </w:pPr>
            <w:r w:rsidRPr="00295378">
              <w:rPr>
                <w:rFonts w:asciiTheme="minorHAnsi" w:hAnsiTheme="minorHAnsi" w:cstheme="minorHAnsi"/>
                <w:sz w:val="24"/>
                <w:szCs w:val="24"/>
              </w:rPr>
              <w:t>Zarządzanie i organizacja usług społecznych,</w:t>
            </w:r>
          </w:p>
          <w:p w14:paraId="4BE5E57B" w14:textId="77777777" w:rsidR="00B037E8" w:rsidRPr="00295378" w:rsidRDefault="00B037E8" w:rsidP="00BE1F79">
            <w:pPr>
              <w:pStyle w:val="Bezodstpw"/>
              <w:numPr>
                <w:ilvl w:val="0"/>
                <w:numId w:val="53"/>
              </w:numPr>
              <w:tabs>
                <w:tab w:val="left" w:pos="2755"/>
                <w:tab w:val="left" w:pos="2783"/>
              </w:tabs>
              <w:spacing w:line="360" w:lineRule="auto"/>
              <w:rPr>
                <w:rFonts w:asciiTheme="minorHAnsi" w:hAnsiTheme="minorHAnsi" w:cstheme="minorHAnsi"/>
                <w:sz w:val="24"/>
                <w:szCs w:val="24"/>
              </w:rPr>
            </w:pPr>
            <w:r w:rsidRPr="00295378">
              <w:rPr>
                <w:rFonts w:asciiTheme="minorHAnsi" w:hAnsiTheme="minorHAnsi" w:cstheme="minorHAnsi"/>
                <w:sz w:val="24"/>
                <w:szCs w:val="24"/>
              </w:rPr>
              <w:t>Opracowywanie i realizacja indywidualnych planów usług społecznych,</w:t>
            </w:r>
          </w:p>
          <w:p w14:paraId="65954D10" w14:textId="20EC7262" w:rsidR="00D23A88" w:rsidRPr="002049BF" w:rsidRDefault="00B037E8" w:rsidP="002049BF">
            <w:pPr>
              <w:pStyle w:val="Bezodstpw"/>
              <w:numPr>
                <w:ilvl w:val="0"/>
                <w:numId w:val="53"/>
              </w:numPr>
              <w:tabs>
                <w:tab w:val="left" w:pos="2755"/>
                <w:tab w:val="left" w:pos="2783"/>
              </w:tabs>
              <w:spacing w:line="360" w:lineRule="auto"/>
              <w:rPr>
                <w:rFonts w:asciiTheme="minorHAnsi" w:hAnsiTheme="minorHAnsi" w:cstheme="minorHAnsi"/>
                <w:sz w:val="24"/>
                <w:szCs w:val="24"/>
              </w:rPr>
            </w:pPr>
            <w:r w:rsidRPr="00295378">
              <w:rPr>
                <w:rFonts w:asciiTheme="minorHAnsi" w:hAnsiTheme="minorHAnsi" w:cstheme="minorHAnsi"/>
                <w:sz w:val="24"/>
                <w:szCs w:val="24"/>
              </w:rPr>
              <w:t>Organizacja społeczności lokalnej.</w:t>
            </w:r>
          </w:p>
        </w:tc>
      </w:tr>
      <w:tr w:rsidR="00D23A88" w:rsidRPr="00295378"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295378" w:rsidRDefault="00711A89" w:rsidP="00295378">
            <w:pP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 xml:space="preserve">CZĘŚĆ II. DANE OSOBOWE I DANE TELEADRESOWE UCZESTNIKA PROJEKTU </w:t>
            </w:r>
          </w:p>
        </w:tc>
      </w:tr>
      <w:tr w:rsidR="00D23A88" w:rsidRPr="00295378"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295378" w:rsidRDefault="00D23A88" w:rsidP="00295378">
            <w:pPr>
              <w:rPr>
                <w:rFonts w:asciiTheme="minorHAnsi" w:eastAsia="Times New Roman" w:hAnsiTheme="minorHAnsi" w:cstheme="minorHAnsi"/>
                <w:sz w:val="24"/>
                <w:szCs w:val="24"/>
              </w:rPr>
            </w:pPr>
          </w:p>
        </w:tc>
      </w:tr>
      <w:tr w:rsidR="00D23A88" w:rsidRPr="00295378"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295378" w:rsidRDefault="00D23A88" w:rsidP="00295378">
            <w:pPr>
              <w:rPr>
                <w:rFonts w:asciiTheme="minorHAnsi" w:eastAsia="Times New Roman" w:hAnsiTheme="minorHAnsi" w:cstheme="minorHAnsi"/>
                <w:sz w:val="24"/>
                <w:szCs w:val="24"/>
              </w:rPr>
            </w:pPr>
          </w:p>
        </w:tc>
      </w:tr>
      <w:tr w:rsidR="00D23A88" w:rsidRPr="00295378"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295378" w:rsidRDefault="00D23A88" w:rsidP="00295378">
            <w:pPr>
              <w:rPr>
                <w:rFonts w:asciiTheme="minorHAnsi" w:eastAsia="Times New Roman" w:hAnsiTheme="minorHAnsi" w:cstheme="minorHAnsi"/>
                <w:sz w:val="24"/>
                <w:szCs w:val="24"/>
              </w:rPr>
            </w:pPr>
          </w:p>
        </w:tc>
      </w:tr>
      <w:tr w:rsidR="00D23A88" w:rsidRPr="00295378"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295378" w:rsidRDefault="00261D5C"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Kobieta</w:t>
            </w:r>
          </w:p>
          <w:p w14:paraId="605C12B9" w14:textId="33C8ABD3" w:rsidR="00D23A88" w:rsidRPr="00295378" w:rsidRDefault="00261D5C"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Mężczyzna</w:t>
            </w:r>
          </w:p>
        </w:tc>
      </w:tr>
      <w:tr w:rsidR="00D23A88" w:rsidRPr="00295378"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niższe niż podstawowe</w:t>
            </w:r>
          </w:p>
          <w:p w14:paraId="7ACCDDF9"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podstawowe </w:t>
            </w:r>
          </w:p>
          <w:p w14:paraId="206CA01B"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gimnazjalne</w:t>
            </w:r>
          </w:p>
          <w:p w14:paraId="0246EF06"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ponadgimnazjalne</w:t>
            </w:r>
          </w:p>
          <w:p w14:paraId="764C6A08"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policealne</w:t>
            </w:r>
          </w:p>
          <w:p w14:paraId="6C8C9F3B" w14:textId="77777777" w:rsidR="00D23A88" w:rsidRPr="00295378" w:rsidRDefault="00711A89" w:rsidP="00295378">
            <w:pPr>
              <w:pStyle w:val="Akapitzlist"/>
              <w:numPr>
                <w:ilvl w:val="0"/>
                <w:numId w:val="16"/>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wyższe</w:t>
            </w:r>
          </w:p>
        </w:tc>
      </w:tr>
      <w:tr w:rsidR="00D23A88" w:rsidRPr="00295378"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295378" w:rsidRDefault="00711A89" w:rsidP="00295378">
            <w:pPr>
              <w:pStyle w:val="Akapitzlist"/>
              <w:numPr>
                <w:ilvl w:val="0"/>
                <w:numId w:val="20"/>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indywidualny</w:t>
            </w:r>
          </w:p>
          <w:p w14:paraId="00E75EF4" w14:textId="19608EA0" w:rsidR="008A7526" w:rsidRPr="00295378" w:rsidRDefault="008A7526" w:rsidP="00295378">
            <w:pPr>
              <w:pStyle w:val="Akapitzlist"/>
              <w:numPr>
                <w:ilvl w:val="0"/>
                <w:numId w:val="20"/>
              </w:num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lub przedstawiciel instytucji/podmiotu</w:t>
            </w:r>
          </w:p>
        </w:tc>
      </w:tr>
      <w:tr w:rsidR="00D23A88" w:rsidRPr="00295378"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295378" w:rsidRDefault="00711A89" w:rsidP="00295378">
            <w:pPr>
              <w:pStyle w:val="Akapitzlist"/>
              <w:numPr>
                <w:ilvl w:val="0"/>
                <w:numId w:val="19"/>
              </w:numPr>
              <w:ind w:left="718" w:hanging="283"/>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miejski</w:t>
            </w:r>
          </w:p>
          <w:p w14:paraId="3C97B16C" w14:textId="77777777" w:rsidR="00D23A88" w:rsidRPr="00295378" w:rsidRDefault="00711A89" w:rsidP="00295378">
            <w:pPr>
              <w:pStyle w:val="Akapitzlist"/>
              <w:numPr>
                <w:ilvl w:val="0"/>
                <w:numId w:val="19"/>
              </w:numPr>
              <w:ind w:left="718" w:hanging="283"/>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wiejski</w:t>
            </w:r>
          </w:p>
          <w:p w14:paraId="227E4B83" w14:textId="77777777" w:rsidR="00EE1A6E" w:rsidRPr="00295378" w:rsidRDefault="00711A89" w:rsidP="00295378">
            <w:pPr>
              <w:pStyle w:val="Akapitzlist"/>
              <w:numPr>
                <w:ilvl w:val="0"/>
                <w:numId w:val="19"/>
              </w:numPr>
              <w:ind w:left="718" w:hanging="283"/>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obszar miejsko-wiejski </w:t>
            </w:r>
          </w:p>
        </w:tc>
      </w:tr>
      <w:tr w:rsidR="00D23A88" w:rsidRPr="00295378"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295378" w:rsidRDefault="00711A89" w:rsidP="00295378">
            <w:pPr>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295378" w:rsidRDefault="00D23A88" w:rsidP="00295378">
            <w:pPr>
              <w:pStyle w:val="Akapitzlist"/>
              <w:rPr>
                <w:rFonts w:asciiTheme="minorHAnsi" w:eastAsia="Times New Roman" w:hAnsiTheme="minorHAnsi" w:cstheme="minorHAnsi"/>
                <w:sz w:val="24"/>
                <w:szCs w:val="24"/>
              </w:rPr>
            </w:pPr>
          </w:p>
        </w:tc>
      </w:tr>
      <w:tr w:rsidR="00D23A88" w:rsidRPr="00295378"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77777777" w:rsidR="00D23A88" w:rsidRPr="00295378" w:rsidRDefault="00711A89" w:rsidP="00BE1F79">
            <w:pPr>
              <w:pStyle w:val="Akapitzlist"/>
              <w:numPr>
                <w:ilvl w:val="0"/>
                <w:numId w:val="17"/>
              </w:numPr>
              <w:tabs>
                <w:tab w:val="left" w:pos="71"/>
              </w:tabs>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bezrobotna niezarejestrowana w urzędzie pracy.</w:t>
            </w:r>
          </w:p>
          <w:p w14:paraId="12AC1523" w14:textId="77777777" w:rsidR="00D23A88" w:rsidRPr="00295378" w:rsidRDefault="00711A89"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Osoba bezrobotna zarejestrowana w urzędzie pracy. </w:t>
            </w:r>
          </w:p>
          <w:p w14:paraId="6EB3A612" w14:textId="77777777" w:rsidR="00D23A88" w:rsidRPr="00295378" w:rsidRDefault="00711A89"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bierna zawodowo.</w:t>
            </w:r>
          </w:p>
          <w:p w14:paraId="7CF6EFE1" w14:textId="77777777" w:rsidR="00D23A88" w:rsidRPr="00295378" w:rsidRDefault="00711A89"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w:t>
            </w:r>
          </w:p>
        </w:tc>
      </w:tr>
      <w:tr w:rsidR="00D23A88" w:rsidRPr="00295378"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administracji rządowej.</w:t>
            </w:r>
          </w:p>
          <w:p w14:paraId="20645DE6"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administracji samorządowej.</w:t>
            </w:r>
          </w:p>
          <w:p w14:paraId="4572F53B"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dużym przedsiębiorstwie.</w:t>
            </w:r>
          </w:p>
          <w:p w14:paraId="6636A682"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MMŚP.</w:t>
            </w:r>
          </w:p>
          <w:p w14:paraId="599EAD68"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pracująca w organizacji pozarządowej.</w:t>
            </w:r>
          </w:p>
          <w:p w14:paraId="376F4300" w14:textId="77777777" w:rsidR="00D23A88"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prowadząca działalność na własny rachunek.</w:t>
            </w:r>
          </w:p>
        </w:tc>
      </w:tr>
      <w:tr w:rsidR="00EC1A2A" w:rsidRPr="00295378"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nauczyciel kształcenia zawodowego</w:t>
            </w:r>
          </w:p>
          <w:p w14:paraId="6DD63A17"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nauczyciel kształcenia ogólnego</w:t>
            </w:r>
          </w:p>
          <w:p w14:paraId="4E7F6E15"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nauczyciel wychowania przedszkolnego</w:t>
            </w:r>
          </w:p>
          <w:p w14:paraId="09AEF16D"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instytucji szkolnictwa wyższego</w:t>
            </w:r>
          </w:p>
          <w:p w14:paraId="17709541"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instytucji rynku pracy</w:t>
            </w:r>
          </w:p>
          <w:p w14:paraId="551A89FF"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instytucji systemu ochrony zdrowia</w:t>
            </w:r>
          </w:p>
          <w:p w14:paraId="762CDBFE"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rolnik</w:t>
            </w:r>
          </w:p>
          <w:p w14:paraId="32008FBE"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kluczowy pracownik instytucji pomocy i integracji społecznej</w:t>
            </w:r>
          </w:p>
          <w:p w14:paraId="5A973839"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pracownik systemu wspierania rodziny i pieczy zastępczej</w:t>
            </w:r>
          </w:p>
          <w:p w14:paraId="7654D87E"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ośrodka wsparcia ekonomii społecznej</w:t>
            </w:r>
          </w:p>
          <w:p w14:paraId="3002484B"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pracownik poradni psychologiczno-pedagogicznej</w:t>
            </w:r>
          </w:p>
          <w:p w14:paraId="629C3C16" w14:textId="77777777" w:rsidR="00856269"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instruktor praktycznej nauki zawodu</w:t>
            </w:r>
          </w:p>
          <w:p w14:paraId="1EBA05D7" w14:textId="77777777" w:rsidR="00EC1A2A" w:rsidRPr="00295378" w:rsidRDefault="00711A89" w:rsidP="00BE1F79">
            <w:pPr>
              <w:pStyle w:val="Akapitzlist"/>
              <w:numPr>
                <w:ilvl w:val="0"/>
                <w:numId w:val="21"/>
              </w:numPr>
              <w:tabs>
                <w:tab w:val="left" w:pos="71"/>
              </w:tabs>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inny</w:t>
            </w:r>
          </w:p>
        </w:tc>
      </w:tr>
      <w:tr w:rsidR="00693372" w:rsidRPr="00295378"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295378" w:rsidRDefault="009534B6"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295378" w:rsidRDefault="009534B6" w:rsidP="00856260">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Status uczestnika projektu </w:t>
            </w:r>
            <w:r w:rsidR="00693372" w:rsidRPr="00295378">
              <w:rPr>
                <w:rFonts w:asciiTheme="minorHAnsi" w:eastAsia="Times New Roman" w:hAnsiTheme="minorHAnsi" w:cstheme="minorHAnsi"/>
                <w:sz w:val="24"/>
                <w:szCs w:val="24"/>
              </w:rPr>
              <w:br/>
            </w:r>
            <w:r w:rsidRPr="00295378">
              <w:rPr>
                <w:rFonts w:asciiTheme="minorHAnsi" w:eastAsia="Times New Roman" w:hAnsiTheme="minorHAnsi" w:cstheme="minorHAnsi"/>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753608" w:rsidRDefault="009534B6" w:rsidP="00753608">
            <w:pPr>
              <w:tabs>
                <w:tab w:val="left" w:pos="71"/>
              </w:tabs>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295378" w:rsidRDefault="00693372" w:rsidP="00BE1F79">
            <w:pPr>
              <w:pStyle w:val="Akapitzlist"/>
              <w:numPr>
                <w:ilvl w:val="0"/>
                <w:numId w:val="67"/>
              </w:numPr>
              <w:spacing w:after="120"/>
              <w:ind w:left="414" w:hanging="57"/>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TAK</w:t>
            </w:r>
          </w:p>
          <w:p w14:paraId="0FCAE18E" w14:textId="4A97D8BC" w:rsidR="00693372" w:rsidRPr="00295378" w:rsidRDefault="00693372" w:rsidP="00BE1F79">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w:t>
            </w:r>
          </w:p>
          <w:p w14:paraId="32904E7D" w14:textId="67E59ECD" w:rsidR="009534B6" w:rsidRPr="00753608" w:rsidRDefault="00693372" w:rsidP="00753608">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Odmawiam podania informacji</w:t>
            </w:r>
          </w:p>
        </w:tc>
      </w:tr>
      <w:tr w:rsidR="009534B6" w:rsidRPr="00295378"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295378" w:rsidRDefault="009534B6" w:rsidP="00295378">
            <w:pPr>
              <w:ind w:left="0" w:firstLine="0"/>
              <w:jc w:val="left"/>
              <w:rPr>
                <w:rFonts w:asciiTheme="minorHAnsi" w:eastAsia="Times New Roman" w:hAnsiTheme="minorHAnsi" w:cstheme="minorHAnsi"/>
                <w:sz w:val="24"/>
                <w:szCs w:val="24"/>
              </w:rPr>
            </w:pPr>
          </w:p>
        </w:tc>
        <w:tc>
          <w:tcPr>
            <w:tcW w:w="1759" w:type="pct"/>
            <w:vMerge/>
            <w:tcBorders>
              <w:left w:val="outset" w:sz="6" w:space="0" w:color="auto"/>
              <w:right w:val="outset" w:sz="6" w:space="0" w:color="auto"/>
            </w:tcBorders>
            <w:vAlign w:val="center"/>
          </w:tcPr>
          <w:p w14:paraId="7B06F956" w14:textId="77777777" w:rsidR="009534B6" w:rsidRPr="00295378" w:rsidRDefault="009534B6" w:rsidP="00BE1F79">
            <w:pPr>
              <w:jc w:val="left"/>
              <w:rPr>
                <w:rFonts w:asciiTheme="minorHAnsi" w:eastAsia="Times New Roman" w:hAnsiTheme="minorHAnsi" w:cstheme="minorHAnsi"/>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295378" w:rsidRDefault="00261D5C" w:rsidP="00BE1F79">
            <w:pPr>
              <w:tabs>
                <w:tab w:val="left" w:pos="71"/>
              </w:tabs>
              <w:ind w:left="36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Osoba </w:t>
            </w:r>
            <w:r w:rsidRPr="00295378">
              <w:rPr>
                <w:rFonts w:asciiTheme="minorHAnsi" w:eastAsia="Times New Roman" w:hAnsiTheme="minorHAnsi" w:cstheme="minorHAnsi"/>
                <w:sz w:val="24"/>
                <w:szCs w:val="24"/>
              </w:rPr>
              <w:br/>
              <w:t>z niepełnosprawnościami.</w:t>
            </w:r>
          </w:p>
          <w:p w14:paraId="606A2F81" w14:textId="7B0A96B1" w:rsidR="009534B6" w:rsidRPr="00295378" w:rsidRDefault="009534B6" w:rsidP="00BE1F79">
            <w:pPr>
              <w:tabs>
                <w:tab w:val="left" w:pos="71"/>
              </w:tabs>
              <w:ind w:left="360" w:firstLine="0"/>
              <w:jc w:val="left"/>
              <w:rPr>
                <w:rFonts w:asciiTheme="minorHAnsi" w:eastAsia="Times New Roman" w:hAnsiTheme="minorHAnsi" w:cstheme="minorHAnsi"/>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295378" w:rsidRDefault="007128CE"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TAK</w:t>
            </w:r>
          </w:p>
          <w:p w14:paraId="5EBBCA03" w14:textId="77777777" w:rsidR="007128CE" w:rsidRPr="00295378" w:rsidRDefault="007128CE"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NIE</w:t>
            </w:r>
          </w:p>
          <w:p w14:paraId="55985C57" w14:textId="32BA5207" w:rsidR="009534B6" w:rsidRPr="00753608" w:rsidRDefault="007128CE" w:rsidP="00753608">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Odmawiam podania informacji</w:t>
            </w:r>
          </w:p>
        </w:tc>
      </w:tr>
      <w:tr w:rsidR="009534B6" w:rsidRPr="00295378"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295378" w:rsidRDefault="009534B6" w:rsidP="00295378">
            <w:pPr>
              <w:ind w:left="0" w:firstLine="0"/>
              <w:jc w:val="left"/>
              <w:rPr>
                <w:rFonts w:asciiTheme="minorHAnsi" w:eastAsia="Times New Roman" w:hAnsiTheme="minorHAnsi" w:cstheme="minorHAnsi"/>
                <w:sz w:val="24"/>
                <w:szCs w:val="24"/>
              </w:rPr>
            </w:pPr>
          </w:p>
        </w:tc>
        <w:tc>
          <w:tcPr>
            <w:tcW w:w="1759" w:type="pct"/>
            <w:vMerge/>
            <w:tcBorders>
              <w:left w:val="outset" w:sz="6" w:space="0" w:color="auto"/>
              <w:right w:val="outset" w:sz="6" w:space="0" w:color="auto"/>
            </w:tcBorders>
            <w:vAlign w:val="center"/>
          </w:tcPr>
          <w:p w14:paraId="5EFCBA42" w14:textId="77777777" w:rsidR="009534B6" w:rsidRPr="00295378" w:rsidRDefault="009534B6" w:rsidP="00BE1F79">
            <w:pPr>
              <w:jc w:val="left"/>
              <w:rPr>
                <w:rFonts w:asciiTheme="minorHAnsi" w:eastAsia="Times New Roman" w:hAnsiTheme="minorHAnsi" w:cstheme="minorHAnsi"/>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295378" w:rsidRDefault="00261D5C" w:rsidP="00BE1F79">
            <w:pPr>
              <w:tabs>
                <w:tab w:val="left" w:pos="71"/>
              </w:tabs>
              <w:ind w:left="36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w innej niekorzystnej sytuacji społecznej</w:t>
            </w:r>
            <w:r w:rsidRPr="00295378">
              <w:rPr>
                <w:rStyle w:val="Odwoanieprzypisudolnego"/>
                <w:rFonts w:asciiTheme="minorHAnsi" w:eastAsia="Times New Roman" w:hAnsiTheme="minorHAnsi" w:cstheme="minorHAnsi"/>
                <w:sz w:val="24"/>
                <w:szCs w:val="24"/>
              </w:rPr>
              <w:footnoteReference w:id="2"/>
            </w:r>
            <w:r w:rsidRPr="00295378">
              <w:rPr>
                <w:rFonts w:asciiTheme="minorHAnsi" w:eastAsia="Times New Roman" w:hAnsiTheme="minorHAnsi" w:cstheme="minorHAnsi"/>
                <w:sz w:val="24"/>
                <w:szCs w:val="24"/>
              </w:rPr>
              <w:t>.</w:t>
            </w:r>
          </w:p>
          <w:p w14:paraId="5D62EEE3" w14:textId="33F0CD41" w:rsidR="009534B6" w:rsidRPr="00295378" w:rsidRDefault="009534B6" w:rsidP="00BE1F79">
            <w:pPr>
              <w:tabs>
                <w:tab w:val="left" w:pos="71"/>
              </w:tabs>
              <w:ind w:left="249" w:firstLine="0"/>
              <w:jc w:val="left"/>
              <w:rPr>
                <w:rFonts w:asciiTheme="minorHAnsi" w:eastAsia="Times New Roman" w:hAnsiTheme="minorHAnsi" w:cstheme="minorHAnsi"/>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295378" w:rsidRDefault="007128CE" w:rsidP="00BE1F79">
            <w:pPr>
              <w:pStyle w:val="Akapitzlist"/>
              <w:numPr>
                <w:ilvl w:val="0"/>
                <w:numId w:val="67"/>
              </w:numPr>
              <w:spacing w:after="120"/>
              <w:ind w:left="414" w:hanging="57"/>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TAK</w:t>
            </w:r>
          </w:p>
          <w:p w14:paraId="46A3E427" w14:textId="77777777" w:rsidR="007128CE" w:rsidRPr="00295378" w:rsidRDefault="007128CE" w:rsidP="00BE1F79">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w:t>
            </w:r>
          </w:p>
          <w:p w14:paraId="20827129" w14:textId="4D667C7B" w:rsidR="009534B6" w:rsidRPr="00B717BF" w:rsidRDefault="007128CE" w:rsidP="00B717BF">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Odmawiam podania informacji</w:t>
            </w:r>
          </w:p>
        </w:tc>
      </w:tr>
      <w:tr w:rsidR="00261D5C" w:rsidRPr="00295378"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295378" w:rsidRDefault="00261D5C" w:rsidP="00295378">
            <w:pPr>
              <w:ind w:left="0" w:firstLine="0"/>
              <w:jc w:val="left"/>
              <w:rPr>
                <w:rFonts w:asciiTheme="minorHAnsi" w:eastAsia="Times New Roman" w:hAnsiTheme="minorHAnsi" w:cstheme="minorHAnsi"/>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295378" w:rsidRDefault="00261D5C" w:rsidP="00295378">
            <w:pPr>
              <w:jc w:val="left"/>
              <w:rPr>
                <w:rFonts w:asciiTheme="minorHAnsi" w:eastAsia="Times New Roman" w:hAnsiTheme="minorHAnsi" w:cstheme="minorHAnsi"/>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295378" w:rsidRDefault="00261D5C" w:rsidP="00B717BF">
            <w:pPr>
              <w:tabs>
                <w:tab w:val="left" w:pos="71"/>
              </w:tabs>
              <w:ind w:left="36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295378" w:rsidRDefault="00261D5C" w:rsidP="00BE1F79">
            <w:pPr>
              <w:pStyle w:val="Akapitzlist"/>
              <w:numPr>
                <w:ilvl w:val="0"/>
                <w:numId w:val="67"/>
              </w:numPr>
              <w:spacing w:after="120"/>
              <w:ind w:left="414" w:hanging="57"/>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TAK</w:t>
            </w:r>
          </w:p>
          <w:p w14:paraId="190AEE88" w14:textId="6E247ECE" w:rsidR="00261D5C" w:rsidRPr="00B717BF" w:rsidRDefault="00261D5C" w:rsidP="00B717BF">
            <w:pPr>
              <w:pStyle w:val="Akapitzlist"/>
              <w:numPr>
                <w:ilvl w:val="0"/>
                <w:numId w:val="67"/>
              </w:numPr>
              <w:spacing w:after="12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w:t>
            </w:r>
          </w:p>
        </w:tc>
      </w:tr>
      <w:tr w:rsidR="00261D5C" w:rsidRPr="00295378"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295378" w:rsidRDefault="00261D5C" w:rsidP="00295378">
            <w:pPr>
              <w:ind w:left="0" w:firstLine="0"/>
              <w:jc w:val="left"/>
              <w:rPr>
                <w:rFonts w:asciiTheme="minorHAnsi" w:eastAsia="Times New Roman" w:hAnsiTheme="minorHAnsi" w:cstheme="minorHAnsi"/>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295378" w:rsidRDefault="00261D5C" w:rsidP="00295378">
            <w:pPr>
              <w:jc w:val="left"/>
              <w:rPr>
                <w:rFonts w:asciiTheme="minorHAnsi" w:eastAsia="Times New Roman" w:hAnsiTheme="minorHAnsi" w:cstheme="minorHAnsi"/>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295378" w:rsidRDefault="00261D5C" w:rsidP="00BE1F79">
            <w:pPr>
              <w:tabs>
                <w:tab w:val="left" w:pos="71"/>
              </w:tabs>
              <w:ind w:left="360" w:firstLine="0"/>
              <w:jc w:val="left"/>
              <w:rPr>
                <w:rFonts w:asciiTheme="minorHAnsi" w:eastAsia="Times New Roman" w:hAnsiTheme="minorHAnsi" w:cstheme="minorHAnsi"/>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295378" w:rsidRDefault="00261D5C" w:rsidP="00BE1F79">
            <w:pPr>
              <w:pStyle w:val="Akapitzlist"/>
              <w:spacing w:after="120"/>
              <w:ind w:left="414" w:firstLine="0"/>
              <w:jc w:val="left"/>
              <w:rPr>
                <w:rFonts w:asciiTheme="minorHAnsi" w:eastAsia="Times New Roman" w:hAnsiTheme="minorHAnsi" w:cstheme="minorHAnsi"/>
                <w:sz w:val="24"/>
                <w:szCs w:val="24"/>
              </w:rPr>
            </w:pPr>
          </w:p>
        </w:tc>
      </w:tr>
      <w:tr w:rsidR="00187CD5" w:rsidRPr="00295378"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295378" w:rsidRDefault="00856260" w:rsidP="009C4727">
            <w:pPr>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2</w:t>
            </w:r>
            <w:r w:rsidR="00711A89" w:rsidRPr="00295378">
              <w:rPr>
                <w:rFonts w:asciiTheme="minorHAnsi" w:eastAsia="Times New Roman" w:hAnsiTheme="minorHAnsi" w:cstheme="minorHAnsi"/>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295378" w:rsidRDefault="00711A89" w:rsidP="009C4727">
            <w:pPr>
              <w:ind w:left="0" w:firstLine="0"/>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77777777" w:rsidR="00187CD5" w:rsidRPr="00295378" w:rsidRDefault="00711A89"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 xml:space="preserve">Dostosowanie przestrzeni w związku </w:t>
            </w:r>
            <w:r w:rsidRPr="00295378">
              <w:rPr>
                <w:rFonts w:asciiTheme="minorHAnsi" w:eastAsia="ヒラギノ角ゴ Pro W3" w:hAnsiTheme="minorHAnsi" w:cstheme="minorHAnsi"/>
                <w:color w:val="000000"/>
                <w:sz w:val="24"/>
                <w:szCs w:val="24"/>
              </w:rPr>
              <w:br/>
              <w:t>z niepełnosprawnością ruchową? Jeśli TAK, proszę opisać jakie:</w:t>
            </w:r>
          </w:p>
          <w:p w14:paraId="226FE20F" w14:textId="77777777" w:rsidR="00187CD5" w:rsidRPr="00295378" w:rsidRDefault="00711A89" w:rsidP="00BE1F79">
            <w:pPr>
              <w:ind w:left="718"/>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p w14:paraId="39400B94" w14:textId="77777777" w:rsidR="00187CD5" w:rsidRPr="00295378" w:rsidRDefault="00711A89" w:rsidP="00BE1F79">
            <w:pPr>
              <w:pStyle w:val="Akapitzlist"/>
              <w:numPr>
                <w:ilvl w:val="0"/>
                <w:numId w:val="22"/>
              </w:numPr>
              <w:tabs>
                <w:tab w:val="left" w:pos="3684"/>
              </w:tabs>
              <w:spacing w:after="200"/>
              <w:ind w:hanging="427"/>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Zapewnienie tłumacza języka migowego?</w:t>
            </w:r>
          </w:p>
          <w:p w14:paraId="6908F418" w14:textId="77777777" w:rsidR="00187CD5" w:rsidRPr="00295378" w:rsidRDefault="00711A89" w:rsidP="00BE1F79">
            <w:pPr>
              <w:pStyle w:val="Akapitzlist"/>
              <w:numPr>
                <w:ilvl w:val="0"/>
                <w:numId w:val="22"/>
              </w:numPr>
              <w:tabs>
                <w:tab w:val="left" w:pos="3684"/>
              </w:tabs>
              <w:spacing w:after="200"/>
              <w:ind w:hanging="427"/>
              <w:jc w:val="left"/>
              <w:rPr>
                <w:rFonts w:asciiTheme="minorHAnsi" w:hAnsiTheme="minorHAnsi" w:cstheme="minorHAnsi"/>
                <w:sz w:val="24"/>
                <w:szCs w:val="24"/>
              </w:rPr>
            </w:pPr>
            <w:r w:rsidRPr="00295378">
              <w:rPr>
                <w:rFonts w:asciiTheme="minorHAnsi" w:eastAsia="ヒラギノ角ゴ Pro W3" w:hAnsiTheme="minorHAnsi" w:cstheme="minorHAnsi"/>
                <w:color w:val="000000"/>
                <w:sz w:val="24"/>
                <w:szCs w:val="24"/>
              </w:rPr>
              <w:t xml:space="preserve">Zapewnienie </w:t>
            </w:r>
            <w:r w:rsidRPr="00295378">
              <w:rPr>
                <w:rFonts w:asciiTheme="minorHAnsi" w:hAnsiTheme="minorHAnsi" w:cstheme="minorHAnsi"/>
                <w:sz w:val="24"/>
                <w:szCs w:val="24"/>
              </w:rPr>
              <w:t>druku materiałów powiększoną czcionką?</w:t>
            </w:r>
          </w:p>
          <w:p w14:paraId="178939ED" w14:textId="77777777" w:rsidR="00187CD5" w:rsidRPr="00295378" w:rsidRDefault="00711A89" w:rsidP="00BE1F79">
            <w:pPr>
              <w:pStyle w:val="Akapitzlist"/>
              <w:numPr>
                <w:ilvl w:val="0"/>
                <w:numId w:val="22"/>
              </w:numPr>
              <w:tabs>
                <w:tab w:val="left" w:pos="3684"/>
              </w:tabs>
              <w:spacing w:after="200"/>
              <w:ind w:hanging="427"/>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 xml:space="preserve">Potrzeba dostosowania posiłków celem uwzględnienia specyficznych potrzeb żywieniowych? </w:t>
            </w:r>
          </w:p>
          <w:p w14:paraId="06800095" w14:textId="77777777" w:rsidR="00187CD5" w:rsidRPr="00295378" w:rsidRDefault="00711A89" w:rsidP="00B717BF">
            <w:pPr>
              <w:pStyle w:val="Akapitzlist"/>
              <w:tabs>
                <w:tab w:val="left" w:pos="3684"/>
                <w:tab w:val="left" w:pos="5267"/>
              </w:tabs>
              <w:spacing w:after="200"/>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Jeśli TAK, proszę opisać jakie:</w:t>
            </w:r>
          </w:p>
          <w:p w14:paraId="36FF2874" w14:textId="77777777" w:rsidR="00B717BF" w:rsidRPr="00295378" w:rsidRDefault="00B717BF" w:rsidP="00B717BF">
            <w:pPr>
              <w:ind w:left="718"/>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p w14:paraId="3940589C" w14:textId="77777777" w:rsidR="00187CD5" w:rsidRPr="00295378" w:rsidRDefault="00711A89" w:rsidP="00B717BF">
            <w:pPr>
              <w:pStyle w:val="Akapitzlist"/>
              <w:numPr>
                <w:ilvl w:val="0"/>
                <w:numId w:val="23"/>
              </w:numPr>
              <w:tabs>
                <w:tab w:val="left" w:pos="3684"/>
                <w:tab w:val="left" w:pos="5267"/>
              </w:tabs>
              <w:spacing w:after="200"/>
              <w:ind w:left="714" w:hanging="357"/>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Inne specjalne potrzeby? Jeśli TAK, proszę opisać jakie:</w:t>
            </w:r>
          </w:p>
          <w:p w14:paraId="298BFBEB" w14:textId="4CC23220" w:rsidR="00187CD5" w:rsidRPr="00B717BF" w:rsidRDefault="00B717BF" w:rsidP="00B717BF">
            <w:pPr>
              <w:ind w:left="718"/>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tc>
      </w:tr>
      <w:tr w:rsidR="00A3564D" w:rsidRPr="00295378"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295378" w:rsidRDefault="00711A89" w:rsidP="00295378">
            <w:pPr>
              <w:ind w:left="0" w:firstLine="0"/>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295378" w:rsidRDefault="00711A89" w:rsidP="009C4727">
            <w:pPr>
              <w:jc w:val="left"/>
            </w:pPr>
            <w:r w:rsidRPr="00295378">
              <w:rPr>
                <w:rFonts w:asciiTheme="minorHAnsi" w:eastAsia="Times New Roman" w:hAnsiTheme="minorHAnsi" w:cstheme="minorHAnsi"/>
                <w:sz w:val="24"/>
                <w:szCs w:val="24"/>
              </w:rPr>
              <w:t xml:space="preserve">Zapewnienie noclegu </w:t>
            </w:r>
          </w:p>
          <w:p w14:paraId="2A1167BC" w14:textId="17931219" w:rsidR="00207BE5" w:rsidRPr="00295378" w:rsidRDefault="00711A89" w:rsidP="00295378">
            <w:pPr>
              <w:pStyle w:val="Default"/>
              <w:keepNext/>
              <w:keepLines/>
              <w:suppressAutoHyphens/>
              <w:spacing w:after="100" w:afterAutospacing="1" w:line="360" w:lineRule="auto"/>
              <w:ind w:left="714" w:hanging="357"/>
              <w:rPr>
                <w:rFonts w:asciiTheme="minorHAnsi" w:hAnsiTheme="minorHAnsi" w:cstheme="minorHAnsi"/>
                <w:color w:val="auto"/>
              </w:rPr>
            </w:pPr>
            <w:r w:rsidRPr="00295378">
              <w:rPr>
                <w:rFonts w:asciiTheme="minorHAnsi" w:hAnsiTheme="minorHAnsi" w:cstheme="minorHAnsi"/>
                <w:color w:val="auto"/>
              </w:rPr>
              <w:t xml:space="preserve">dotyczy wyłącznie dwudniowych  szkoleń </w:t>
            </w:r>
            <w:r w:rsidR="00F42DBB" w:rsidRPr="00295378">
              <w:rPr>
                <w:rFonts w:asciiTheme="minorHAnsi" w:eastAsia="Times New Roman" w:hAnsiTheme="minorHAnsi" w:cstheme="minorHAnsi"/>
              </w:rPr>
              <w:t>realizowanych w formule kontaktu bezpośredniego</w:t>
            </w:r>
          </w:p>
          <w:p w14:paraId="78C560F3" w14:textId="77777777" w:rsidR="00A3564D" w:rsidRPr="00295378" w:rsidRDefault="00711A89" w:rsidP="00295378">
            <w:pPr>
              <w:pStyle w:val="Default"/>
              <w:keepNext/>
              <w:keepLines/>
              <w:suppressAutoHyphens/>
              <w:spacing w:after="100" w:afterAutospacing="1" w:line="360" w:lineRule="auto"/>
              <w:ind w:left="714" w:hanging="357"/>
              <w:rPr>
                <w:rFonts w:asciiTheme="minorHAnsi" w:eastAsia="Times New Roman" w:hAnsiTheme="minorHAnsi" w:cstheme="minorHAnsi"/>
              </w:rPr>
            </w:pPr>
            <w:r w:rsidRPr="00295378">
              <w:rPr>
                <w:rFonts w:asciiTheme="minorHAnsi" w:eastAsia="Times New Roman" w:hAnsiTheme="minorHAnsi" w:cstheme="minorHAnsi"/>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295378" w:rsidRDefault="00711A89"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Tak</w:t>
            </w:r>
          </w:p>
          <w:p w14:paraId="7A14E01E" w14:textId="77777777" w:rsidR="002B35C0" w:rsidRPr="00295378" w:rsidRDefault="00711A89" w:rsidP="00BE1F79">
            <w:pPr>
              <w:pStyle w:val="Akapitzlist"/>
              <w:numPr>
                <w:ilvl w:val="0"/>
                <w:numId w:val="22"/>
              </w:numPr>
              <w:tabs>
                <w:tab w:val="left" w:pos="3684"/>
              </w:tabs>
              <w:spacing w:after="200"/>
              <w:ind w:left="718" w:hanging="425"/>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Nie</w:t>
            </w:r>
          </w:p>
        </w:tc>
      </w:tr>
      <w:tr w:rsidR="00147F6E" w:rsidRPr="00295378"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295378" w:rsidRDefault="00711A89" w:rsidP="00295378">
            <w:pPr>
              <w:tabs>
                <w:tab w:val="left" w:pos="71"/>
              </w:tabs>
              <w:ind w:left="0" w:firstLine="0"/>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t>CZĘŚĆ III. DANE INSTYTUCJI KIERUJĄCEJ</w:t>
            </w:r>
          </w:p>
        </w:tc>
      </w:tr>
      <w:tr w:rsidR="00D23A88" w:rsidRPr="00295378"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295378" w:rsidRDefault="00D23A88" w:rsidP="00BE1F79">
            <w:pPr>
              <w:pStyle w:val="Akapitzlist"/>
              <w:tabs>
                <w:tab w:val="left" w:pos="71"/>
              </w:tabs>
              <w:ind w:left="674"/>
              <w:jc w:val="left"/>
              <w:rPr>
                <w:rFonts w:asciiTheme="minorHAnsi" w:eastAsia="Times New Roman" w:hAnsiTheme="minorHAnsi" w:cstheme="minorHAnsi"/>
                <w:sz w:val="24"/>
                <w:szCs w:val="24"/>
              </w:rPr>
            </w:pPr>
          </w:p>
        </w:tc>
      </w:tr>
      <w:tr w:rsidR="00D23A88" w:rsidRPr="00295378"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295378" w:rsidRDefault="00D23A88" w:rsidP="00BE1F79">
            <w:pPr>
              <w:pStyle w:val="Akapitzlist"/>
              <w:tabs>
                <w:tab w:val="left" w:pos="71"/>
              </w:tabs>
              <w:ind w:left="674"/>
              <w:jc w:val="left"/>
              <w:rPr>
                <w:rFonts w:asciiTheme="minorHAnsi" w:eastAsia="Times New Roman" w:hAnsiTheme="minorHAnsi" w:cstheme="minorHAnsi"/>
                <w:sz w:val="24"/>
                <w:szCs w:val="24"/>
              </w:rPr>
            </w:pPr>
          </w:p>
        </w:tc>
      </w:tr>
      <w:tr w:rsidR="001F4D12" w:rsidRPr="00295378"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295378" w:rsidRDefault="00711A89"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295378" w:rsidRDefault="00711A89"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295378" w:rsidRDefault="001F4D12"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295378" w:rsidRDefault="000D77E7" w:rsidP="00BE1F79">
            <w:pPr>
              <w:pStyle w:val="Akapitzlist"/>
              <w:numPr>
                <w:ilvl w:val="0"/>
                <w:numId w:val="17"/>
              </w:numPr>
              <w:tabs>
                <w:tab w:val="left" w:pos="71"/>
              </w:tabs>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Jednostka administracji rządowej,</w:t>
            </w:r>
          </w:p>
          <w:p w14:paraId="6F0C9811" w14:textId="702D868E"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Jednostka samorządy terytorialnego (bez szkół i placówek oświatowych),</w:t>
            </w:r>
          </w:p>
          <w:p w14:paraId="5132C248"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Organizacja pozarządowa,</w:t>
            </w:r>
          </w:p>
          <w:p w14:paraId="2354129C"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Ośrodek wsparcia ekonomii społecznej,</w:t>
            </w:r>
          </w:p>
          <w:p w14:paraId="6B5AA4F7"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Placówka systemu oświaty,</w:t>
            </w:r>
          </w:p>
          <w:p w14:paraId="0F777DB6"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Podmiot ekonomii społecznej,</w:t>
            </w:r>
          </w:p>
          <w:p w14:paraId="761E6AD5"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Prokuratura,</w:t>
            </w:r>
          </w:p>
          <w:p w14:paraId="07F564AB"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Sądy powszechne,</w:t>
            </w:r>
          </w:p>
          <w:p w14:paraId="6C23AE30"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Szkoła,</w:t>
            </w:r>
          </w:p>
          <w:p w14:paraId="2FDE5EE0" w14:textId="77777777" w:rsidR="000D77E7" w:rsidRPr="00295378" w:rsidRDefault="000D77E7" w:rsidP="00BE1F79">
            <w:pPr>
              <w:pStyle w:val="Akapitzlist"/>
              <w:numPr>
                <w:ilvl w:val="0"/>
                <w:numId w:val="17"/>
              </w:numPr>
              <w:ind w:left="674"/>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Uczelnia lub jednostka organizacyjna uczelni,</w:t>
            </w:r>
          </w:p>
          <w:p w14:paraId="7A288BEA" w14:textId="77777777" w:rsidR="00F77F9A" w:rsidRDefault="000D77E7" w:rsidP="00F77F9A">
            <w:pPr>
              <w:pStyle w:val="Akapitzlist"/>
              <w:tabs>
                <w:tab w:val="left" w:pos="71"/>
              </w:tabs>
              <w:spacing w:after="400"/>
              <w:ind w:left="675"/>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Inne(jakie?)</w:t>
            </w:r>
          </w:p>
          <w:p w14:paraId="4B3134C1" w14:textId="77777777" w:rsidR="00F77F9A" w:rsidRDefault="00F77F9A" w:rsidP="00BE1F79">
            <w:pPr>
              <w:pStyle w:val="Akapitzlist"/>
              <w:tabs>
                <w:tab w:val="left" w:pos="71"/>
              </w:tabs>
              <w:ind w:left="674"/>
              <w:jc w:val="left"/>
              <w:rPr>
                <w:rFonts w:asciiTheme="minorHAnsi" w:eastAsia="ヒラギノ角ゴ Pro W3" w:hAnsiTheme="minorHAnsi" w:cstheme="minorHAnsi"/>
                <w:color w:val="000000"/>
                <w:sz w:val="24"/>
                <w:szCs w:val="24"/>
              </w:rPr>
            </w:pPr>
            <w:r w:rsidRPr="00295378">
              <w:rPr>
                <w:rFonts w:asciiTheme="minorHAnsi" w:eastAsia="ヒラギノ角ゴ Pro W3" w:hAnsiTheme="minorHAnsi" w:cstheme="minorHAnsi"/>
                <w:color w:val="000000"/>
                <w:sz w:val="24"/>
                <w:szCs w:val="24"/>
              </w:rPr>
              <w:t>………………………………………………….………………..……</w:t>
            </w:r>
          </w:p>
          <w:p w14:paraId="00EA7F89" w14:textId="337B9B4B" w:rsidR="000D77E7" w:rsidRPr="00295378" w:rsidRDefault="00F77F9A" w:rsidP="00BE1F79">
            <w:pPr>
              <w:pStyle w:val="Akapitzlist"/>
              <w:tabs>
                <w:tab w:val="left" w:pos="71"/>
              </w:tabs>
              <w:ind w:left="674"/>
              <w:jc w:val="left"/>
              <w:rPr>
                <w:rFonts w:asciiTheme="minorHAnsi" w:eastAsia="Times New Roman" w:hAnsiTheme="minorHAnsi" w:cstheme="minorHAnsi"/>
                <w:sz w:val="24"/>
                <w:szCs w:val="24"/>
              </w:rPr>
            </w:pPr>
            <w:r w:rsidRPr="00295378">
              <w:rPr>
                <w:rFonts w:asciiTheme="minorHAnsi" w:eastAsia="ヒラギノ角ゴ Pro W3" w:hAnsiTheme="minorHAnsi" w:cstheme="minorHAnsi"/>
                <w:color w:val="000000"/>
                <w:sz w:val="24"/>
                <w:szCs w:val="24"/>
              </w:rPr>
              <w:t>………………………………………………….………………..…</w:t>
            </w:r>
            <w:r>
              <w:rPr>
                <w:rFonts w:asciiTheme="minorHAnsi" w:eastAsia="ヒラギノ角ゴ Pro W3" w:hAnsiTheme="minorHAnsi" w:cstheme="minorHAnsi"/>
                <w:color w:val="000000"/>
                <w:sz w:val="24"/>
                <w:szCs w:val="24"/>
              </w:rPr>
              <w:t>……</w:t>
            </w:r>
          </w:p>
        </w:tc>
      </w:tr>
      <w:tr w:rsidR="000D77E7" w:rsidRPr="00295378"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295378" w:rsidRDefault="000D77E7"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737A3D1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295378" w:rsidRDefault="000D77E7" w:rsidP="00295378">
            <w:pPr>
              <w:ind w:left="0"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295378" w:rsidRDefault="000D77E7" w:rsidP="00F77F9A">
            <w:pPr>
              <w:spacing w:before="48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Wyrażam zgodę na uczestnictwo Pani/a …………………………………………………………….. w formach wsparcia organizowanych w ramach projektu pt.: „</w:t>
            </w:r>
            <w:r w:rsidRPr="00295378">
              <w:rPr>
                <w:rFonts w:asciiTheme="minorHAnsi" w:eastAsia="Times New Roman" w:hAnsiTheme="minorHAnsi" w:cstheme="minorHAnsi"/>
                <w:i/>
                <w:sz w:val="24"/>
                <w:szCs w:val="24"/>
              </w:rPr>
              <w:t>Kooperacje 3D – model wielosektorowej współpracy na rzecz wsparcia osób i rodzin</w:t>
            </w:r>
            <w:r w:rsidRPr="00295378">
              <w:rPr>
                <w:rFonts w:asciiTheme="minorHAnsi" w:eastAsia="Times New Roman" w:hAnsiTheme="minorHAnsi" w:cstheme="minorHAnsi"/>
                <w:sz w:val="24"/>
                <w:szCs w:val="24"/>
              </w:rPr>
              <w:t xml:space="preserve">”, realizowanego przez Regionalny Ośrodek Polityki Społecznej w Krakowie. </w:t>
            </w:r>
          </w:p>
          <w:p w14:paraId="11ACC361" w14:textId="13169DD4" w:rsidR="000D77E7" w:rsidRPr="00295378" w:rsidRDefault="000D77E7" w:rsidP="00BE1F79">
            <w:pPr>
              <w:spacing w:before="240" w:after="24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lastRenderedPageBreak/>
              <w:t xml:space="preserve">Oświadczam, iż ww. </w:t>
            </w:r>
            <w:r w:rsidR="00000F55" w:rsidRPr="00295378">
              <w:rPr>
                <w:rFonts w:asciiTheme="minorHAnsi" w:eastAsia="Times New Roman" w:hAnsiTheme="minorHAnsi" w:cstheme="minorHAnsi"/>
                <w:sz w:val="24"/>
                <w:szCs w:val="24"/>
              </w:rPr>
              <w:t>o</w:t>
            </w:r>
            <w:r w:rsidRPr="00295378">
              <w:rPr>
                <w:rFonts w:asciiTheme="minorHAnsi" w:eastAsia="Times New Roman" w:hAnsiTheme="minorHAnsi" w:cstheme="minorHAnsi"/>
                <w:sz w:val="24"/>
                <w:szCs w:val="24"/>
              </w:rPr>
              <w:t>soba jest pracownikiem:…………………………………………………………..………………………………………………………………………………………………………..  (nazwa instytucji)</w:t>
            </w:r>
          </w:p>
          <w:p w14:paraId="110D5068" w14:textId="44BA9FE9" w:rsidR="00840273" w:rsidRPr="00295378" w:rsidRDefault="00840273"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Oświadczam, iż Gmina </w:t>
            </w:r>
            <w:r w:rsidR="00877C47" w:rsidRPr="00295378">
              <w:rPr>
                <w:rFonts w:asciiTheme="minorHAnsi" w:eastAsia="Times New Roman" w:hAnsiTheme="minorHAnsi" w:cstheme="minorHAnsi"/>
                <w:sz w:val="24"/>
                <w:szCs w:val="24"/>
              </w:rPr>
              <w:t xml:space="preserve">…………………………………………………………….. </w:t>
            </w:r>
            <w:r w:rsidRPr="00295378">
              <w:rPr>
                <w:rFonts w:asciiTheme="minorHAnsi" w:eastAsia="Times New Roman" w:hAnsiTheme="minorHAnsi" w:cstheme="minorHAnsi"/>
                <w:sz w:val="24"/>
                <w:szCs w:val="24"/>
              </w:rPr>
              <w:t>jest/nie jest* obecnie zainteresowana utworzenia Centrum Usług Społecznych</w:t>
            </w:r>
            <w:r w:rsidR="00000F55" w:rsidRPr="00295378">
              <w:rPr>
                <w:rFonts w:asciiTheme="minorHAnsi" w:eastAsia="Times New Roman" w:hAnsiTheme="minorHAnsi" w:cstheme="minorHAnsi"/>
                <w:sz w:val="24"/>
                <w:szCs w:val="24"/>
              </w:rPr>
              <w:t>**</w:t>
            </w:r>
            <w:r w:rsidRPr="00295378">
              <w:rPr>
                <w:rFonts w:asciiTheme="minorHAnsi" w:eastAsia="Times New Roman" w:hAnsiTheme="minorHAnsi" w:cstheme="minorHAnsi"/>
                <w:sz w:val="24"/>
                <w:szCs w:val="24"/>
              </w:rPr>
              <w:t xml:space="preserve">. </w:t>
            </w:r>
          </w:p>
          <w:p w14:paraId="653A71FB" w14:textId="480FF11F" w:rsidR="00840273" w:rsidRPr="00295378" w:rsidRDefault="00840273" w:rsidP="00BE1F79">
            <w:pPr>
              <w:spacing w:before="240" w:after="24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*niepotrzebne skreślić</w:t>
            </w:r>
          </w:p>
          <w:p w14:paraId="18A300E7" w14:textId="2175E135" w:rsidR="00840273" w:rsidRPr="00295378" w:rsidRDefault="00840273" w:rsidP="00F77F9A">
            <w:pPr>
              <w:spacing w:before="240" w:after="24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**odpowiedź wymagana w przypadku rekrutacji na Szkolenia specjalizacyjnego dla kardy CUS i</w:t>
            </w:r>
            <w:r w:rsidR="00F77F9A">
              <w:rPr>
                <w:rFonts w:asciiTheme="minorHAnsi" w:eastAsia="Times New Roman" w:hAnsiTheme="minorHAnsi" w:cstheme="minorHAnsi"/>
                <w:sz w:val="24"/>
                <w:szCs w:val="24"/>
              </w:rPr>
              <w:t xml:space="preserve"> </w:t>
            </w:r>
            <w:r w:rsidRPr="00295378">
              <w:rPr>
                <w:rFonts w:asciiTheme="minorHAnsi" w:eastAsia="Times New Roman" w:hAnsiTheme="minorHAnsi" w:cstheme="minorHAnsi"/>
                <w:sz w:val="24"/>
                <w:szCs w:val="24"/>
              </w:rPr>
              <w:t xml:space="preserve">przedstawicieli JST. </w:t>
            </w:r>
          </w:p>
          <w:p w14:paraId="723E0454" w14:textId="742F7225" w:rsidR="000D77E7" w:rsidRPr="00295378" w:rsidRDefault="000D77E7" w:rsidP="00F77F9A">
            <w:pPr>
              <w:spacing w:before="60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t>
            </w:r>
            <w:r w:rsidR="00F77F9A">
              <w:rPr>
                <w:rFonts w:asciiTheme="minorHAnsi" w:eastAsia="Times New Roman" w:hAnsiTheme="minorHAnsi" w:cstheme="minorHAnsi"/>
                <w:sz w:val="24"/>
                <w:szCs w:val="24"/>
              </w:rPr>
              <w:t xml:space="preserve">                               </w:t>
            </w:r>
            <w:r w:rsidRPr="00295378">
              <w:rPr>
                <w:rFonts w:asciiTheme="minorHAnsi" w:eastAsia="Times New Roman" w:hAnsiTheme="minorHAnsi" w:cstheme="minorHAnsi"/>
                <w:sz w:val="24"/>
                <w:szCs w:val="24"/>
              </w:rPr>
              <w:t>……………………………………………...</w:t>
            </w:r>
          </w:p>
          <w:tbl>
            <w:tblPr>
              <w:tblW w:w="8465" w:type="dxa"/>
              <w:tblCellSpacing w:w="15" w:type="dxa"/>
              <w:tblLayout w:type="fixed"/>
              <w:tblLook w:val="04A0" w:firstRow="1" w:lastRow="0" w:firstColumn="1" w:lastColumn="0" w:noHBand="0" w:noVBand="1"/>
            </w:tblPr>
            <w:tblGrid>
              <w:gridCol w:w="4228"/>
              <w:gridCol w:w="4237"/>
            </w:tblGrid>
            <w:tr w:rsidR="00000F55" w:rsidRPr="00295378"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295378" w:rsidRDefault="00000F55" w:rsidP="00BE1F79">
                  <w:pPr>
                    <w:jc w:val="left"/>
                    <w:rPr>
                      <w:rFonts w:asciiTheme="minorHAnsi" w:eastAsia="Times New Roman" w:hAnsiTheme="minorHAnsi" w:cstheme="minorHAnsi"/>
                      <w:sz w:val="24"/>
                      <w:szCs w:val="24"/>
                    </w:rPr>
                  </w:pPr>
                  <w:r w:rsidRPr="00295378">
                    <w:rPr>
                      <w:rFonts w:asciiTheme="minorHAnsi" w:eastAsia="Times New Roman" w:hAnsiTheme="minorHAnsi" w:cstheme="minorHAnsi"/>
                      <w:bCs/>
                      <w:sz w:val="24"/>
                      <w:szCs w:val="24"/>
                    </w:rPr>
                    <w:t>Podpis i pieczęć imienna</w:t>
                  </w:r>
                  <w:r w:rsidR="00125863" w:rsidRPr="00295378">
                    <w:rPr>
                      <w:rFonts w:asciiTheme="minorHAnsi" w:eastAsia="Times New Roman" w:hAnsiTheme="minorHAnsi" w:cstheme="minorHAnsi"/>
                      <w:bCs/>
                      <w:sz w:val="24"/>
                      <w:szCs w:val="24"/>
                    </w:rPr>
                    <w:br/>
                  </w:r>
                  <w:r w:rsidRPr="00295378">
                    <w:rPr>
                      <w:rFonts w:asciiTheme="minorHAnsi" w:eastAsia="Times New Roman" w:hAnsiTheme="minorHAnsi" w:cstheme="minorHAnsi"/>
                      <w:bCs/>
                      <w:sz w:val="24"/>
                      <w:szCs w:val="24"/>
                    </w:rPr>
                    <w:t>Dyrektora/Kierownika</w:t>
                  </w:r>
                </w:p>
              </w:tc>
              <w:tc>
                <w:tcPr>
                  <w:tcW w:w="4192" w:type="dxa"/>
                </w:tcPr>
                <w:p w14:paraId="2B69E8D0" w14:textId="77777777" w:rsidR="00000F55" w:rsidRPr="00295378" w:rsidRDefault="00000F55" w:rsidP="00BE1F79">
                  <w:pPr>
                    <w:jc w:val="left"/>
                    <w:rPr>
                      <w:rFonts w:asciiTheme="minorHAnsi" w:eastAsia="Times New Roman" w:hAnsiTheme="minorHAnsi" w:cstheme="minorHAnsi"/>
                      <w:bCs/>
                      <w:sz w:val="24"/>
                      <w:szCs w:val="24"/>
                    </w:rPr>
                  </w:pPr>
                  <w:r w:rsidRPr="00295378">
                    <w:rPr>
                      <w:rFonts w:asciiTheme="minorHAnsi" w:eastAsia="Times New Roman" w:hAnsiTheme="minorHAnsi" w:cstheme="minorHAnsi"/>
                      <w:bCs/>
                      <w:sz w:val="24"/>
                      <w:szCs w:val="24"/>
                    </w:rPr>
                    <w:t>Pieczęć instytucji</w:t>
                  </w:r>
                </w:p>
                <w:p w14:paraId="304F011A" w14:textId="070D05C7" w:rsidR="00413F3A" w:rsidRPr="00295378" w:rsidRDefault="00413F3A" w:rsidP="00BE1F79">
                  <w:pPr>
                    <w:jc w:val="left"/>
                    <w:rPr>
                      <w:rFonts w:asciiTheme="minorHAnsi" w:eastAsia="Times New Roman" w:hAnsiTheme="minorHAnsi" w:cstheme="minorHAnsi"/>
                      <w:bCs/>
                      <w:sz w:val="24"/>
                      <w:szCs w:val="24"/>
                    </w:rPr>
                  </w:pPr>
                </w:p>
              </w:tc>
            </w:tr>
          </w:tbl>
          <w:p w14:paraId="461D7765" w14:textId="77777777" w:rsidR="000D77E7" w:rsidRPr="00295378" w:rsidRDefault="000D77E7" w:rsidP="00BE1F79">
            <w:pPr>
              <w:pStyle w:val="Akapitzlist"/>
              <w:tabs>
                <w:tab w:val="left" w:pos="71"/>
              </w:tabs>
              <w:ind w:left="674"/>
              <w:jc w:val="left"/>
              <w:rPr>
                <w:rFonts w:asciiTheme="minorHAnsi" w:eastAsia="Times New Roman" w:hAnsiTheme="minorHAnsi" w:cstheme="minorHAnsi"/>
                <w:sz w:val="24"/>
                <w:szCs w:val="24"/>
              </w:rPr>
            </w:pPr>
          </w:p>
        </w:tc>
      </w:tr>
      <w:tr w:rsidR="000D77E7" w:rsidRPr="00295378"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295378" w:rsidRDefault="000D77E7" w:rsidP="00BE1F79">
            <w:pPr>
              <w:pStyle w:val="Akapitzlist"/>
              <w:tabs>
                <w:tab w:val="left" w:pos="71"/>
              </w:tabs>
              <w:ind w:left="46"/>
              <w:jc w:val="left"/>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lastRenderedPageBreak/>
              <w:t xml:space="preserve">      CZĘŚĆ IV. OŚWIADCZENIA UCZESTNIKA</w:t>
            </w:r>
          </w:p>
        </w:tc>
      </w:tr>
      <w:tr w:rsidR="00886517" w:rsidRPr="00295378" w14:paraId="4CABE1DC"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295378"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295378" w:rsidRDefault="00886517" w:rsidP="00886517">
                  <w:pPr>
                    <w:ind w:left="0" w:firstLine="0"/>
                    <w:jc w:val="left"/>
                    <w:rPr>
                      <w:rFonts w:asciiTheme="minorHAnsi" w:hAnsiTheme="minorHAnsi" w:cstheme="minorHAnsi"/>
                      <w:bCs/>
                      <w:sz w:val="24"/>
                      <w:szCs w:val="24"/>
                    </w:rPr>
                  </w:pPr>
                  <w:r w:rsidRPr="00295378">
                    <w:rPr>
                      <w:rFonts w:asciiTheme="minorHAnsi" w:hAnsiTheme="minorHAnsi" w:cstheme="minorHAnsi"/>
                      <w:bCs/>
                      <w:sz w:val="24"/>
                      <w:szCs w:val="24"/>
                    </w:rPr>
                    <w:t xml:space="preserve">Oświadczam, że: </w:t>
                  </w:r>
                </w:p>
                <w:p w14:paraId="69371235" w14:textId="77777777" w:rsidR="00886517" w:rsidRPr="00295378" w:rsidRDefault="00886517" w:rsidP="00886517">
                  <w:pPr>
                    <w:pStyle w:val="Normalny1"/>
                    <w:widowControl/>
                    <w:numPr>
                      <w:ilvl w:val="0"/>
                      <w:numId w:val="37"/>
                    </w:numPr>
                    <w:spacing w:after="120" w:line="360" w:lineRule="auto"/>
                    <w:rPr>
                      <w:rFonts w:asciiTheme="minorHAnsi" w:eastAsia="Lucida Sans Unicode" w:hAnsiTheme="minorHAnsi" w:cstheme="minorHAnsi"/>
                      <w:color w:val="auto"/>
                      <w:sz w:val="24"/>
                      <w:szCs w:val="24"/>
                      <w:lang w:bidi="pl-PL"/>
                    </w:rPr>
                  </w:pPr>
                  <w:r w:rsidRPr="00295378">
                    <w:rPr>
                      <w:rFonts w:asciiTheme="minorHAnsi" w:hAnsiTheme="minorHAnsi" w:cstheme="minorHAnsi"/>
                      <w:b/>
                      <w:color w:val="auto"/>
                      <w:sz w:val="24"/>
                      <w:szCs w:val="24"/>
                    </w:rPr>
                    <w:t>deklaruję uczestnictwo w Projekcie</w:t>
                  </w:r>
                  <w:r w:rsidRPr="00295378">
                    <w:rPr>
                      <w:rFonts w:asciiTheme="minorHAnsi" w:hAnsiTheme="minorHAnsi" w:cstheme="minorHAnsi"/>
                      <w:color w:val="auto"/>
                      <w:sz w:val="24"/>
                      <w:szCs w:val="24"/>
                    </w:rPr>
                    <w:t xml:space="preserve"> pn. </w:t>
                  </w:r>
                  <w:r w:rsidRPr="00295378">
                    <w:rPr>
                      <w:rFonts w:asciiTheme="minorHAnsi" w:hAnsiTheme="minorHAnsi" w:cstheme="minorHAnsi"/>
                      <w:i/>
                      <w:color w:val="auto"/>
                      <w:sz w:val="24"/>
                      <w:szCs w:val="24"/>
                    </w:rPr>
                    <w:t>„KOOPERACJE 3D – model wielosektorowej współpracy na rzecz wsparcia osób i rodzin"</w:t>
                  </w:r>
                  <w:r w:rsidRPr="00295378">
                    <w:rPr>
                      <w:rFonts w:asciiTheme="minorHAnsi" w:hAnsiTheme="minorHAnsi" w:cstheme="minorHAnsi"/>
                      <w:color w:val="auto"/>
                      <w:sz w:val="24"/>
                      <w:szCs w:val="24"/>
                    </w:rPr>
                    <w:t xml:space="preserve"> realizowanym w ramach działania 2.5 S</w:t>
                  </w:r>
                  <w:r w:rsidRPr="00295378">
                    <w:rPr>
                      <w:rFonts w:asciiTheme="minorHAnsi" w:hAnsiTheme="minorHAnsi" w:cstheme="minorHAnsi"/>
                      <w:i/>
                      <w:color w:val="auto"/>
                      <w:sz w:val="24"/>
                      <w:szCs w:val="24"/>
                    </w:rPr>
                    <w:t>kuteczna pomoc społeczna</w:t>
                  </w:r>
                  <w:r w:rsidRPr="00295378">
                    <w:rPr>
                      <w:rFonts w:asciiTheme="minorHAnsi" w:hAnsiTheme="minorHAnsi" w:cstheme="minorHAnsi"/>
                      <w:color w:val="auto"/>
                      <w:sz w:val="24"/>
                      <w:szCs w:val="24"/>
                    </w:rPr>
                    <w:t xml:space="preserve"> PO WER;</w:t>
                  </w:r>
                </w:p>
                <w:p w14:paraId="00C25D57" w14:textId="77777777" w:rsidR="00886517" w:rsidRPr="00295378" w:rsidRDefault="00886517" w:rsidP="00886517">
                  <w:pPr>
                    <w:pStyle w:val="Normalny1"/>
                    <w:widowControl/>
                    <w:numPr>
                      <w:ilvl w:val="0"/>
                      <w:numId w:val="37"/>
                    </w:numPr>
                    <w:spacing w:after="120" w:line="360" w:lineRule="auto"/>
                    <w:ind w:left="284" w:hanging="284"/>
                    <w:rPr>
                      <w:rFonts w:asciiTheme="minorHAnsi" w:hAnsiTheme="minorHAnsi" w:cstheme="minorHAnsi"/>
                      <w:sz w:val="24"/>
                      <w:szCs w:val="24"/>
                    </w:rPr>
                  </w:pPr>
                  <w:r w:rsidRPr="00295378">
                    <w:rPr>
                      <w:rFonts w:asciiTheme="minorHAnsi" w:hAnsiTheme="minorHAnsi" w:cstheme="minorHAnsi"/>
                      <w:b/>
                      <w:color w:val="auto"/>
                      <w:sz w:val="24"/>
                      <w:szCs w:val="24"/>
                    </w:rPr>
                    <w:t>spełniam kryteria kwalifikowalności grupy docelowej</w:t>
                  </w:r>
                  <w:r w:rsidRPr="00295378">
                    <w:rPr>
                      <w:rFonts w:asciiTheme="minorHAnsi" w:hAnsiTheme="minorHAnsi" w:cstheme="minorHAnsi"/>
                      <w:color w:val="auto"/>
                      <w:sz w:val="24"/>
                      <w:szCs w:val="24"/>
                    </w:rPr>
                    <w:t xml:space="preserve"> uprawniające do udziału w Projekcie;</w:t>
                  </w:r>
                </w:p>
                <w:p w14:paraId="3B837D2A" w14:textId="77777777" w:rsidR="00886517" w:rsidRPr="00295378" w:rsidRDefault="00886517" w:rsidP="00886517">
                  <w:pPr>
                    <w:pStyle w:val="Normalny1"/>
                    <w:widowControl/>
                    <w:numPr>
                      <w:ilvl w:val="0"/>
                      <w:numId w:val="37"/>
                    </w:numPr>
                    <w:spacing w:after="120" w:line="360" w:lineRule="auto"/>
                    <w:ind w:left="284" w:hanging="284"/>
                    <w:rPr>
                      <w:rFonts w:asciiTheme="minorHAnsi" w:hAnsiTheme="minorHAnsi" w:cstheme="minorHAnsi"/>
                      <w:sz w:val="24"/>
                      <w:szCs w:val="24"/>
                    </w:rPr>
                  </w:pPr>
                  <w:r w:rsidRPr="00295378">
                    <w:rPr>
                      <w:rFonts w:asciiTheme="minorHAnsi" w:hAnsiTheme="minorHAnsi" w:cstheme="minorHAnsi"/>
                      <w:b/>
                      <w:color w:val="auto"/>
                      <w:sz w:val="24"/>
                      <w:szCs w:val="24"/>
                    </w:rPr>
                    <w:t xml:space="preserve">zapoznałam/em się z </w:t>
                  </w:r>
                  <w:r w:rsidRPr="00295378">
                    <w:rPr>
                      <w:rFonts w:asciiTheme="minorHAnsi" w:hAnsiTheme="minorHAnsi" w:cstheme="minorHAnsi"/>
                      <w:i/>
                      <w:sz w:val="24"/>
                      <w:szCs w:val="24"/>
                      <w:lang w:eastAsia="ar-SA"/>
                    </w:rPr>
                    <w:t>Regulaminem naboru i udziału w projekcie pn. „Kooperacje 3D – model wielosektorowej współpracy na rzecz wsparcia osób i rodzin od 2022 roku”</w:t>
                  </w:r>
                  <w:r w:rsidRPr="00295378">
                    <w:rPr>
                      <w:rFonts w:asciiTheme="minorHAnsi" w:hAnsiTheme="minorHAnsi" w:cstheme="minorHAnsi"/>
                      <w:i/>
                      <w:iCs/>
                      <w:color w:val="auto"/>
                      <w:sz w:val="24"/>
                      <w:szCs w:val="24"/>
                    </w:rPr>
                    <w:t>,</w:t>
                  </w:r>
                  <w:r w:rsidRPr="00295378">
                    <w:rPr>
                      <w:rFonts w:asciiTheme="minorHAnsi" w:hAnsiTheme="minorHAnsi" w:cstheme="minorHAnsi"/>
                      <w:color w:val="auto"/>
                      <w:sz w:val="24"/>
                      <w:szCs w:val="24"/>
                    </w:rPr>
                    <w:t xml:space="preserve"> </w:t>
                  </w:r>
                  <w:r w:rsidRPr="00295378">
                    <w:rPr>
                      <w:rFonts w:asciiTheme="minorHAnsi" w:hAnsiTheme="minorHAnsi" w:cstheme="minorHAnsi"/>
                      <w:b/>
                      <w:color w:val="auto"/>
                      <w:sz w:val="24"/>
                      <w:szCs w:val="24"/>
                    </w:rPr>
                    <w:t xml:space="preserve">akceptuję jego warunki i zobowiązuję się do stosowania </w:t>
                  </w:r>
                  <w:r w:rsidRPr="00295378">
                    <w:rPr>
                      <w:rFonts w:asciiTheme="minorHAnsi" w:hAnsiTheme="minorHAnsi" w:cstheme="minorHAnsi"/>
                      <w:b/>
                      <w:i/>
                      <w:color w:val="auto"/>
                      <w:sz w:val="24"/>
                      <w:szCs w:val="24"/>
                    </w:rPr>
                    <w:t>Regulaminu</w:t>
                  </w:r>
                  <w:r w:rsidRPr="00295378">
                    <w:rPr>
                      <w:rFonts w:asciiTheme="minorHAnsi" w:hAnsiTheme="minorHAnsi" w:cstheme="minorHAnsi"/>
                      <w:color w:val="auto"/>
                      <w:sz w:val="24"/>
                      <w:szCs w:val="24"/>
                    </w:rPr>
                    <w:t>;</w:t>
                  </w:r>
                </w:p>
                <w:p w14:paraId="3E6594B1"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color w:val="auto"/>
                      <w:sz w:val="24"/>
                      <w:szCs w:val="24"/>
                    </w:rPr>
                    <w:t xml:space="preserve">jestem świadoma/y, że </w:t>
                  </w:r>
                  <w:r w:rsidRPr="00295378">
                    <w:rPr>
                      <w:rFonts w:asciiTheme="minorHAnsi" w:hAnsiTheme="minorHAnsi" w:cstheme="minorHAnsi"/>
                      <w:b/>
                      <w:color w:val="auto"/>
                      <w:sz w:val="24"/>
                      <w:szCs w:val="24"/>
                    </w:rPr>
                    <w:t>złożenie Formularza zgłoszeniowego</w:t>
                  </w:r>
                  <w:r w:rsidRPr="00295378">
                    <w:rPr>
                      <w:rFonts w:asciiTheme="minorHAnsi" w:hAnsiTheme="minorHAnsi" w:cstheme="minorHAnsi"/>
                      <w:b/>
                      <w:i/>
                      <w:color w:val="auto"/>
                      <w:sz w:val="24"/>
                      <w:szCs w:val="24"/>
                    </w:rPr>
                    <w:t xml:space="preserve"> </w:t>
                  </w:r>
                  <w:r w:rsidRPr="00295378">
                    <w:rPr>
                      <w:rFonts w:asciiTheme="minorHAnsi" w:hAnsiTheme="minorHAnsi" w:cstheme="minorHAnsi"/>
                      <w:b/>
                      <w:color w:val="auto"/>
                      <w:sz w:val="24"/>
                      <w:szCs w:val="24"/>
                    </w:rPr>
                    <w:t>nie jest równoznaczne z zakwalifikowaniem do udziału</w:t>
                  </w:r>
                  <w:r w:rsidRPr="00295378">
                    <w:rPr>
                      <w:rFonts w:asciiTheme="minorHAnsi" w:hAnsiTheme="minorHAnsi" w:cstheme="minorHAnsi"/>
                      <w:color w:val="auto"/>
                      <w:sz w:val="24"/>
                      <w:szCs w:val="24"/>
                    </w:rPr>
                    <w:t xml:space="preserve"> w Projekcie;</w:t>
                  </w:r>
                </w:p>
                <w:p w14:paraId="5A0626D6"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b/>
                      <w:color w:val="auto"/>
                      <w:sz w:val="24"/>
                      <w:szCs w:val="24"/>
                    </w:rPr>
                    <w:lastRenderedPageBreak/>
                    <w:t>zostałam/em poinformowana/y, że Projekt współfinansowany jest ze środków Unii Europejskiej w ramach Europejskiego Funduszu Społecznego</w:t>
                  </w:r>
                  <w:r w:rsidRPr="00295378">
                    <w:rPr>
                      <w:rFonts w:asciiTheme="minorHAnsi" w:hAnsiTheme="minorHAnsi" w:cstheme="minorHAnsi"/>
                      <w:color w:val="auto"/>
                      <w:sz w:val="24"/>
                      <w:szCs w:val="24"/>
                    </w:rPr>
                    <w:t>;</w:t>
                  </w:r>
                </w:p>
                <w:p w14:paraId="390CC618"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b/>
                      <w:color w:val="auto"/>
                      <w:sz w:val="24"/>
                      <w:szCs w:val="24"/>
                    </w:rPr>
                    <w:t>nie otrzymywałam/em oraz nie otrzymuję wsparcia z innych źródeł w zakresie tożsamym lub zbliżonym do możliwego do otrzymania w ramach Projektu</w:t>
                  </w:r>
                  <w:r w:rsidRPr="00295378">
                    <w:rPr>
                      <w:rFonts w:asciiTheme="minorHAnsi" w:hAnsiTheme="minorHAnsi" w:cstheme="minorHAnsi"/>
                      <w:color w:val="auto"/>
                      <w:sz w:val="24"/>
                      <w:szCs w:val="24"/>
                    </w:rPr>
                    <w:t xml:space="preserve"> pn. </w:t>
                  </w:r>
                  <w:r w:rsidRPr="00295378">
                    <w:rPr>
                      <w:rFonts w:asciiTheme="minorHAnsi" w:hAnsiTheme="minorHAnsi" w:cstheme="minorHAnsi"/>
                      <w:i/>
                      <w:color w:val="auto"/>
                      <w:sz w:val="24"/>
                      <w:szCs w:val="24"/>
                    </w:rPr>
                    <w:t>„KOOPERACJE 3D – model wielosektorowej współpracy na rzecz wsparcia osób i rodzin"</w:t>
                  </w:r>
                  <w:r w:rsidRPr="00295378">
                    <w:rPr>
                      <w:rFonts w:asciiTheme="minorHAnsi" w:hAnsiTheme="minorHAnsi" w:cstheme="minorHAnsi"/>
                      <w:color w:val="auto"/>
                      <w:sz w:val="24"/>
                      <w:szCs w:val="24"/>
                    </w:rPr>
                    <w:t>, które spowodowałoby podwójne finansowanie wydatków.</w:t>
                  </w:r>
                </w:p>
                <w:p w14:paraId="3A186534" w14:textId="77777777" w:rsidR="00886517" w:rsidRPr="00295378" w:rsidRDefault="00886517" w:rsidP="00886517">
                  <w:pPr>
                    <w:pStyle w:val="Normalny1"/>
                    <w:widowControl/>
                    <w:numPr>
                      <w:ilvl w:val="0"/>
                      <w:numId w:val="37"/>
                    </w:numPr>
                    <w:tabs>
                      <w:tab w:val="num" w:pos="284"/>
                    </w:tabs>
                    <w:spacing w:after="120" w:line="360" w:lineRule="auto"/>
                    <w:ind w:left="284" w:hanging="284"/>
                    <w:rPr>
                      <w:rFonts w:asciiTheme="minorHAnsi" w:hAnsiTheme="minorHAnsi" w:cstheme="minorHAnsi"/>
                      <w:color w:val="auto"/>
                      <w:sz w:val="24"/>
                      <w:szCs w:val="24"/>
                    </w:rPr>
                  </w:pPr>
                  <w:r w:rsidRPr="00295378">
                    <w:rPr>
                      <w:rFonts w:asciiTheme="minorHAnsi" w:hAnsiTheme="minorHAnsi" w:cstheme="minorHAnsi"/>
                      <w:color w:val="auto"/>
                      <w:sz w:val="24"/>
                      <w:szCs w:val="24"/>
                    </w:rPr>
                    <w:t xml:space="preserve">uprzedzona/y o odpowiedzialności karnej za składanie oświadczeń niezgodnych z prawdą lub zatajanie prawdy, oświadczam, że </w:t>
                  </w:r>
                  <w:r w:rsidRPr="00295378">
                    <w:rPr>
                      <w:rFonts w:asciiTheme="minorHAnsi" w:hAnsiTheme="minorHAnsi" w:cstheme="minorHAnsi"/>
                      <w:b/>
                      <w:color w:val="auto"/>
                      <w:sz w:val="24"/>
                      <w:szCs w:val="24"/>
                    </w:rPr>
                    <w:t xml:space="preserve">dane zawarte w niniejszym </w:t>
                  </w:r>
                  <w:r w:rsidRPr="00295378">
                    <w:rPr>
                      <w:rFonts w:asciiTheme="minorHAnsi" w:hAnsiTheme="minorHAnsi" w:cstheme="minorHAnsi"/>
                      <w:b/>
                      <w:i/>
                      <w:color w:val="auto"/>
                      <w:sz w:val="24"/>
                      <w:szCs w:val="24"/>
                    </w:rPr>
                    <w:t>Formularzu</w:t>
                  </w:r>
                  <w:r w:rsidRPr="00295378">
                    <w:rPr>
                      <w:rFonts w:asciiTheme="minorHAnsi" w:hAnsiTheme="minorHAnsi" w:cstheme="minorHAnsi"/>
                      <w:b/>
                      <w:color w:val="auto"/>
                      <w:sz w:val="24"/>
                      <w:szCs w:val="24"/>
                    </w:rPr>
                    <w:t xml:space="preserve"> są prawdziwe i zgodne ze stanem faktycznym.</w:t>
                  </w:r>
                </w:p>
                <w:p w14:paraId="54EF579A" w14:textId="77777777" w:rsidR="00886517" w:rsidRDefault="00886517" w:rsidP="00886517">
                  <w:pPr>
                    <w:ind w:left="1701" w:firstLine="3828"/>
                    <w:jc w:val="left"/>
                    <w:rPr>
                      <w:rFonts w:asciiTheme="minorHAnsi" w:hAnsiTheme="minorHAnsi" w:cstheme="minorHAnsi"/>
                      <w:bCs/>
                      <w:sz w:val="24"/>
                      <w:szCs w:val="24"/>
                    </w:rPr>
                  </w:pPr>
                  <w:r w:rsidRPr="00295378">
                    <w:rPr>
                      <w:rFonts w:asciiTheme="minorHAnsi" w:hAnsiTheme="minorHAnsi" w:cstheme="minorHAnsi"/>
                      <w:bCs/>
                      <w:sz w:val="24"/>
                      <w:szCs w:val="24"/>
                    </w:rPr>
                    <w:t>.......................................................</w:t>
                  </w:r>
                </w:p>
                <w:p w14:paraId="7D00955E" w14:textId="77777777" w:rsidR="00886517" w:rsidRPr="0080071A" w:rsidRDefault="00886517" w:rsidP="00886517">
                  <w:pPr>
                    <w:ind w:left="1701" w:firstLine="3828"/>
                    <w:jc w:val="left"/>
                    <w:rPr>
                      <w:rFonts w:asciiTheme="minorHAnsi" w:hAnsiTheme="minorHAnsi" w:cstheme="minorHAnsi"/>
                      <w:bCs/>
                      <w:sz w:val="24"/>
                      <w:szCs w:val="24"/>
                    </w:rPr>
                  </w:pPr>
                  <w:r>
                    <w:rPr>
                      <w:rFonts w:asciiTheme="minorHAnsi" w:eastAsia="Times New Roman" w:hAnsiTheme="minorHAnsi" w:cstheme="minorHAnsi"/>
                      <w:sz w:val="24"/>
                      <w:szCs w:val="24"/>
                    </w:rPr>
                    <w:t>(</w:t>
                  </w:r>
                  <w:r w:rsidRPr="00295378">
                    <w:rPr>
                      <w:rFonts w:asciiTheme="minorHAnsi" w:eastAsia="Times New Roman" w:hAnsiTheme="minorHAnsi" w:cstheme="minorHAnsi"/>
                      <w:sz w:val="24"/>
                      <w:szCs w:val="24"/>
                    </w:rPr>
                    <w:t>data i podpis uczestnika)</w:t>
                  </w:r>
                </w:p>
                <w:p w14:paraId="1A6F42F8" w14:textId="77777777" w:rsidR="00886517" w:rsidRPr="00295378" w:rsidRDefault="00886517" w:rsidP="00886517">
                  <w:pPr>
                    <w:pStyle w:val="Bezodstpw"/>
                    <w:spacing w:line="360" w:lineRule="auto"/>
                    <w:ind w:left="353" w:firstLine="4"/>
                    <w:rPr>
                      <w:rFonts w:asciiTheme="minorHAnsi" w:hAnsiTheme="minorHAnsi" w:cstheme="minorHAnsi"/>
                      <w:sz w:val="24"/>
                      <w:szCs w:val="24"/>
                    </w:rPr>
                  </w:pPr>
                  <w:r w:rsidRPr="00295378">
                    <w:rPr>
                      <w:rFonts w:asciiTheme="minorHAnsi" w:hAnsiTheme="minorHAnsi" w:cstheme="minorHAnsi"/>
                      <w:sz w:val="24"/>
                      <w:szCs w:val="24"/>
                    </w:rPr>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295378">
                    <w:rPr>
                      <w:rFonts w:asciiTheme="minorHAnsi" w:hAnsiTheme="minorHAnsi" w:cstheme="minorHAnsi"/>
                      <w:sz w:val="24"/>
                      <w:szCs w:val="24"/>
                    </w:rPr>
                    <w:br/>
                    <w:t>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pn.„KOOPERACJE 3D – model wielosektorowej współpracy na rzecz wsparcia osób i rodzin”, m. in. na stronach internetowych, w tym na stronie internetowej ROPS (</w:t>
                  </w:r>
                  <w:hyperlink r:id="rId9" w:history="1">
                    <w:r w:rsidRPr="00295378">
                      <w:rPr>
                        <w:rStyle w:val="Hipercze"/>
                        <w:rFonts w:asciiTheme="minorHAnsi" w:hAnsiTheme="minorHAnsi" w:cstheme="minorHAnsi"/>
                        <w:sz w:val="24"/>
                        <w:szCs w:val="24"/>
                      </w:rPr>
                      <w:t>www.rops.krakow.pl</w:t>
                    </w:r>
                  </w:hyperlink>
                  <w:r w:rsidRPr="00295378">
                    <w:rPr>
                      <w:rFonts w:asciiTheme="minorHAnsi" w:hAnsiTheme="minorHAnsi" w:cstheme="minorHAnsi"/>
                      <w:sz w:val="24"/>
                      <w:szCs w:val="24"/>
                    </w:rPr>
                    <w:t xml:space="preserve">), facebooku ROPS, w materiałach informacyjnych ROPS i publikacjach drukowanych. </w:t>
                  </w:r>
                  <w:r w:rsidRPr="00295378">
                    <w:rPr>
                      <w:rFonts w:asciiTheme="minorHAnsi" w:hAnsiTheme="minorHAnsi" w:cstheme="minorHAnsi"/>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295378" w14:paraId="5F507C8F" w14:textId="77777777" w:rsidTr="008D7B86">
                    <w:tc>
                      <w:tcPr>
                        <w:tcW w:w="500" w:type="dxa"/>
                      </w:tcPr>
                      <w:p w14:paraId="3968D579" w14:textId="77777777" w:rsidR="00886517" w:rsidRPr="00295378" w:rsidRDefault="00886517" w:rsidP="00886517">
                        <w:pPr>
                          <w:pStyle w:val="Bezodstpw"/>
                          <w:spacing w:line="360" w:lineRule="auto"/>
                          <w:rPr>
                            <w:rFonts w:asciiTheme="minorHAnsi" w:hAnsiTheme="minorHAnsi" w:cstheme="minorHAnsi"/>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295378" w:rsidRDefault="00886517" w:rsidP="00886517">
                        <w:pPr>
                          <w:pStyle w:val="Bezodstpw"/>
                          <w:spacing w:line="360" w:lineRule="auto"/>
                          <w:rPr>
                            <w:rFonts w:asciiTheme="minorHAnsi" w:hAnsiTheme="minorHAnsi" w:cstheme="minorHAnsi"/>
                            <w:sz w:val="24"/>
                            <w:szCs w:val="24"/>
                          </w:rPr>
                        </w:pPr>
                        <w:r w:rsidRPr="00295378">
                          <w:rPr>
                            <w:rFonts w:asciiTheme="minorHAnsi" w:hAnsiTheme="minorHAnsi" w:cstheme="minorHAnsi"/>
                            <w:sz w:val="24"/>
                            <w:szCs w:val="24"/>
                          </w:rPr>
                          <w:t>TAK</w:t>
                        </w:r>
                      </w:p>
                    </w:tc>
                    <w:tc>
                      <w:tcPr>
                        <w:tcW w:w="560" w:type="dxa"/>
                      </w:tcPr>
                      <w:p w14:paraId="70870391" w14:textId="77777777" w:rsidR="00886517" w:rsidRPr="00295378" w:rsidRDefault="00886517" w:rsidP="00886517">
                        <w:pPr>
                          <w:pStyle w:val="Bezodstpw"/>
                          <w:spacing w:line="360" w:lineRule="auto"/>
                          <w:rPr>
                            <w:rFonts w:asciiTheme="minorHAnsi" w:hAnsiTheme="minorHAnsi" w:cstheme="minorHAnsi"/>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295378" w:rsidRDefault="00886517" w:rsidP="00886517">
                        <w:pPr>
                          <w:pStyle w:val="Bezodstpw"/>
                          <w:spacing w:line="360" w:lineRule="auto"/>
                          <w:rPr>
                            <w:rFonts w:asciiTheme="minorHAnsi" w:hAnsiTheme="minorHAnsi" w:cstheme="minorHAnsi"/>
                            <w:sz w:val="24"/>
                            <w:szCs w:val="24"/>
                          </w:rPr>
                        </w:pPr>
                        <w:r w:rsidRPr="00295378">
                          <w:rPr>
                            <w:rFonts w:asciiTheme="minorHAnsi" w:hAnsiTheme="minorHAnsi" w:cstheme="minorHAnsi"/>
                            <w:sz w:val="24"/>
                            <w:szCs w:val="24"/>
                          </w:rPr>
                          <w:t>NIE</w:t>
                        </w:r>
                      </w:p>
                    </w:tc>
                  </w:tr>
                </w:tbl>
                <w:p w14:paraId="2DC76DCA" w14:textId="77777777" w:rsidR="00886517" w:rsidRPr="00295378" w:rsidRDefault="00886517" w:rsidP="00886517">
                  <w:pPr>
                    <w:pStyle w:val="Bezodstpw"/>
                    <w:spacing w:before="480" w:line="360" w:lineRule="auto"/>
                    <w:ind w:left="368" w:hanging="11"/>
                    <w:rPr>
                      <w:rFonts w:asciiTheme="minorHAnsi" w:hAnsiTheme="minorHAnsi" w:cstheme="minorHAnsi"/>
                      <w:sz w:val="24"/>
                      <w:szCs w:val="24"/>
                    </w:rPr>
                  </w:pPr>
                  <w:r w:rsidRPr="00295378">
                    <w:rPr>
                      <w:rFonts w:asciiTheme="minorHAnsi" w:hAnsiTheme="minorHAnsi" w:cstheme="minorHAnsi"/>
                      <w:sz w:val="24"/>
                      <w:szCs w:val="24"/>
                    </w:rPr>
                    <w:lastRenderedPageBreak/>
                    <w:t>Oświadczam, że zostałam/-em poinformowana/-y, że zgoda może zostać cofnięta w dowolnym momencie poprzez przesłanie Administratorowi (na adres ROPS w Krakowie, ul.</w:t>
                  </w:r>
                  <w:r>
                    <w:rPr>
                      <w:rFonts w:asciiTheme="minorHAnsi" w:hAnsiTheme="minorHAnsi" w:cstheme="minorHAnsi"/>
                      <w:sz w:val="24"/>
                      <w:szCs w:val="24"/>
                    </w:rPr>
                    <w:t xml:space="preserve"> </w:t>
                  </w:r>
                  <w:r w:rsidRPr="00295378">
                    <w:rPr>
                      <w:rFonts w:asciiTheme="minorHAnsi" w:hAnsiTheme="minorHAnsi" w:cstheme="minorHAnsi"/>
                      <w:sz w:val="24"/>
                      <w:szCs w:val="24"/>
                    </w:rPr>
                    <w:t xml:space="preserve">Piastowska 32, 30-070 Kraków lub pocztą elektroniczną na adres: biuro@rops.krakow.pl) oświadczenia o cofnięciu zgody. </w:t>
                  </w:r>
                  <w:r w:rsidRPr="00295378">
                    <w:rPr>
                      <w:rFonts w:asciiTheme="minorHAnsi" w:hAnsiTheme="minorHAnsi" w:cstheme="minorHAnsi"/>
                      <w:bCs/>
                      <w:color w:val="000000"/>
                      <w:sz w:val="24"/>
                      <w:szCs w:val="24"/>
                    </w:rPr>
                    <w:t>Wycofanie zgody nie ma wpływu na zgodność z prawem przetwarzania, którego dokonano na podstawie zgody przed jej wycofaniem.</w:t>
                  </w:r>
                </w:p>
                <w:p w14:paraId="56CBB12D" w14:textId="77777777" w:rsidR="00886517" w:rsidRDefault="00886517" w:rsidP="00886517">
                  <w:pPr>
                    <w:ind w:left="1701" w:firstLine="0"/>
                    <w:jc w:val="right"/>
                    <w:rPr>
                      <w:rFonts w:asciiTheme="minorHAnsi" w:hAnsiTheme="minorHAnsi" w:cstheme="minorHAnsi"/>
                      <w:bCs/>
                      <w:sz w:val="24"/>
                      <w:szCs w:val="24"/>
                    </w:rPr>
                  </w:pPr>
                  <w:r w:rsidRPr="00295378">
                    <w:rPr>
                      <w:rFonts w:asciiTheme="minorHAnsi" w:hAnsiTheme="minorHAnsi" w:cstheme="minorHAnsi"/>
                      <w:bCs/>
                      <w:sz w:val="24"/>
                      <w:szCs w:val="24"/>
                    </w:rPr>
                    <w:t>..........................................................</w:t>
                  </w:r>
                </w:p>
                <w:p w14:paraId="5F590089" w14:textId="77777777" w:rsidR="00886517" w:rsidRPr="00155F6A" w:rsidRDefault="00886517" w:rsidP="00886517">
                  <w:pPr>
                    <w:ind w:left="1701" w:firstLine="0"/>
                    <w:jc w:val="right"/>
                    <w:rPr>
                      <w:rFonts w:asciiTheme="minorHAnsi" w:hAnsiTheme="minorHAnsi" w:cstheme="minorHAnsi"/>
                      <w:bCs/>
                      <w:sz w:val="24"/>
                      <w:szCs w:val="24"/>
                    </w:rPr>
                  </w:pPr>
                  <w:r w:rsidRPr="00295378">
                    <w:rPr>
                      <w:rFonts w:asciiTheme="minorHAnsi" w:eastAsia="Times New Roman" w:hAnsiTheme="minorHAnsi" w:cstheme="minorHAnsi"/>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295378" w:rsidRDefault="00886517" w:rsidP="00886517">
                  <w:pPr>
                    <w:jc w:val="left"/>
                    <w:rPr>
                      <w:rFonts w:asciiTheme="minorHAnsi" w:eastAsia="Times New Roman" w:hAnsiTheme="minorHAnsi" w:cstheme="minorHAnsi"/>
                      <w:b/>
                      <w:bCs/>
                      <w:color w:val="FF0000"/>
                      <w:sz w:val="24"/>
                      <w:szCs w:val="24"/>
                    </w:rPr>
                  </w:pPr>
                  <w:r w:rsidRPr="00295378">
                    <w:rPr>
                      <w:rFonts w:asciiTheme="minorHAnsi" w:eastAsia="Times New Roman" w:hAnsiTheme="minorHAnsi" w:cstheme="minorHAnsi"/>
                      <w:b/>
                      <w:bCs/>
                      <w:color w:val="FF0000"/>
                      <w:sz w:val="24"/>
                      <w:szCs w:val="24"/>
                    </w:rPr>
                    <w:lastRenderedPageBreak/>
                    <w:t xml:space="preserve">     </w:t>
                  </w:r>
                </w:p>
                <w:p w14:paraId="7D09E9A6" w14:textId="77777777" w:rsidR="00886517" w:rsidRPr="00295378" w:rsidRDefault="00886517" w:rsidP="00886517">
                  <w:pPr>
                    <w:jc w:val="left"/>
                    <w:rPr>
                      <w:rFonts w:asciiTheme="minorHAnsi" w:eastAsia="Times New Roman" w:hAnsiTheme="minorHAnsi" w:cstheme="minorHAnsi"/>
                      <w:b/>
                      <w:bCs/>
                      <w:color w:val="FF0000"/>
                      <w:sz w:val="24"/>
                      <w:szCs w:val="24"/>
                    </w:rPr>
                  </w:pPr>
                </w:p>
                <w:p w14:paraId="00558FB4" w14:textId="77777777" w:rsidR="00886517" w:rsidRPr="00295378" w:rsidRDefault="00886517" w:rsidP="00886517">
                  <w:pPr>
                    <w:jc w:val="left"/>
                    <w:rPr>
                      <w:rFonts w:asciiTheme="minorHAnsi" w:eastAsia="Times New Roman" w:hAnsiTheme="minorHAnsi" w:cstheme="minorHAnsi"/>
                      <w:b/>
                      <w:bCs/>
                      <w:color w:val="FF0000"/>
                      <w:sz w:val="24"/>
                      <w:szCs w:val="24"/>
                    </w:rPr>
                  </w:pPr>
                </w:p>
                <w:p w14:paraId="6D768C62" w14:textId="77777777" w:rsidR="00886517" w:rsidRPr="00295378" w:rsidRDefault="00886517" w:rsidP="00886517">
                  <w:pPr>
                    <w:jc w:val="left"/>
                    <w:rPr>
                      <w:rFonts w:asciiTheme="minorHAnsi" w:eastAsia="Times New Roman" w:hAnsiTheme="minorHAnsi" w:cstheme="minorHAnsi"/>
                      <w:b/>
                      <w:bCs/>
                      <w:color w:val="FF0000"/>
                      <w:sz w:val="24"/>
                      <w:szCs w:val="24"/>
                    </w:rPr>
                  </w:pPr>
                </w:p>
                <w:p w14:paraId="77F47AF2" w14:textId="77777777" w:rsidR="00886517" w:rsidRPr="00295378" w:rsidRDefault="00886517" w:rsidP="00886517">
                  <w:pPr>
                    <w:jc w:val="left"/>
                    <w:rPr>
                      <w:rFonts w:asciiTheme="minorHAnsi" w:eastAsia="Times New Roman" w:hAnsiTheme="minorHAnsi" w:cstheme="minorHAnsi"/>
                      <w:color w:val="FF0000"/>
                      <w:sz w:val="24"/>
                      <w:szCs w:val="24"/>
                    </w:rPr>
                  </w:pPr>
                </w:p>
              </w:tc>
            </w:tr>
          </w:tbl>
          <w:p w14:paraId="264F563B" w14:textId="77777777" w:rsidR="00886517" w:rsidRPr="00295378" w:rsidRDefault="00886517" w:rsidP="00886517">
            <w:pPr>
              <w:jc w:val="left"/>
              <w:rPr>
                <w:rFonts w:asciiTheme="minorHAnsi" w:hAnsiTheme="minorHAnsi" w:cstheme="minorHAnsi"/>
                <w:color w:val="FF0000"/>
                <w:sz w:val="24"/>
                <w:szCs w:val="24"/>
              </w:rPr>
            </w:pPr>
          </w:p>
        </w:tc>
      </w:tr>
      <w:tr w:rsidR="00886517" w:rsidRPr="00295378"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77777777" w:rsidR="00886517" w:rsidRPr="00295378" w:rsidRDefault="00886517" w:rsidP="00886517">
            <w:pPr>
              <w:rPr>
                <w:rFonts w:asciiTheme="minorHAnsi" w:eastAsia="Times New Roman" w:hAnsiTheme="minorHAnsi" w:cstheme="minorHAnsi"/>
                <w:b/>
                <w:sz w:val="24"/>
                <w:szCs w:val="24"/>
              </w:rPr>
            </w:pPr>
            <w:r w:rsidRPr="00295378">
              <w:rPr>
                <w:rFonts w:asciiTheme="minorHAnsi" w:eastAsia="Times New Roman" w:hAnsiTheme="minorHAnsi" w:cstheme="minorHAnsi"/>
                <w:b/>
                <w:sz w:val="24"/>
                <w:szCs w:val="24"/>
              </w:rPr>
              <w:lastRenderedPageBreak/>
              <w:t>CZĘŚĆ V. POTWIERDZENIE AKTUALNOŚCI INFRMACJI ZAWARTYCH W FIRMULARZU NA DZIEŃ ROZPOCZĘCIA UDZIAŁU W PROJEKCIE</w:t>
            </w:r>
          </w:p>
        </w:tc>
      </w:tr>
      <w:tr w:rsidR="00886517" w:rsidRPr="00295378"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295378" w:rsidRDefault="00886517" w:rsidP="00886517">
            <w:pPr>
              <w:jc w:val="left"/>
              <w:rPr>
                <w:rFonts w:asciiTheme="minorHAnsi" w:eastAsia="Times New Roman" w:hAnsiTheme="minorHAnsi" w:cstheme="minorHAnsi"/>
                <w:sz w:val="24"/>
                <w:szCs w:val="24"/>
              </w:rPr>
            </w:pPr>
            <w:r w:rsidRPr="00295378">
              <w:rPr>
                <w:rFonts w:asciiTheme="minorHAnsi" w:eastAsia="Times New Roman" w:hAnsiTheme="minorHAnsi" w:cstheme="minorHAnsi"/>
                <w:b/>
                <w:sz w:val="24"/>
                <w:szCs w:val="24"/>
              </w:rPr>
              <w:t>Potwierdzam aktualność</w:t>
            </w:r>
            <w:r w:rsidRPr="00295378">
              <w:rPr>
                <w:rFonts w:asciiTheme="minorHAnsi" w:eastAsia="Times New Roman" w:hAnsiTheme="minorHAnsi" w:cstheme="minorHAnsi"/>
                <w:sz w:val="24"/>
                <w:szCs w:val="24"/>
              </w:rPr>
              <w:t xml:space="preserve"> informacji zawartych w formularzu zgłoszeniowym na dzień rozpoczęcia udziału w projekcie</w:t>
            </w:r>
            <w:r w:rsidRPr="00295378">
              <w:rPr>
                <w:rStyle w:val="Odwoanieprzypisudolnego"/>
                <w:rFonts w:asciiTheme="minorHAnsi" w:eastAsia="Times New Roman" w:hAnsiTheme="minorHAnsi" w:cstheme="minorHAnsi"/>
                <w:sz w:val="24"/>
                <w:szCs w:val="24"/>
              </w:rPr>
              <w:footnoteReference w:id="3"/>
            </w:r>
            <w:r w:rsidRPr="00295378">
              <w:rPr>
                <w:rFonts w:asciiTheme="minorHAnsi" w:eastAsia="Times New Roman" w:hAnsiTheme="minorHAnsi" w:cstheme="minorHAnsi"/>
                <w:sz w:val="24"/>
                <w:szCs w:val="24"/>
              </w:rPr>
              <w:t>, tj. na dzień ………………………………..</w:t>
            </w:r>
          </w:p>
          <w:p w14:paraId="767DEA19" w14:textId="77777777" w:rsidR="00886517" w:rsidRDefault="00886517" w:rsidP="00886517">
            <w:pPr>
              <w:spacing w:before="240"/>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b/>
                <w:sz w:val="24"/>
                <w:szCs w:val="24"/>
              </w:rPr>
              <w:t>Informacje</w:t>
            </w:r>
            <w:r w:rsidRPr="00295378">
              <w:rPr>
                <w:rFonts w:asciiTheme="minorHAnsi" w:eastAsia="Times New Roman" w:hAnsiTheme="minorHAnsi" w:cstheme="minorHAnsi"/>
                <w:sz w:val="24"/>
                <w:szCs w:val="24"/>
              </w:rPr>
              <w:t xml:space="preserve"> zawarte w formularzu zgłoszeniowym </w:t>
            </w:r>
            <w:r w:rsidRPr="00295378">
              <w:rPr>
                <w:rFonts w:asciiTheme="minorHAnsi" w:eastAsia="Times New Roman" w:hAnsiTheme="minorHAnsi" w:cstheme="minorHAnsi"/>
                <w:b/>
                <w:sz w:val="24"/>
                <w:szCs w:val="24"/>
              </w:rPr>
              <w:t>uległy zmianie</w:t>
            </w:r>
            <w:r w:rsidRPr="00295378">
              <w:rPr>
                <w:rFonts w:asciiTheme="minorHAnsi" w:eastAsia="Times New Roman" w:hAnsiTheme="minorHAnsi" w:cstheme="minorHAnsi"/>
                <w:sz w:val="24"/>
                <w:szCs w:val="24"/>
              </w:rPr>
              <w:t xml:space="preserve"> w stosunku do podanych na dzień rozpoczęcia udziału w projekcie w następującym zakresie (jeśli dotyczy):</w:t>
            </w:r>
          </w:p>
          <w:p w14:paraId="50201543" w14:textId="77777777" w:rsidR="00886517" w:rsidRDefault="00886517" w:rsidP="00886517">
            <w:pPr>
              <w:spacing w:before="240"/>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t>
            </w:r>
          </w:p>
          <w:p w14:paraId="35531A94" w14:textId="79DC8015" w:rsidR="00886517" w:rsidRPr="00295378" w:rsidRDefault="00886517" w:rsidP="00886517">
            <w:pPr>
              <w:spacing w:before="240"/>
              <w:ind w:left="357" w:firstLine="0"/>
              <w:jc w:val="lef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w:t>
            </w:r>
          </w:p>
          <w:p w14:paraId="7E93CC8F" w14:textId="77777777" w:rsidR="00886517" w:rsidRDefault="00886517" w:rsidP="00886517">
            <w:pPr>
              <w:jc w:val="righ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                                                                                                                                              ………………………………………………………………………….</w:t>
            </w:r>
          </w:p>
          <w:p w14:paraId="48CEDBAE" w14:textId="7BC2E338" w:rsidR="00886517" w:rsidRPr="00295378" w:rsidRDefault="00886517" w:rsidP="00886517">
            <w:pPr>
              <w:jc w:val="right"/>
              <w:rPr>
                <w:rFonts w:asciiTheme="minorHAnsi" w:eastAsia="Times New Roman" w:hAnsiTheme="minorHAnsi" w:cstheme="minorHAnsi"/>
                <w:sz w:val="24"/>
                <w:szCs w:val="24"/>
              </w:rPr>
            </w:pPr>
            <w:r w:rsidRPr="00295378">
              <w:rPr>
                <w:rFonts w:asciiTheme="minorHAnsi" w:eastAsia="Times New Roman" w:hAnsiTheme="minorHAnsi" w:cstheme="minorHAnsi"/>
                <w:sz w:val="24"/>
                <w:szCs w:val="24"/>
              </w:rPr>
              <w:t xml:space="preserve">(data i podpis uczestnika)    </w:t>
            </w:r>
          </w:p>
        </w:tc>
      </w:tr>
    </w:tbl>
    <w:p w14:paraId="1E61425B" w14:textId="77777777" w:rsidR="00172035" w:rsidRDefault="00172035" w:rsidP="00172035">
      <w:pPr>
        <w:pStyle w:val="Nagwek3"/>
        <w:ind w:left="5670" w:firstLine="702"/>
        <w:rPr>
          <w:rFonts w:asciiTheme="minorHAnsi" w:eastAsia="Times New Roman" w:hAnsiTheme="minorHAnsi" w:cstheme="minorHAnsi"/>
          <w:color w:val="auto"/>
          <w:sz w:val="22"/>
          <w:szCs w:val="22"/>
          <w:lang w:eastAsia="ar-SA"/>
        </w:rPr>
      </w:pPr>
      <w:r>
        <w:rPr>
          <w:rFonts w:asciiTheme="minorHAnsi" w:eastAsia="Times New Roman" w:hAnsiTheme="minorHAnsi" w:cstheme="minorHAnsi"/>
          <w:color w:val="auto"/>
          <w:sz w:val="22"/>
          <w:szCs w:val="22"/>
          <w:lang w:eastAsia="ar-SA"/>
        </w:rPr>
        <w:br w:type="page"/>
      </w:r>
    </w:p>
    <w:p w14:paraId="17309550" w14:textId="5D6FA030" w:rsidR="00172035" w:rsidRPr="00155F6A" w:rsidRDefault="00172035" w:rsidP="00172035">
      <w:pPr>
        <w:pStyle w:val="Nagwek3"/>
        <w:ind w:left="5670" w:firstLine="702"/>
        <w:rPr>
          <w:rFonts w:asciiTheme="minorHAnsi" w:eastAsia="Times New Roman" w:hAnsiTheme="minorHAnsi" w:cstheme="minorHAnsi"/>
          <w:sz w:val="22"/>
          <w:szCs w:val="22"/>
          <w:lang w:eastAsia="ar-SA"/>
        </w:rPr>
      </w:pPr>
      <w:r w:rsidRPr="00155F6A">
        <w:rPr>
          <w:rFonts w:asciiTheme="minorHAnsi" w:eastAsia="Times New Roman" w:hAnsiTheme="minorHAnsi" w:cstheme="minorHAnsi"/>
          <w:color w:val="auto"/>
          <w:sz w:val="22"/>
          <w:szCs w:val="22"/>
          <w:lang w:eastAsia="ar-SA"/>
        </w:rPr>
        <w:lastRenderedPageBreak/>
        <w:t xml:space="preserve">Załącznik nr 2 </w:t>
      </w:r>
    </w:p>
    <w:p w14:paraId="3DDCEA57" w14:textId="259FAF8C" w:rsidR="00172035" w:rsidRPr="00155F6A" w:rsidRDefault="00172035" w:rsidP="00172035">
      <w:pPr>
        <w:suppressAutoHyphens/>
        <w:ind w:left="6372" w:firstLine="0"/>
        <w:jc w:val="left"/>
        <w:rPr>
          <w:rFonts w:asciiTheme="minorHAnsi" w:eastAsia="Times New Roman" w:hAnsiTheme="minorHAnsi" w:cstheme="minorHAnsi"/>
          <w:lang w:eastAsia="ar-SA"/>
        </w:rPr>
      </w:pPr>
      <w:r w:rsidRPr="00155F6A">
        <w:rPr>
          <w:rFonts w:asciiTheme="minorHAnsi" w:eastAsia="Times New Roman" w:hAnsiTheme="minorHAnsi" w:cstheme="minorHAnsi"/>
          <w:lang w:eastAsia="ar-SA"/>
        </w:rPr>
        <w:t>do Regulamin naboru i udziału w projekcie „KOOPERACJE 3D – model wielosektorowej współpracy na rzecz wsparcia osób i rodzin</w:t>
      </w:r>
      <w:r>
        <w:rPr>
          <w:rFonts w:asciiTheme="minorHAnsi" w:eastAsia="Times New Roman" w:hAnsiTheme="minorHAnsi" w:cstheme="minorHAnsi"/>
          <w:lang w:eastAsia="ar-SA"/>
        </w:rPr>
        <w:t>”</w:t>
      </w:r>
      <w:r w:rsidRPr="00155F6A">
        <w:rPr>
          <w:rFonts w:asciiTheme="minorHAnsi" w:eastAsia="Times New Roman" w:hAnsiTheme="minorHAnsi" w:cstheme="minorHAnsi"/>
          <w:lang w:eastAsia="ar-SA"/>
        </w:rPr>
        <w:t xml:space="preserve"> od 2022 roku</w:t>
      </w:r>
    </w:p>
    <w:p w14:paraId="5F16E1FF" w14:textId="77777777" w:rsidR="00172035" w:rsidRPr="00295378" w:rsidRDefault="00172035" w:rsidP="00172035">
      <w:pPr>
        <w:jc w:val="center"/>
        <w:rPr>
          <w:rFonts w:asciiTheme="minorHAnsi" w:hAnsiTheme="minorHAnsi" w:cstheme="minorHAnsi"/>
          <w:b/>
          <w:sz w:val="24"/>
          <w:szCs w:val="24"/>
        </w:rPr>
      </w:pPr>
      <w:r w:rsidRPr="00295378">
        <w:rPr>
          <w:rFonts w:asciiTheme="minorHAnsi" w:hAnsiTheme="minorHAnsi" w:cstheme="minorHAnsi"/>
          <w:b/>
          <w:sz w:val="24"/>
          <w:szCs w:val="24"/>
        </w:rPr>
        <w:t xml:space="preserve">OŚWIADCZENIE UCZESTNIKA PROJEKTU </w:t>
      </w:r>
    </w:p>
    <w:p w14:paraId="0BE8DE0A" w14:textId="77777777" w:rsidR="00172035" w:rsidRPr="00295378" w:rsidRDefault="00172035" w:rsidP="00172035">
      <w:pPr>
        <w:spacing w:before="240" w:after="240"/>
        <w:jc w:val="center"/>
        <w:rPr>
          <w:rFonts w:asciiTheme="minorHAnsi" w:hAnsiTheme="minorHAnsi" w:cstheme="minorHAnsi"/>
          <w:sz w:val="24"/>
          <w:szCs w:val="24"/>
        </w:rPr>
      </w:pPr>
      <w:r w:rsidRPr="00295378">
        <w:rPr>
          <w:rFonts w:asciiTheme="minorHAnsi" w:hAnsiTheme="minorHAnsi" w:cstheme="minorHAnsi"/>
          <w:sz w:val="24"/>
          <w:szCs w:val="24"/>
        </w:rPr>
        <w:t>(uwzględnia obowiązek informacyjny realizowany w związku z art. 13 i art. 14  Rozporządzenia Parlamentu Europejskiego i Rady (UE) 2016/679)</w:t>
      </w:r>
    </w:p>
    <w:p w14:paraId="7F9AD668" w14:textId="77777777" w:rsidR="00172035" w:rsidRPr="00295378" w:rsidRDefault="00172035" w:rsidP="00172035">
      <w:pPr>
        <w:spacing w:after="120"/>
        <w:rPr>
          <w:rFonts w:asciiTheme="minorHAnsi" w:hAnsiTheme="minorHAnsi" w:cstheme="minorHAnsi"/>
          <w:sz w:val="24"/>
          <w:szCs w:val="24"/>
        </w:rPr>
      </w:pPr>
      <w:r w:rsidRPr="00295378">
        <w:rPr>
          <w:rFonts w:asciiTheme="minorHAnsi" w:hAnsiTheme="minorHAnsi" w:cstheme="minorHAnsi"/>
          <w:sz w:val="24"/>
          <w:szCs w:val="24"/>
        </w:rPr>
        <w:t xml:space="preserve">W związku z przystąpieniem do projektu pn. </w:t>
      </w:r>
      <w:r w:rsidRPr="00295378">
        <w:rPr>
          <w:rFonts w:asciiTheme="minorHAnsi" w:hAnsiTheme="minorHAnsi" w:cstheme="minorHAnsi"/>
          <w:b/>
          <w:bCs/>
          <w:i/>
          <w:iCs/>
          <w:sz w:val="24"/>
          <w:szCs w:val="24"/>
        </w:rPr>
        <w:t>Kooperacje 3D – model wielosektorowej współpracy na rzecz wsparcia osób i rodzin</w:t>
      </w:r>
      <w:r w:rsidRPr="00295378">
        <w:rPr>
          <w:rFonts w:asciiTheme="minorHAnsi" w:hAnsiTheme="minorHAnsi" w:cstheme="minorHAnsi"/>
          <w:sz w:val="24"/>
          <w:szCs w:val="24"/>
        </w:rPr>
        <w:t xml:space="preserve"> przyjmuję do wiadomości, że:</w:t>
      </w:r>
    </w:p>
    <w:p w14:paraId="72205D7F"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EAFCBF1"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192FD1AB" w14:textId="77777777" w:rsidR="00172035" w:rsidRPr="00295378" w:rsidRDefault="00172035" w:rsidP="00172035">
      <w:pPr>
        <w:numPr>
          <w:ilvl w:val="0"/>
          <w:numId w:val="59"/>
        </w:numPr>
        <w:ind w:left="1068"/>
        <w:rPr>
          <w:rFonts w:asciiTheme="minorHAnsi" w:hAnsiTheme="minorHAnsi" w:cstheme="minorHAnsi"/>
          <w:sz w:val="24"/>
          <w:szCs w:val="24"/>
        </w:rPr>
      </w:pPr>
      <w:r w:rsidRPr="00295378">
        <w:rPr>
          <w:rFonts w:asciiTheme="minorHAnsi" w:hAnsiTheme="minorHAnsi" w:cstheme="minorHAnsi"/>
          <w:sz w:val="24"/>
          <w:szCs w:val="24"/>
        </w:rPr>
        <w:t xml:space="preserve">rozporządzenia Parlamentu Europejskiego i Rady (UE) nr 1303/2013 z dnia </w:t>
      </w:r>
      <w:r w:rsidRPr="00295378">
        <w:rPr>
          <w:rFonts w:asciiTheme="minorHAnsi" w:hAnsiTheme="minorHAnsi" w:cstheme="minorHAns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A8B3CED" w14:textId="77777777" w:rsidR="00172035" w:rsidRPr="00295378" w:rsidRDefault="00172035" w:rsidP="00172035">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 xml:space="preserve">rozporządzenia Parlamentu Europejskiego i Rady (UE) nr 1304/2013 z dnia </w:t>
      </w:r>
      <w:r w:rsidRPr="00295378">
        <w:rPr>
          <w:rFonts w:asciiTheme="minorHAnsi" w:hAnsiTheme="minorHAnsi" w:cstheme="minorHAnsi"/>
          <w:sz w:val="24"/>
          <w:szCs w:val="24"/>
        </w:rPr>
        <w:br/>
        <w:t xml:space="preserve">17 grudnia 2013 r. w sprawie Europejskiego Funduszu Społecznego i uchylającego </w:t>
      </w:r>
      <w:r w:rsidRPr="00295378">
        <w:rPr>
          <w:rFonts w:asciiTheme="minorHAnsi" w:hAnsiTheme="minorHAnsi" w:cstheme="minorHAnsi"/>
          <w:sz w:val="24"/>
          <w:szCs w:val="24"/>
        </w:rPr>
        <w:lastRenderedPageBreak/>
        <w:t>rozporządzenie Rady (WE) nr 1081/2006 (Dz. Urz. UE L 347 z 20.12.2013, str. 470, z późn. zm.),</w:t>
      </w:r>
    </w:p>
    <w:p w14:paraId="2AAD2598" w14:textId="77777777" w:rsidR="00172035" w:rsidRPr="00295378" w:rsidRDefault="00172035" w:rsidP="00172035">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ustawy z dnia 11 lipca 2014 r. o zasadach realizacji programów w zakresie polityki spójności finansowanych w perspektywie finansowej 2014–2020 (Dz. U. z 2019 r. poz. 1781);</w:t>
      </w:r>
    </w:p>
    <w:p w14:paraId="4F87F55C" w14:textId="77777777" w:rsidR="00172035" w:rsidRPr="00295378" w:rsidRDefault="00172035" w:rsidP="00172035">
      <w:pPr>
        <w:numPr>
          <w:ilvl w:val="0"/>
          <w:numId w:val="59"/>
        </w:numPr>
        <w:rPr>
          <w:rFonts w:asciiTheme="minorHAnsi" w:hAnsiTheme="minorHAnsi" w:cstheme="minorHAnsi"/>
          <w:sz w:val="24"/>
          <w:szCs w:val="24"/>
        </w:rPr>
      </w:pPr>
      <w:r w:rsidRPr="00295378">
        <w:rPr>
          <w:rFonts w:asciiTheme="minorHAnsi" w:hAnsiTheme="minorHAnsi" w:cstheme="minorHAns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DCACA8"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będą przetwarzane w zbiorach: „Program Operacyjny Wiedza Edukacja Rozwój”, „Centralny system teleinformatyczny wspierający realizacje programów operacyjnych”.</w:t>
      </w:r>
    </w:p>
    <w:p w14:paraId="05D86188"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Moje dane osobowe będą przetwarzane wyłącznie w celu realizacji projektu </w:t>
      </w:r>
      <w:r w:rsidRPr="00295378">
        <w:rPr>
          <w:rFonts w:asciiTheme="minorHAnsi" w:hAnsiTheme="minorHAnsi" w:cstheme="minorHAnsi"/>
          <w:b/>
          <w:bCs/>
          <w:i/>
          <w:iCs/>
          <w:sz w:val="24"/>
          <w:szCs w:val="24"/>
        </w:rPr>
        <w:t>Kooperacje 3D – model wielosektorowej współpracy na rzecz wsparcia osób i rodzin</w:t>
      </w:r>
      <w:r w:rsidRPr="00295378">
        <w:rPr>
          <w:rFonts w:asciiTheme="minorHAnsi" w:hAnsiTheme="minorHAnsi" w:cstheme="minorHAnsi"/>
          <w:sz w:val="24"/>
          <w:szCs w:val="24"/>
        </w:rPr>
        <w:t>, w szczególności potwierdzenia kwalifikowalności wydatków, udzielenia wsparcia, monitoringu, ewaluacji, kontroli, audytu i sprawozdawczości oraz działań informacyjno-promocyjnych w ramach PO WER.</w:t>
      </w:r>
    </w:p>
    <w:p w14:paraId="5922503B"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 Krakowie, Województwo Łódzkie/Regionalne Centrum  Polityki Społecznej w Łodzi, Województwo Opolskie/Regionalny Ośrodek Polityki Społecznej w Opolu</w:t>
      </w:r>
      <w:r w:rsidRPr="00295378">
        <w:rPr>
          <w:rFonts w:asciiTheme="minorHAnsi" w:hAnsiTheme="minorHAnsi" w:cstheme="minorHAnsi"/>
          <w:b/>
          <w:bCs/>
          <w:i/>
          <w:iCs/>
          <w:sz w:val="24"/>
          <w:szCs w:val="24"/>
        </w:rPr>
        <w:t xml:space="preserve">. </w:t>
      </w:r>
      <w:r w:rsidRPr="00295378">
        <w:rPr>
          <w:rFonts w:asciiTheme="minorHAnsi" w:hAnsiTheme="minorHAnsi" w:cstheme="minorHAnsi"/>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w:t>
      </w:r>
      <w:r w:rsidRPr="00295378">
        <w:rPr>
          <w:rFonts w:asciiTheme="minorHAnsi" w:hAnsiTheme="minorHAnsi" w:cstheme="minorHAnsi"/>
          <w:sz w:val="24"/>
          <w:szCs w:val="24"/>
        </w:rPr>
        <w:lastRenderedPageBreak/>
        <w:t>Pośredniczącej oraz beneficjenta kontrole i audyt w ramach PO WER. Moje dane osobowe mogą zostać powierzone podmiotom świadczącym na rzez Instytucji Zarządzającej usługi związane z obsługą i rozwojem systemów teleinformatycznych.</w:t>
      </w:r>
    </w:p>
    <w:p w14:paraId="146CDF9F"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mogą zostać udostępnione organom upoważnionym zgodnie z obowiązującym prawem.</w:t>
      </w:r>
    </w:p>
    <w:p w14:paraId="2FCB97BA"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Podanie danych jest warunkiem koniecznym otrzymania wsparcia, a odmowa ich podania jest równoznaczna z brakiem możliwości udzielenia wsparcia w ramach projektu.</w:t>
      </w:r>
    </w:p>
    <w:p w14:paraId="3088808E"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7FB89416"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W ciągu trzech miesięcy po zakończeniu udziału w projekcie udostępnię dane dotyczące mojego statusu na rynku pracy.</w:t>
      </w:r>
    </w:p>
    <w:p w14:paraId="6715FB4A"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nie będą przekazywane do państwa trzeciego lub organizacji międzynarodowej.</w:t>
      </w:r>
    </w:p>
    <w:p w14:paraId="515623EB"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nie będą poddawane zautomatyzowanemu podejmowaniu decyzji.</w:t>
      </w:r>
    </w:p>
    <w:p w14:paraId="70ACC6A2"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Moje dane osobowe będą przechowywane do czasu rozliczenia Programu Operacyjnego Wiedza Edukacja Rozwój 2014 -2020 oraz zakończenia archiwizowania dokumentacji.</w:t>
      </w:r>
    </w:p>
    <w:p w14:paraId="2F4D3402"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 xml:space="preserve">Mogę skontaktować się u beneficjenta z osobą, która odpowiada za ochronę przetwarzania danych osobowych wysyłając wiadomość na adres poczty elektronicznej </w:t>
      </w:r>
      <w:hyperlink r:id="rId10" w:history="1">
        <w:r w:rsidRPr="00295378">
          <w:rPr>
            <w:rStyle w:val="Hipercze"/>
            <w:rFonts w:asciiTheme="minorHAnsi" w:eastAsia="Times New Roman" w:hAnsiTheme="minorHAnsi" w:cstheme="minorHAnsi"/>
            <w:bCs/>
            <w:sz w:val="24"/>
            <w:szCs w:val="24"/>
          </w:rPr>
          <w:t>iod@rops.krakow.pl</w:t>
        </w:r>
      </w:hyperlink>
      <w:r w:rsidRPr="00295378">
        <w:rPr>
          <w:rFonts w:asciiTheme="minorHAnsi" w:eastAsia="Times New Roman" w:hAnsiTheme="minorHAnsi" w:cstheme="minorHAnsi"/>
          <w:bCs/>
          <w:color w:val="000000"/>
          <w:sz w:val="24"/>
          <w:szCs w:val="24"/>
        </w:rPr>
        <w:t xml:space="preserve"> </w:t>
      </w:r>
      <w:r w:rsidRPr="00295378">
        <w:rPr>
          <w:rFonts w:asciiTheme="minorHAnsi" w:hAnsiTheme="minorHAnsi" w:cstheme="minorHAnsi"/>
          <w:sz w:val="24"/>
          <w:szCs w:val="24"/>
        </w:rPr>
        <w:t>lub z powołanym przez administratora Inspektorem Ochrony Danych wysyłając wiadomość na adres poczty elektronicznej .</w:t>
      </w:r>
    </w:p>
    <w:p w14:paraId="3FD0EDA5"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Mam prawo dostępu do treści swoich danych i ich sprostowania lub ograniczenia przetwarzania jeżeli spełnione są przesłanki określone w art. 16 i 18 RODO.</w:t>
      </w:r>
    </w:p>
    <w:p w14:paraId="4D39A044" w14:textId="77777777" w:rsidR="00172035" w:rsidRPr="00295378" w:rsidRDefault="00172035" w:rsidP="00172035">
      <w:pPr>
        <w:numPr>
          <w:ilvl w:val="0"/>
          <w:numId w:val="58"/>
        </w:numPr>
        <w:rPr>
          <w:rFonts w:asciiTheme="minorHAnsi" w:hAnsiTheme="minorHAnsi" w:cstheme="minorHAnsi"/>
          <w:sz w:val="24"/>
          <w:szCs w:val="24"/>
        </w:rPr>
      </w:pPr>
      <w:r w:rsidRPr="00295378">
        <w:rPr>
          <w:rFonts w:asciiTheme="minorHAnsi" w:hAnsiTheme="minorHAnsi" w:cstheme="minorHAnsi"/>
          <w:sz w:val="24"/>
          <w:szCs w:val="24"/>
        </w:rPr>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172035" w:rsidRPr="00295378" w14:paraId="095989A6" w14:textId="77777777" w:rsidTr="0021092B">
        <w:trPr>
          <w:trHeight w:val="422"/>
          <w:jc w:val="center"/>
        </w:trPr>
        <w:tc>
          <w:tcPr>
            <w:tcW w:w="2306" w:type="pct"/>
            <w:vAlign w:val="center"/>
            <w:hideMark/>
          </w:tcPr>
          <w:p w14:paraId="36C63BED" w14:textId="77777777" w:rsidR="00172035" w:rsidRPr="00295378" w:rsidRDefault="00172035" w:rsidP="0021092B">
            <w:pPr>
              <w:spacing w:before="480" w:after="480"/>
              <w:jc w:val="center"/>
              <w:rPr>
                <w:rFonts w:asciiTheme="minorHAnsi" w:hAnsiTheme="minorHAnsi" w:cstheme="minorHAnsi"/>
                <w:sz w:val="24"/>
                <w:szCs w:val="24"/>
              </w:rPr>
            </w:pPr>
            <w:r w:rsidRPr="00295378">
              <w:rPr>
                <w:rFonts w:asciiTheme="minorHAnsi" w:hAnsiTheme="minorHAnsi" w:cstheme="minorHAnsi"/>
                <w:sz w:val="24"/>
                <w:szCs w:val="24"/>
              </w:rPr>
              <w:t>…..………………………………………</w:t>
            </w:r>
          </w:p>
        </w:tc>
        <w:tc>
          <w:tcPr>
            <w:tcW w:w="2694" w:type="pct"/>
            <w:vAlign w:val="center"/>
            <w:hideMark/>
          </w:tcPr>
          <w:p w14:paraId="6DF5CA29" w14:textId="77777777" w:rsidR="00172035" w:rsidRPr="00295378" w:rsidRDefault="00172035" w:rsidP="0021092B">
            <w:pPr>
              <w:spacing w:after="60"/>
              <w:jc w:val="center"/>
              <w:rPr>
                <w:rFonts w:asciiTheme="minorHAnsi" w:hAnsiTheme="minorHAnsi" w:cstheme="minorHAnsi"/>
                <w:sz w:val="24"/>
                <w:szCs w:val="24"/>
              </w:rPr>
            </w:pPr>
            <w:r w:rsidRPr="00295378">
              <w:rPr>
                <w:rFonts w:asciiTheme="minorHAnsi" w:hAnsiTheme="minorHAnsi" w:cstheme="minorHAnsi"/>
                <w:sz w:val="24"/>
                <w:szCs w:val="24"/>
              </w:rPr>
              <w:t>……………………………………………</w:t>
            </w:r>
          </w:p>
        </w:tc>
      </w:tr>
      <w:tr w:rsidR="00172035" w:rsidRPr="00295378" w14:paraId="5A7C77DF" w14:textId="77777777" w:rsidTr="0021092B">
        <w:trPr>
          <w:jc w:val="center"/>
        </w:trPr>
        <w:tc>
          <w:tcPr>
            <w:tcW w:w="2306" w:type="pct"/>
            <w:vAlign w:val="center"/>
            <w:hideMark/>
          </w:tcPr>
          <w:p w14:paraId="4B02576E" w14:textId="77777777" w:rsidR="00172035" w:rsidRPr="00295378" w:rsidRDefault="00172035" w:rsidP="0021092B">
            <w:pPr>
              <w:spacing w:after="60"/>
              <w:jc w:val="center"/>
              <w:rPr>
                <w:rFonts w:asciiTheme="minorHAnsi" w:hAnsiTheme="minorHAnsi" w:cstheme="minorHAnsi"/>
                <w:i/>
                <w:sz w:val="24"/>
                <w:szCs w:val="24"/>
              </w:rPr>
            </w:pPr>
            <w:r w:rsidRPr="00295378">
              <w:rPr>
                <w:rFonts w:asciiTheme="minorHAnsi" w:hAnsiTheme="minorHAnsi" w:cstheme="minorHAnsi"/>
                <w:i/>
                <w:sz w:val="24"/>
                <w:szCs w:val="24"/>
              </w:rPr>
              <w:t>MIEJSCOWOŚĆ I DATA</w:t>
            </w:r>
          </w:p>
        </w:tc>
        <w:tc>
          <w:tcPr>
            <w:tcW w:w="2694" w:type="pct"/>
            <w:vAlign w:val="center"/>
            <w:hideMark/>
          </w:tcPr>
          <w:p w14:paraId="33E104A8" w14:textId="77777777" w:rsidR="00172035" w:rsidRPr="00295378" w:rsidRDefault="00172035" w:rsidP="0021092B">
            <w:pPr>
              <w:spacing w:after="60"/>
              <w:rPr>
                <w:rFonts w:asciiTheme="minorHAnsi" w:hAnsiTheme="minorHAnsi" w:cstheme="minorHAnsi"/>
                <w:sz w:val="24"/>
                <w:szCs w:val="24"/>
              </w:rPr>
            </w:pPr>
            <w:r w:rsidRPr="00295378">
              <w:rPr>
                <w:rFonts w:asciiTheme="minorHAnsi" w:hAnsiTheme="minorHAnsi" w:cstheme="minorHAnsi"/>
                <w:i/>
                <w:sz w:val="24"/>
                <w:szCs w:val="24"/>
              </w:rPr>
              <w:t>CZYTELNY PODPIS UCZESTNIKA PROJEKTU*</w:t>
            </w:r>
          </w:p>
        </w:tc>
      </w:tr>
    </w:tbl>
    <w:p w14:paraId="740F93DB" w14:textId="77777777" w:rsidR="00172035" w:rsidRPr="00295378" w:rsidRDefault="00172035" w:rsidP="00172035">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br w:type="page"/>
      </w:r>
    </w:p>
    <w:p w14:paraId="14A81D57" w14:textId="77777777" w:rsidR="00172035" w:rsidRPr="00295378" w:rsidRDefault="00172035" w:rsidP="00172035">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lastRenderedPageBreak/>
        <w:t xml:space="preserve">KLAUZULA INFORMACYJNA DOTYCZĄCA PRZETWARZANIA DANYCH OSOBOWYCH </w:t>
      </w:r>
    </w:p>
    <w:p w14:paraId="107A51EC" w14:textId="77777777" w:rsidR="00172035" w:rsidRPr="00295378" w:rsidRDefault="00172035" w:rsidP="00172035">
      <w:pPr>
        <w:ind w:left="272" w:right="34" w:firstLine="0"/>
        <w:jc w:val="center"/>
        <w:rPr>
          <w:rFonts w:asciiTheme="minorHAnsi" w:eastAsia="Times New Roman" w:hAnsiTheme="minorHAnsi" w:cstheme="minorHAnsi"/>
          <w:b/>
          <w:bCs/>
          <w:color w:val="000000"/>
          <w:sz w:val="24"/>
          <w:szCs w:val="24"/>
        </w:rPr>
      </w:pPr>
      <w:r w:rsidRPr="00295378">
        <w:rPr>
          <w:rFonts w:asciiTheme="minorHAnsi" w:eastAsia="Times New Roman" w:hAnsiTheme="minorHAnsi" w:cstheme="minorHAnsi"/>
          <w:b/>
          <w:bCs/>
          <w:color w:val="000000"/>
          <w:sz w:val="24"/>
          <w:szCs w:val="24"/>
        </w:rPr>
        <w:t>W ZAKRESIE WIZERUNKU</w:t>
      </w:r>
    </w:p>
    <w:p w14:paraId="3FA590DE" w14:textId="77777777" w:rsidR="00172035" w:rsidRPr="00295378" w:rsidRDefault="00172035" w:rsidP="00172035">
      <w:pPr>
        <w:spacing w:after="240"/>
        <w:ind w:left="274" w:right="36" w:firstLine="0"/>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Na podstawie art. 13 ust. 1 i ust. 2 rozporządzenia Parlamentu Europejskiego i Rady (UE) 2016/679 z dnia 27 kwietnia 2016 r. w sprawie ochrony osób fizycznych w związku                                       </w:t>
      </w:r>
      <w:r w:rsidRPr="00295378">
        <w:rPr>
          <w:rFonts w:asciiTheme="minorHAnsi" w:eastAsia="Times New Roman" w:hAnsiTheme="minorHAnsi" w:cstheme="minorHAnsi"/>
          <w:bCs/>
          <w:color w:val="000000"/>
          <w:sz w:val="24"/>
          <w:szCs w:val="24"/>
        </w:rPr>
        <w:br/>
        <w:t>z przetwarzaniem danych osobowych i w sprawie swobodnego przepływu takich danych oraz uchylenia dyrektywy 95/46/WE (dalej: RODO),  informujemy, że:</w:t>
      </w:r>
    </w:p>
    <w:p w14:paraId="4DB36F16" w14:textId="77777777" w:rsidR="00172035" w:rsidRPr="00295378" w:rsidRDefault="00172035" w:rsidP="00172035">
      <w:pPr>
        <w:pStyle w:val="Akapitzlist"/>
        <w:numPr>
          <w:ilvl w:val="0"/>
          <w:numId w:val="25"/>
        </w:numPr>
        <w:spacing w:before="240" w:after="240"/>
        <w:ind w:left="556" w:right="34" w:hanging="284"/>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Administratorem danych osobowych w zakresie wizerunku jest Regionalny Ośrodek Polityki Społecznej w Krakowie, ul. Piastowska 32, 30-070 Kraków.</w:t>
      </w:r>
    </w:p>
    <w:p w14:paraId="77B9820B" w14:textId="77777777" w:rsidR="00172035" w:rsidRPr="00295378" w:rsidRDefault="00172035" w:rsidP="00172035">
      <w:pPr>
        <w:pStyle w:val="Akapitzlist"/>
        <w:numPr>
          <w:ilvl w:val="0"/>
          <w:numId w:val="25"/>
        </w:numPr>
        <w:spacing w:before="240" w:after="240"/>
        <w:ind w:left="557"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Administrator wyznaczył Inspektora Ochrony Danych, z którym można się skontaktować </w:t>
      </w:r>
      <w:r w:rsidRPr="00295378">
        <w:rPr>
          <w:rFonts w:asciiTheme="minorHAnsi" w:eastAsia="Times New Roman" w:hAnsiTheme="minorHAnsi" w:cstheme="minorHAnsi"/>
          <w:bCs/>
          <w:color w:val="000000"/>
          <w:sz w:val="24"/>
          <w:szCs w:val="24"/>
        </w:rPr>
        <w:br/>
        <w:t>za pośrednictwem poczty elektronicznej: iod@rops.krakow.pl</w:t>
      </w:r>
      <w:r w:rsidRPr="00295378">
        <w:rPr>
          <w:rFonts w:asciiTheme="minorHAnsi" w:hAnsiTheme="minorHAnsi" w:cstheme="minorHAnsi"/>
          <w:sz w:val="24"/>
          <w:szCs w:val="24"/>
        </w:rPr>
        <w:t>.</w:t>
      </w:r>
    </w:p>
    <w:p w14:paraId="22BEE525"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 xml:space="preserve">Dane osobowe w zakresie wizerunku będą przetwarzane w celu </w:t>
      </w:r>
      <w:r w:rsidRPr="00295378">
        <w:rPr>
          <w:rFonts w:asciiTheme="minorHAnsi" w:hAnsiTheme="minorHAnsi" w:cstheme="minorHAnsi"/>
          <w:sz w:val="24"/>
          <w:szCs w:val="24"/>
        </w:rPr>
        <w:t xml:space="preserve">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 zwanego dalej Projektem. </w:t>
      </w:r>
      <w:r w:rsidRPr="00295378">
        <w:rPr>
          <w:rFonts w:asciiTheme="minorHAnsi" w:eastAsia="Times New Roman" w:hAnsiTheme="minorHAnsi" w:cstheme="minorHAnsi"/>
          <w:bCs/>
          <w:color w:val="000000"/>
          <w:sz w:val="24"/>
          <w:szCs w:val="24"/>
        </w:rPr>
        <w:t>– na podstawie wyrażonej zgody (art. 6 ust. 1 lit. a RODO).</w:t>
      </w:r>
    </w:p>
    <w:p w14:paraId="10698DBE"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eastAsia="Times New Roman" w:hAnsiTheme="minorHAnsi" w:cstheme="minorHAnsi"/>
          <w:bCs/>
          <w:color w:val="000000"/>
          <w:sz w:val="24"/>
          <w:szCs w:val="24"/>
        </w:rPr>
        <w:t>Odbiorcą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3C6F6892"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bCs/>
          <w:color w:val="000000"/>
          <w:sz w:val="24"/>
          <w:szCs w:val="24"/>
        </w:rPr>
      </w:pPr>
      <w:r w:rsidRPr="00295378">
        <w:rPr>
          <w:rFonts w:asciiTheme="minorHAnsi" w:hAnsiTheme="minorHAnsi" w:cstheme="minorHAnsi"/>
          <w:sz w:val="24"/>
          <w:szCs w:val="24"/>
        </w:rPr>
        <w:lastRenderedPageBreak/>
        <w:t xml:space="preserve">Dane osobowe w zakresie wizerunku będą przechowywane do czasu wycofania zgody. </w:t>
      </w:r>
    </w:p>
    <w:p w14:paraId="190B8BDF" w14:textId="77777777" w:rsidR="00172035" w:rsidRPr="00295378" w:rsidRDefault="00172035" w:rsidP="00172035">
      <w:pPr>
        <w:pStyle w:val="Akapitzlist"/>
        <w:numPr>
          <w:ilvl w:val="0"/>
          <w:numId w:val="25"/>
        </w:numPr>
        <w:spacing w:before="240" w:after="24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W granicach określonych przepisami prawa, w tym w szczególności RODO, mam prawo:</w:t>
      </w:r>
    </w:p>
    <w:p w14:paraId="6B01B3E4"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dostępu do treści danych,</w:t>
      </w:r>
    </w:p>
    <w:p w14:paraId="3B5F0F6A"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sprostowania danych, </w:t>
      </w:r>
    </w:p>
    <w:p w14:paraId="48DF2A67"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żądania ograniczenia przetwarzania danych, </w:t>
      </w:r>
    </w:p>
    <w:p w14:paraId="346A838A"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przenoszenia danych, </w:t>
      </w:r>
    </w:p>
    <w:p w14:paraId="754521F7"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wniesienia sprzeciwu wobec przetwarzania danych osobowych, </w:t>
      </w:r>
    </w:p>
    <w:p w14:paraId="783502F4"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cofnięcia zgody w dowolnym momencie bez wpływu na zgodność z prawem przetwarzania, którego dokonano na podstawie zgody przed jej cofnięciem, jeżeli przetwarzanie danych odbywa się wyłącznie na podstawie zgody, </w:t>
      </w:r>
    </w:p>
    <w:p w14:paraId="24BF3F28" w14:textId="77777777" w:rsidR="00172035" w:rsidRPr="00295378" w:rsidRDefault="00172035" w:rsidP="00172035">
      <w:pPr>
        <w:pStyle w:val="Akapitzlist"/>
        <w:numPr>
          <w:ilvl w:val="0"/>
          <w:numId w:val="51"/>
        </w:numPr>
        <w:spacing w:after="150"/>
        <w:ind w:left="841" w:right="36" w:hanging="284"/>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do żądania usunięcia danych (prawo do bycia zapomnianym); </w:t>
      </w:r>
    </w:p>
    <w:p w14:paraId="57E6A664" w14:textId="77777777" w:rsidR="00172035" w:rsidRPr="00295378" w:rsidRDefault="00172035" w:rsidP="00172035">
      <w:pPr>
        <w:pStyle w:val="Akapitzlist"/>
        <w:numPr>
          <w:ilvl w:val="0"/>
          <w:numId w:val="25"/>
        </w:numPr>
        <w:spacing w:after="15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Masz prawo wniesienia skargi do Prezesa Urzędu Ochrony Danych Osobowych,jeżeli przetwarzanie danych osobowych narusza przepisy RODO;</w:t>
      </w:r>
    </w:p>
    <w:p w14:paraId="468A2165" w14:textId="77777777" w:rsidR="00172035" w:rsidRPr="00295378" w:rsidRDefault="00172035" w:rsidP="00172035">
      <w:pPr>
        <w:pStyle w:val="Akapitzlist"/>
        <w:numPr>
          <w:ilvl w:val="0"/>
          <w:numId w:val="25"/>
        </w:numPr>
        <w:spacing w:after="150"/>
        <w:ind w:left="566" w:right="36" w:hanging="283"/>
        <w:jc w:val="left"/>
        <w:rPr>
          <w:rFonts w:asciiTheme="minorHAnsi" w:eastAsia="Times New Roman" w:hAnsiTheme="minorHAnsi" w:cstheme="minorHAnsi"/>
          <w:sz w:val="24"/>
          <w:szCs w:val="24"/>
          <w:lang w:eastAsia="pl-PL"/>
        </w:rPr>
      </w:pPr>
      <w:r w:rsidRPr="00295378">
        <w:rPr>
          <w:rFonts w:asciiTheme="minorHAnsi" w:eastAsia="Times New Roman" w:hAnsiTheme="minorHAnsi" w:cstheme="minorHAnsi"/>
          <w:sz w:val="24"/>
          <w:szCs w:val="24"/>
          <w:lang w:eastAsia="pl-PL"/>
        </w:rPr>
        <w:t xml:space="preserve">Zgoda na przetwarzanie przez Administratora danych osobowych w zakresie wizerunku jest dobrowolna. Konsekwencją jej niewyrażenia będzie brak możliwości wykorzystywania wizerunku w działaniach mających na celu promocję Projektu;  </w:t>
      </w:r>
    </w:p>
    <w:p w14:paraId="3C2FFC14" w14:textId="77777777" w:rsidR="00172035" w:rsidRPr="00295378" w:rsidRDefault="00172035" w:rsidP="00172035">
      <w:pPr>
        <w:pStyle w:val="Akapitzlist"/>
        <w:numPr>
          <w:ilvl w:val="0"/>
          <w:numId w:val="25"/>
        </w:numPr>
        <w:spacing w:after="150"/>
        <w:ind w:left="566" w:right="36" w:hanging="283"/>
        <w:jc w:val="left"/>
        <w:rPr>
          <w:rStyle w:val="Uwydatnienie"/>
          <w:rFonts w:asciiTheme="minorHAnsi" w:eastAsia="Times New Roman" w:hAnsiTheme="minorHAnsi" w:cstheme="minorHAnsi"/>
          <w:i w:val="0"/>
          <w:iCs w:val="0"/>
          <w:sz w:val="24"/>
          <w:szCs w:val="24"/>
          <w:lang w:eastAsia="pl-PL"/>
        </w:rPr>
      </w:pPr>
      <w:r w:rsidRPr="00295378">
        <w:rPr>
          <w:rStyle w:val="Uwydatnienie"/>
          <w:rFonts w:asciiTheme="minorHAnsi" w:hAnsiTheme="minorHAnsi" w:cstheme="minorHAnsi"/>
          <w:i w:val="0"/>
          <w:sz w:val="24"/>
          <w:szCs w:val="24"/>
        </w:rPr>
        <w:t xml:space="preserve">Dane osobowe nie są wykorzystywane przy zautomatyzowanym podejmowaniu decyzji oraz nie podlegają profilowaniu; </w:t>
      </w:r>
    </w:p>
    <w:p w14:paraId="17E663AF" w14:textId="77777777" w:rsidR="00172035" w:rsidRPr="00295378" w:rsidRDefault="00172035" w:rsidP="00172035">
      <w:pPr>
        <w:pStyle w:val="Akapitzlist"/>
        <w:numPr>
          <w:ilvl w:val="0"/>
          <w:numId w:val="25"/>
        </w:numPr>
        <w:spacing w:after="200"/>
        <w:ind w:left="566" w:right="36" w:hanging="283"/>
        <w:jc w:val="left"/>
        <w:rPr>
          <w:rFonts w:asciiTheme="minorHAnsi" w:eastAsia="Times New Roman" w:hAnsiTheme="minorHAnsi" w:cstheme="minorHAnsi"/>
          <w:bCs/>
          <w:i/>
          <w:color w:val="000000"/>
          <w:sz w:val="24"/>
          <w:szCs w:val="24"/>
        </w:rPr>
      </w:pPr>
      <w:r w:rsidRPr="00295378">
        <w:rPr>
          <w:rStyle w:val="Uwydatnienie"/>
          <w:rFonts w:asciiTheme="minorHAnsi" w:hAnsiTheme="minorHAnsi" w:cstheme="minorHAnsi"/>
          <w:i w:val="0"/>
          <w:sz w:val="24"/>
          <w:szCs w:val="24"/>
        </w:rPr>
        <w:t xml:space="preserve"> Dane osobowe nie będą przekazywane do państw trzecich (tj. poza Europejski Obszar Gospodarczy) ani udostępniane organizacjom międzynarodowym</w:t>
      </w:r>
      <w:r w:rsidRPr="00295378">
        <w:rPr>
          <w:rFonts w:asciiTheme="minorHAnsi" w:eastAsia="Times New Roman" w:hAnsiTheme="minorHAnsi" w:cstheme="minorHAnsi"/>
          <w:bCs/>
          <w:i/>
          <w:color w:val="000000"/>
          <w:sz w:val="24"/>
          <w:szCs w:val="24"/>
        </w:rPr>
        <w:t>.</w:t>
      </w:r>
    </w:p>
    <w:p w14:paraId="7C8AF0EF" w14:textId="77777777" w:rsidR="00172035" w:rsidRDefault="00172035" w:rsidP="00172035">
      <w:pPr>
        <w:spacing w:before="480" w:after="480"/>
        <w:jc w:val="right"/>
        <w:rPr>
          <w:rFonts w:asciiTheme="minorHAnsi" w:hAnsiTheme="minorHAnsi" w:cstheme="minorHAnsi"/>
          <w:sz w:val="24"/>
          <w:szCs w:val="24"/>
        </w:rPr>
      </w:pPr>
      <w:r w:rsidRPr="00295378">
        <w:rPr>
          <w:rFonts w:asciiTheme="minorHAnsi" w:hAnsiTheme="minorHAnsi" w:cstheme="minorHAnsi"/>
          <w:sz w:val="24"/>
          <w:szCs w:val="24"/>
        </w:rPr>
        <w:t>…………………………….……….</w:t>
      </w:r>
    </w:p>
    <w:p w14:paraId="794A0226" w14:textId="77777777" w:rsidR="00172035" w:rsidRPr="00883037" w:rsidRDefault="00172035" w:rsidP="00172035">
      <w:pPr>
        <w:spacing w:before="480" w:after="480"/>
        <w:jc w:val="right"/>
        <w:rPr>
          <w:rFonts w:asciiTheme="minorHAnsi" w:hAnsiTheme="minorHAnsi" w:cstheme="minorHAnsi"/>
          <w:sz w:val="24"/>
          <w:szCs w:val="24"/>
        </w:rPr>
      </w:pPr>
      <w:r w:rsidRPr="00883037">
        <w:rPr>
          <w:rFonts w:asciiTheme="minorHAnsi" w:hAnsiTheme="minorHAnsi" w:cstheme="minorHAnsi"/>
          <w:sz w:val="24"/>
          <w:szCs w:val="24"/>
        </w:rPr>
        <w:t>(data, podpis)</w:t>
      </w:r>
    </w:p>
    <w:p w14:paraId="2741596D" w14:textId="77777777" w:rsidR="00172035" w:rsidRPr="00F8182B" w:rsidRDefault="00172035" w:rsidP="00172035">
      <w:pPr>
        <w:pStyle w:val="Nagwek3"/>
        <w:ind w:left="0" w:firstLine="0"/>
        <w:rPr>
          <w:rFonts w:asciiTheme="minorHAnsi" w:hAnsiTheme="minorHAnsi" w:cstheme="minorHAnsi"/>
        </w:rPr>
      </w:pPr>
    </w:p>
    <w:p w14:paraId="60A9E7E5" w14:textId="02FE6089" w:rsidR="00155F6A" w:rsidRDefault="00155F6A" w:rsidP="00AA33A3">
      <w:pPr>
        <w:pStyle w:val="Nagwek3"/>
        <w:ind w:left="0" w:firstLine="0"/>
        <w:rPr>
          <w:rFonts w:asciiTheme="minorHAnsi" w:eastAsia="Times New Roman" w:hAnsiTheme="minorHAnsi" w:cstheme="minorHAnsi"/>
          <w:color w:val="auto"/>
          <w:lang w:eastAsia="ar-SA"/>
        </w:rPr>
      </w:pPr>
    </w:p>
    <w:sectPr w:rsidR="00155F6A"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0637" w14:textId="77777777" w:rsidR="00B5208F" w:rsidRDefault="00B5208F" w:rsidP="005839D5">
      <w:pPr>
        <w:spacing w:line="240" w:lineRule="auto"/>
      </w:pPr>
      <w:r>
        <w:separator/>
      </w:r>
    </w:p>
  </w:endnote>
  <w:endnote w:type="continuationSeparator" w:id="0">
    <w:p w14:paraId="62DCB670" w14:textId="77777777" w:rsidR="00B5208F" w:rsidRDefault="00B5208F" w:rsidP="005839D5">
      <w:pPr>
        <w:spacing w:line="240" w:lineRule="auto"/>
      </w:pPr>
      <w:r>
        <w:continuationSeparator/>
      </w:r>
    </w:p>
  </w:endnote>
  <w:endnote w:type="continuationNotice" w:id="1">
    <w:p w14:paraId="3865B806" w14:textId="77777777" w:rsidR="00B5208F" w:rsidRDefault="00B520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F521" w14:textId="77777777" w:rsidR="00B5208F" w:rsidRDefault="00B5208F" w:rsidP="005839D5">
      <w:pPr>
        <w:spacing w:line="240" w:lineRule="auto"/>
      </w:pPr>
      <w:r>
        <w:separator/>
      </w:r>
    </w:p>
  </w:footnote>
  <w:footnote w:type="continuationSeparator" w:id="0">
    <w:p w14:paraId="73C3A848" w14:textId="77777777" w:rsidR="00B5208F" w:rsidRDefault="00B5208F" w:rsidP="005839D5">
      <w:pPr>
        <w:spacing w:line="240" w:lineRule="auto"/>
      </w:pPr>
      <w:r>
        <w:continuationSeparator/>
      </w:r>
    </w:p>
  </w:footnote>
  <w:footnote w:type="continuationNotice" w:id="1">
    <w:p w14:paraId="29F7A0F5" w14:textId="77777777" w:rsidR="00B5208F" w:rsidRDefault="00B5208F">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1"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6"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7"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2" w15:restartNumberingAfterBreak="0">
    <w:nsid w:val="54BD2FC5"/>
    <w:multiLevelType w:val="hybridMultilevel"/>
    <w:tmpl w:val="3A1CAB6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5"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617347E2"/>
    <w:multiLevelType w:val="hybridMultilevel"/>
    <w:tmpl w:val="C784BC7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4"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68"/>
  </w:num>
  <w:num w:numId="2">
    <w:abstractNumId w:val="19"/>
  </w:num>
  <w:num w:numId="3">
    <w:abstractNumId w:val="23"/>
  </w:num>
  <w:num w:numId="4">
    <w:abstractNumId w:val="62"/>
  </w:num>
  <w:num w:numId="5">
    <w:abstractNumId w:val="69"/>
  </w:num>
  <w:num w:numId="6">
    <w:abstractNumId w:val="16"/>
  </w:num>
  <w:num w:numId="7">
    <w:abstractNumId w:val="31"/>
  </w:num>
  <w:num w:numId="8">
    <w:abstractNumId w:val="25"/>
  </w:num>
  <w:num w:numId="9">
    <w:abstractNumId w:val="52"/>
  </w:num>
  <w:num w:numId="10">
    <w:abstractNumId w:val="35"/>
  </w:num>
  <w:num w:numId="11">
    <w:abstractNumId w:val="32"/>
  </w:num>
  <w:num w:numId="12">
    <w:abstractNumId w:val="13"/>
  </w:num>
  <w:num w:numId="13">
    <w:abstractNumId w:val="18"/>
  </w:num>
  <w:num w:numId="14">
    <w:abstractNumId w:val="53"/>
  </w:num>
  <w:num w:numId="15">
    <w:abstractNumId w:val="37"/>
  </w:num>
  <w:num w:numId="16">
    <w:abstractNumId w:val="59"/>
  </w:num>
  <w:num w:numId="17">
    <w:abstractNumId w:val="61"/>
  </w:num>
  <w:num w:numId="18">
    <w:abstractNumId w:val="20"/>
  </w:num>
  <w:num w:numId="19">
    <w:abstractNumId w:val="58"/>
  </w:num>
  <w:num w:numId="20">
    <w:abstractNumId w:val="44"/>
  </w:num>
  <w:num w:numId="21">
    <w:abstractNumId w:val="22"/>
  </w:num>
  <w:num w:numId="22">
    <w:abstractNumId w:val="26"/>
  </w:num>
  <w:num w:numId="23">
    <w:abstractNumId w:val="38"/>
  </w:num>
  <w:num w:numId="24">
    <w:abstractNumId w:val="4"/>
  </w:num>
  <w:num w:numId="25">
    <w:abstractNumId w:val="60"/>
  </w:num>
  <w:num w:numId="26">
    <w:abstractNumId w:val="30"/>
  </w:num>
  <w:num w:numId="27">
    <w:abstractNumId w:val="15"/>
  </w:num>
  <w:num w:numId="28">
    <w:abstractNumId w:val="63"/>
  </w:num>
  <w:num w:numId="29">
    <w:abstractNumId w:val="9"/>
  </w:num>
  <w:num w:numId="30">
    <w:abstractNumId w:val="64"/>
  </w:num>
  <w:num w:numId="31">
    <w:abstractNumId w:val="57"/>
  </w:num>
  <w:num w:numId="32">
    <w:abstractNumId w:val="47"/>
  </w:num>
  <w:num w:numId="33">
    <w:abstractNumId w:val="71"/>
  </w:num>
  <w:num w:numId="34">
    <w:abstractNumId w:val="14"/>
  </w:num>
  <w:num w:numId="35">
    <w:abstractNumId w:val="28"/>
  </w:num>
  <w:num w:numId="36">
    <w:abstractNumId w:val="7"/>
  </w:num>
  <w:num w:numId="37">
    <w:abstractNumId w:val="6"/>
  </w:num>
  <w:num w:numId="38">
    <w:abstractNumId w:val="48"/>
  </w:num>
  <w:num w:numId="39">
    <w:abstractNumId w:val="50"/>
  </w:num>
  <w:num w:numId="40">
    <w:abstractNumId w:val="66"/>
  </w:num>
  <w:num w:numId="41">
    <w:abstractNumId w:val="51"/>
  </w:num>
  <w:num w:numId="42">
    <w:abstractNumId w:val="54"/>
  </w:num>
  <w:num w:numId="43">
    <w:abstractNumId w:val="43"/>
  </w:num>
  <w:num w:numId="44">
    <w:abstractNumId w:val="21"/>
  </w:num>
  <w:num w:numId="45">
    <w:abstractNumId w:val="24"/>
  </w:num>
  <w:num w:numId="46">
    <w:abstractNumId w:val="17"/>
  </w:num>
  <w:num w:numId="47">
    <w:abstractNumId w:val="27"/>
  </w:num>
  <w:num w:numId="48">
    <w:abstractNumId w:val="49"/>
  </w:num>
  <w:num w:numId="49">
    <w:abstractNumId w:val="39"/>
  </w:num>
  <w:num w:numId="50">
    <w:abstractNumId w:val="33"/>
  </w:num>
  <w:num w:numId="51">
    <w:abstractNumId w:val="29"/>
  </w:num>
  <w:num w:numId="52">
    <w:abstractNumId w:val="40"/>
  </w:num>
  <w:num w:numId="53">
    <w:abstractNumId w:val="8"/>
  </w:num>
  <w:num w:numId="54">
    <w:abstractNumId w:val="56"/>
  </w:num>
  <w:num w:numId="55">
    <w:abstractNumId w:val="70"/>
  </w:num>
  <w:num w:numId="56">
    <w:abstractNumId w:val="46"/>
  </w:num>
  <w:num w:numId="57">
    <w:abstractNumId w:val="45"/>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num>
  <w:num w:numId="60">
    <w:abstractNumId w:val="12"/>
  </w:num>
  <w:num w:numId="61">
    <w:abstractNumId w:val="41"/>
  </w:num>
  <w:num w:numId="62">
    <w:abstractNumId w:val="36"/>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55"/>
  </w:num>
  <w:num w:numId="66">
    <w:abstractNumId w:val="42"/>
  </w:num>
  <w:num w:numId="67">
    <w:abstractNumId w:val="10"/>
  </w:num>
  <w:num w:numId="68">
    <w:abstractNumId w:val="34"/>
  </w:num>
  <w:num w:numId="69">
    <w:abstractNumId w:val="65"/>
  </w:num>
  <w:num w:numId="70">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A7A"/>
    <w:rsid w:val="00076071"/>
    <w:rsid w:val="000769CB"/>
    <w:rsid w:val="00077032"/>
    <w:rsid w:val="0007719B"/>
    <w:rsid w:val="00080F4E"/>
    <w:rsid w:val="00082E36"/>
    <w:rsid w:val="00083146"/>
    <w:rsid w:val="000835C5"/>
    <w:rsid w:val="00084877"/>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26D1"/>
    <w:rsid w:val="000E35F2"/>
    <w:rsid w:val="000E3606"/>
    <w:rsid w:val="000E5390"/>
    <w:rsid w:val="000E6342"/>
    <w:rsid w:val="000E63B7"/>
    <w:rsid w:val="000F30A1"/>
    <w:rsid w:val="000F3B27"/>
    <w:rsid w:val="000F4976"/>
    <w:rsid w:val="000F7230"/>
    <w:rsid w:val="00101BD6"/>
    <w:rsid w:val="00101FDD"/>
    <w:rsid w:val="001036AB"/>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035"/>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415D"/>
    <w:rsid w:val="001B6205"/>
    <w:rsid w:val="001B74DB"/>
    <w:rsid w:val="001B77D6"/>
    <w:rsid w:val="001C1423"/>
    <w:rsid w:val="001C2660"/>
    <w:rsid w:val="001C2C8A"/>
    <w:rsid w:val="001C428D"/>
    <w:rsid w:val="001C464C"/>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E14"/>
    <w:rsid w:val="00365603"/>
    <w:rsid w:val="00366413"/>
    <w:rsid w:val="003676A1"/>
    <w:rsid w:val="00367F1F"/>
    <w:rsid w:val="0037011C"/>
    <w:rsid w:val="003727D7"/>
    <w:rsid w:val="003733F4"/>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20FF"/>
    <w:rsid w:val="0057355D"/>
    <w:rsid w:val="00573B33"/>
    <w:rsid w:val="00575134"/>
    <w:rsid w:val="00575D89"/>
    <w:rsid w:val="005772F0"/>
    <w:rsid w:val="00577409"/>
    <w:rsid w:val="00577D57"/>
    <w:rsid w:val="005809F4"/>
    <w:rsid w:val="00580DFC"/>
    <w:rsid w:val="005839D5"/>
    <w:rsid w:val="00586196"/>
    <w:rsid w:val="0059009B"/>
    <w:rsid w:val="005909F3"/>
    <w:rsid w:val="00590B5D"/>
    <w:rsid w:val="00591B6C"/>
    <w:rsid w:val="00591E2B"/>
    <w:rsid w:val="00594922"/>
    <w:rsid w:val="005A1AAF"/>
    <w:rsid w:val="005A2380"/>
    <w:rsid w:val="005A240C"/>
    <w:rsid w:val="005A33A5"/>
    <w:rsid w:val="005A3FAF"/>
    <w:rsid w:val="005A4FB8"/>
    <w:rsid w:val="005A52DE"/>
    <w:rsid w:val="005A534D"/>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9E6"/>
    <w:rsid w:val="005C2CFD"/>
    <w:rsid w:val="005C3A41"/>
    <w:rsid w:val="005C3F11"/>
    <w:rsid w:val="005C4B05"/>
    <w:rsid w:val="005C5DB3"/>
    <w:rsid w:val="005C6872"/>
    <w:rsid w:val="005C7F25"/>
    <w:rsid w:val="005D1584"/>
    <w:rsid w:val="005D2600"/>
    <w:rsid w:val="005D2D19"/>
    <w:rsid w:val="005D510A"/>
    <w:rsid w:val="005D67EE"/>
    <w:rsid w:val="005E1AED"/>
    <w:rsid w:val="005E223D"/>
    <w:rsid w:val="005E299C"/>
    <w:rsid w:val="005E2BB1"/>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505F"/>
    <w:rsid w:val="006455D8"/>
    <w:rsid w:val="0064609A"/>
    <w:rsid w:val="00646825"/>
    <w:rsid w:val="00650827"/>
    <w:rsid w:val="006513D5"/>
    <w:rsid w:val="006529A9"/>
    <w:rsid w:val="00653B89"/>
    <w:rsid w:val="006541F7"/>
    <w:rsid w:val="0066142B"/>
    <w:rsid w:val="006617D6"/>
    <w:rsid w:val="00661B20"/>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A63"/>
    <w:rsid w:val="007A5302"/>
    <w:rsid w:val="007A7D36"/>
    <w:rsid w:val="007B1A9E"/>
    <w:rsid w:val="007B43DF"/>
    <w:rsid w:val="007B5D7E"/>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13C2"/>
    <w:rsid w:val="0089147E"/>
    <w:rsid w:val="008915E5"/>
    <w:rsid w:val="00891A6D"/>
    <w:rsid w:val="00891EFA"/>
    <w:rsid w:val="0089315D"/>
    <w:rsid w:val="00893B2F"/>
    <w:rsid w:val="0089696F"/>
    <w:rsid w:val="008A1424"/>
    <w:rsid w:val="008A14F1"/>
    <w:rsid w:val="008A15F2"/>
    <w:rsid w:val="008A3BC0"/>
    <w:rsid w:val="008A6388"/>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40E3"/>
    <w:rsid w:val="008E6215"/>
    <w:rsid w:val="008E6A2A"/>
    <w:rsid w:val="008F15C7"/>
    <w:rsid w:val="008F1A16"/>
    <w:rsid w:val="008F1A6D"/>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5763"/>
    <w:rsid w:val="009D5D8F"/>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37EA"/>
    <w:rsid w:val="00A23A42"/>
    <w:rsid w:val="00A24029"/>
    <w:rsid w:val="00A24510"/>
    <w:rsid w:val="00A24EF1"/>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9E1"/>
    <w:rsid w:val="00A43D95"/>
    <w:rsid w:val="00A45310"/>
    <w:rsid w:val="00A50179"/>
    <w:rsid w:val="00A50AB9"/>
    <w:rsid w:val="00A50BC7"/>
    <w:rsid w:val="00A51005"/>
    <w:rsid w:val="00A520DF"/>
    <w:rsid w:val="00A525D0"/>
    <w:rsid w:val="00A53710"/>
    <w:rsid w:val="00A54696"/>
    <w:rsid w:val="00A54727"/>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33A3"/>
    <w:rsid w:val="00AA35B0"/>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8F8"/>
    <w:rsid w:val="00B822F7"/>
    <w:rsid w:val="00B82799"/>
    <w:rsid w:val="00B83608"/>
    <w:rsid w:val="00B85DDF"/>
    <w:rsid w:val="00B8623F"/>
    <w:rsid w:val="00B86A49"/>
    <w:rsid w:val="00B8732A"/>
    <w:rsid w:val="00B904FB"/>
    <w:rsid w:val="00B92785"/>
    <w:rsid w:val="00B928B7"/>
    <w:rsid w:val="00B92CD9"/>
    <w:rsid w:val="00B93C16"/>
    <w:rsid w:val="00B94B3A"/>
    <w:rsid w:val="00B95642"/>
    <w:rsid w:val="00B972CC"/>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0E37"/>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337"/>
    <w:rsid w:val="00DB70DE"/>
    <w:rsid w:val="00DB7A1E"/>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6627"/>
    <w:rsid w:val="00EC7539"/>
    <w:rsid w:val="00ED038A"/>
    <w:rsid w:val="00ED1D7B"/>
    <w:rsid w:val="00ED1FA7"/>
    <w:rsid w:val="00ED2745"/>
    <w:rsid w:val="00ED2C0A"/>
    <w:rsid w:val="00ED309C"/>
    <w:rsid w:val="00ED3B25"/>
    <w:rsid w:val="00ED6E2E"/>
    <w:rsid w:val="00ED75BF"/>
    <w:rsid w:val="00ED7913"/>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7694"/>
    <w:rsid w:val="00F7090D"/>
    <w:rsid w:val="00F7182D"/>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C2F"/>
    <w:rsid w:val="00FD142C"/>
    <w:rsid w:val="00FD21C4"/>
    <w:rsid w:val="00FD279E"/>
    <w:rsid w:val="00FD2894"/>
    <w:rsid w:val="00FD3838"/>
    <w:rsid w:val="00FD4AB8"/>
    <w:rsid w:val="00FD53F9"/>
    <w:rsid w:val="00FD6219"/>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2662</Words>
  <Characters>15976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18601</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szatorski</dc:creator>
  <cp:lastModifiedBy>kszymura</cp:lastModifiedBy>
  <cp:revision>6</cp:revision>
  <cp:lastPrinted>2022-03-11T10:31:00Z</cp:lastPrinted>
  <dcterms:created xsi:type="dcterms:W3CDTF">2022-03-15T10:23:00Z</dcterms:created>
  <dcterms:modified xsi:type="dcterms:W3CDTF">2022-03-29T06:57:00Z</dcterms:modified>
</cp:coreProperties>
</file>