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6C2E" w14:textId="709B6247" w:rsidR="003E7078" w:rsidRPr="00AA3AA2" w:rsidRDefault="00711A89" w:rsidP="00295378">
      <w:pPr>
        <w:pStyle w:val="Nagwek3"/>
        <w:ind w:left="5670" w:firstLine="702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Załącznik_nr_4"/>
      <w:bookmarkStart w:id="1" w:name="_Hlk95470862"/>
      <w:bookmarkEnd w:id="0"/>
      <w:r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Załącznik nr </w:t>
      </w:r>
      <w:r w:rsidR="00CC173B"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t>4</w:t>
      </w:r>
      <w:r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</w:p>
    <w:p w14:paraId="3A64100E" w14:textId="517DDE08" w:rsidR="003E7078" w:rsidRPr="00AA3AA2" w:rsidRDefault="00711A89" w:rsidP="00295378">
      <w:pPr>
        <w:suppressAutoHyphens/>
        <w:ind w:left="6372" w:firstLine="0"/>
        <w:jc w:val="left"/>
        <w:rPr>
          <w:rFonts w:ascii="Arial" w:eastAsia="Times New Roman" w:hAnsi="Arial" w:cs="Arial"/>
          <w:sz w:val="20"/>
          <w:szCs w:val="20"/>
          <w:lang w:eastAsia="ar-SA"/>
        </w:rPr>
      </w:pPr>
      <w:r w:rsidRPr="00AA3AA2">
        <w:rPr>
          <w:rFonts w:ascii="Arial" w:eastAsia="Times New Roman" w:hAnsi="Arial" w:cs="Arial"/>
          <w:sz w:val="20"/>
          <w:szCs w:val="20"/>
          <w:lang w:eastAsia="ar-SA"/>
        </w:rPr>
        <w:t>do Regulamin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 naboru 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i udziału w projekcie „KOOPERACJE 3D – model wielosektorowej współpracy na rzecz wsparcia osób 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>i rodzin</w:t>
      </w:r>
      <w:r w:rsidR="00D95DF6"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 od 2022 roku</w:t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” </w:t>
      </w:r>
    </w:p>
    <w:p w14:paraId="43310654" w14:textId="5483B203" w:rsidR="00D23A88" w:rsidRPr="00AA3AA2" w:rsidRDefault="00FC6C2F" w:rsidP="00105527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hAnsi="Arial" w:cs="Arial"/>
          <w:i/>
          <w:noProof/>
          <w:sz w:val="24"/>
          <w:szCs w:val="24"/>
          <w:lang w:eastAsia="pl-PL"/>
        </w:rPr>
        <w:drawing>
          <wp:inline distT="0" distB="0" distL="0" distR="0" wp14:anchorId="383BF70D" wp14:editId="31CAFA93">
            <wp:extent cx="5760720" cy="886265"/>
            <wp:effectExtent l="19050" t="0" r="0" b="0"/>
            <wp:docPr id="3" name="Obraz 2" descr="Logotypy projektowe - logo Funduszy Europejskich, flaga Rzeczpospolitej Polskiej, logo Unii Europejskiej -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Logotypy projektowe - logo Funduszy Europejskich, flaga Rzeczpospolitej Polskiej, logo Unii Europejskiej -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A89" w:rsidRPr="00AA3AA2">
        <w:rPr>
          <w:rFonts w:ascii="Arial" w:eastAsia="Times New Roman" w:hAnsi="Arial" w:cs="Arial"/>
          <w:b/>
          <w:sz w:val="24"/>
          <w:szCs w:val="24"/>
        </w:rPr>
        <w:t>FORMULARZ ZGŁOSZENIA</w:t>
      </w:r>
    </w:p>
    <w:p w14:paraId="4ACCAA1E" w14:textId="77777777" w:rsidR="00D23A88" w:rsidRPr="00AA3AA2" w:rsidRDefault="00711A89" w:rsidP="0029537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eastAsia="Times New Roman" w:hAnsi="Arial" w:cs="Arial"/>
          <w:b/>
          <w:sz w:val="24"/>
          <w:szCs w:val="24"/>
        </w:rPr>
        <w:t xml:space="preserve"> udziału w działaniach niebędących formami wsparcia</w:t>
      </w:r>
    </w:p>
    <w:p w14:paraId="28A7266E" w14:textId="77777777" w:rsidR="00D23A88" w:rsidRPr="00AA3AA2" w:rsidRDefault="00711A89" w:rsidP="0029537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eastAsia="Times New Roman" w:hAnsi="Arial" w:cs="Arial"/>
          <w:b/>
          <w:sz w:val="24"/>
          <w:szCs w:val="24"/>
        </w:rPr>
        <w:t>w ramach projektu</w:t>
      </w:r>
    </w:p>
    <w:p w14:paraId="2F7A0229" w14:textId="77777777" w:rsidR="00D23A88" w:rsidRPr="00AA3AA2" w:rsidRDefault="00711A89" w:rsidP="0029537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eastAsia="Times New Roman" w:hAnsi="Arial" w:cs="Arial"/>
          <w:b/>
          <w:sz w:val="24"/>
          <w:szCs w:val="24"/>
        </w:rPr>
        <w:t xml:space="preserve">„KOOPERACJE 3D - MODEL WIELOSEKTOROWEJ WSPÓŁPRACY </w:t>
      </w:r>
    </w:p>
    <w:p w14:paraId="169C48ED" w14:textId="47C465D7" w:rsidR="00D23A88" w:rsidRPr="00AA3AA2" w:rsidRDefault="00711A89" w:rsidP="0010552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eastAsia="Times New Roman" w:hAnsi="Arial" w:cs="Arial"/>
          <w:b/>
          <w:sz w:val="24"/>
          <w:szCs w:val="24"/>
        </w:rPr>
        <w:t>NA RZECZ WSPARCIA OSÓB I RODZIN”</w:t>
      </w:r>
    </w:p>
    <w:p w14:paraId="04A66B91" w14:textId="77777777" w:rsidR="00D23A88" w:rsidRPr="00AA3AA2" w:rsidRDefault="00711A89" w:rsidP="00105527">
      <w:pPr>
        <w:spacing w:before="400" w:after="96"/>
        <w:ind w:left="568" w:hanging="284"/>
        <w:jc w:val="center"/>
        <w:rPr>
          <w:rFonts w:ascii="Arial" w:hAnsi="Arial" w:cs="Arial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>realizowanego w ramach w ramach Programu Operacyjnego Wiedza Edukacja Rozwój 2014-2020</w:t>
      </w:r>
    </w:p>
    <w:p w14:paraId="7F794761" w14:textId="77777777" w:rsidR="00D23A88" w:rsidRPr="00AA3AA2" w:rsidRDefault="00711A89" w:rsidP="00295378">
      <w:pPr>
        <w:spacing w:after="96"/>
        <w:ind w:left="567" w:hanging="283"/>
        <w:jc w:val="center"/>
        <w:rPr>
          <w:rFonts w:ascii="Arial" w:hAnsi="Arial" w:cs="Arial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 xml:space="preserve">Oś priorytetowa II Efektywne polityki publiczne dla rynku pracy, gospodarki i edukacji, </w:t>
      </w:r>
    </w:p>
    <w:p w14:paraId="6AB44CCC" w14:textId="77777777" w:rsidR="00D23A88" w:rsidRPr="00AA3AA2" w:rsidRDefault="00711A89" w:rsidP="00295378">
      <w:pPr>
        <w:spacing w:after="96"/>
        <w:ind w:left="567" w:hanging="283"/>
        <w:jc w:val="center"/>
        <w:rPr>
          <w:rFonts w:ascii="Arial" w:hAnsi="Arial" w:cs="Arial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3286"/>
        <w:gridCol w:w="5331"/>
        <w:gridCol w:w="26"/>
      </w:tblGrid>
      <w:tr w:rsidR="00D23A88" w:rsidRPr="005E3F40" w14:paraId="0505F5A0" w14:textId="77777777" w:rsidTr="00D65623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bookmarkEnd w:id="1"/>
          <w:p w14:paraId="21F311FE" w14:textId="77777777" w:rsidR="00D23A88" w:rsidRPr="00AA3AA2" w:rsidRDefault="00711A89" w:rsidP="00295378">
            <w:pPr>
              <w:tabs>
                <w:tab w:val="left" w:pos="275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b/>
                <w:sz w:val="24"/>
                <w:szCs w:val="24"/>
              </w:rPr>
              <w:t>ZGŁOSZENIE DO UDZIAŁU W:</w:t>
            </w: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23A88" w:rsidRPr="005E3F40" w14:paraId="3C3F8609" w14:textId="77777777" w:rsidTr="00D65623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870EE" w14:textId="1BC727B9" w:rsidR="005121D7" w:rsidRPr="00AA3AA2" w:rsidRDefault="005121D7" w:rsidP="00251BBB">
            <w:pPr>
              <w:tabs>
                <w:tab w:val="left" w:pos="2755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3AA2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AA3AA2">
              <w:rPr>
                <w:rFonts w:ascii="Arial" w:hAnsi="Arial" w:cs="Arial"/>
                <w:sz w:val="24"/>
                <w:szCs w:val="24"/>
              </w:rPr>
              <w:t>Spotkani</w:t>
            </w:r>
            <w:r w:rsidR="00436265" w:rsidRPr="00AA3AA2">
              <w:rPr>
                <w:rFonts w:ascii="Arial" w:hAnsi="Arial" w:cs="Arial"/>
                <w:sz w:val="24"/>
                <w:szCs w:val="24"/>
              </w:rPr>
              <w:t>u</w:t>
            </w:r>
            <w:r w:rsidRPr="00AA3AA2">
              <w:rPr>
                <w:rFonts w:ascii="Arial" w:hAnsi="Arial" w:cs="Arial"/>
                <w:sz w:val="24"/>
                <w:szCs w:val="24"/>
              </w:rPr>
              <w:t xml:space="preserve"> informacyjno-edukacyjn</w:t>
            </w:r>
            <w:r w:rsidR="00436265" w:rsidRPr="00AA3AA2">
              <w:rPr>
                <w:rFonts w:ascii="Arial" w:hAnsi="Arial" w:cs="Arial"/>
                <w:sz w:val="24"/>
                <w:szCs w:val="24"/>
              </w:rPr>
              <w:t>ym</w:t>
            </w:r>
            <w:r w:rsidR="00251BBB">
              <w:rPr>
                <w:rFonts w:ascii="Arial" w:hAnsi="Arial" w:cs="Arial"/>
                <w:sz w:val="24"/>
                <w:szCs w:val="24"/>
              </w:rPr>
              <w:t xml:space="preserve"> pn. </w:t>
            </w:r>
            <w:r w:rsidR="00251BBB" w:rsidRPr="001D1B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Rozwój usług społecznych </w:t>
            </w:r>
            <w:r w:rsidR="00251BBB" w:rsidRPr="00251BBB"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  <w:r w:rsidR="00251BBB" w:rsidRPr="001D1BAE">
              <w:rPr>
                <w:rFonts w:ascii="Arial" w:hAnsi="Arial" w:cs="Arial"/>
                <w:i/>
                <w:iCs/>
                <w:sz w:val="24"/>
                <w:szCs w:val="24"/>
              </w:rPr>
              <w:t>w środowisku lokalnym</w:t>
            </w:r>
            <w:r w:rsidR="00251BBB" w:rsidRPr="00251B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główni aktorzy</w:t>
            </w:r>
          </w:p>
          <w:p w14:paraId="0644BE47" w14:textId="7D653962" w:rsidR="00D23A88" w:rsidRPr="00AA3AA2" w:rsidRDefault="00436265" w:rsidP="00105527">
            <w:pPr>
              <w:tabs>
                <w:tab w:val="left" w:pos="27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3AA2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AA3AA2">
              <w:rPr>
                <w:rFonts w:ascii="Arial" w:hAnsi="Arial" w:cs="Arial"/>
                <w:bCs/>
                <w:sz w:val="24"/>
                <w:szCs w:val="24"/>
              </w:rPr>
              <w:t>Spotkani</w:t>
            </w:r>
            <w:r w:rsidR="00074422" w:rsidRPr="00AA3AA2">
              <w:rPr>
                <w:rFonts w:ascii="Arial" w:hAnsi="Arial" w:cs="Arial"/>
                <w:bCs/>
                <w:sz w:val="24"/>
                <w:szCs w:val="24"/>
              </w:rPr>
              <w:t>ach</w:t>
            </w:r>
            <w:r w:rsidRPr="00AA3AA2">
              <w:rPr>
                <w:rFonts w:ascii="Arial" w:hAnsi="Arial" w:cs="Arial"/>
                <w:bCs/>
                <w:sz w:val="24"/>
                <w:szCs w:val="24"/>
              </w:rPr>
              <w:t xml:space="preserve"> doradcz</w:t>
            </w:r>
            <w:r w:rsidR="00074422" w:rsidRPr="00AA3AA2">
              <w:rPr>
                <w:rFonts w:ascii="Arial" w:hAnsi="Arial" w:cs="Arial"/>
                <w:bCs/>
                <w:sz w:val="24"/>
                <w:szCs w:val="24"/>
              </w:rPr>
              <w:t>ych</w:t>
            </w:r>
            <w:r w:rsidRPr="00AA3A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7B31528" w14:textId="6CAC07FA" w:rsidR="00074422" w:rsidRPr="00AA3AA2" w:rsidRDefault="00074422" w:rsidP="00074422">
            <w:pPr>
              <w:tabs>
                <w:tab w:val="left" w:pos="2755"/>
              </w:tabs>
              <w:rPr>
                <w:rFonts w:ascii="Arial" w:hAnsi="Arial" w:cs="Arial"/>
                <w:sz w:val="24"/>
                <w:szCs w:val="24"/>
              </w:rPr>
            </w:pPr>
            <w:r w:rsidRPr="00AA3AA2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="00571688" w:rsidRPr="00AA3AA2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AA3AA2">
              <w:rPr>
                <w:rFonts w:ascii="Arial" w:hAnsi="Arial" w:cs="Arial"/>
                <w:sz w:val="24"/>
                <w:szCs w:val="24"/>
              </w:rPr>
              <w:t>izycie studyjnej</w:t>
            </w:r>
          </w:p>
        </w:tc>
      </w:tr>
      <w:tr w:rsidR="00D23A88" w:rsidRPr="005E3F40" w14:paraId="35A2E2FD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05CD53" w14:textId="77777777" w:rsidR="00D23A88" w:rsidRPr="00AA3AA2" w:rsidRDefault="00711A89" w:rsidP="0029537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DANE OSOBOWE I DANE TELEADRESOWE: </w:t>
            </w:r>
          </w:p>
        </w:tc>
      </w:tr>
      <w:tr w:rsidR="00D23A88" w:rsidRPr="005E3F40" w14:paraId="2A498D1C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C4DF" w14:textId="77777777" w:rsidR="00D23A88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8B5B" w14:textId="77777777" w:rsidR="00D23A88" w:rsidRPr="00AA3AA2" w:rsidRDefault="00711A89" w:rsidP="00295378">
            <w:pPr>
              <w:ind w:left="390" w:hanging="33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14ED" w14:textId="77777777" w:rsidR="00D23A88" w:rsidRPr="00AA3AA2" w:rsidRDefault="00D23A88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49EF330E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729CF" w14:textId="77777777" w:rsidR="00D23A88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E4B5" w14:textId="77777777" w:rsidR="00D23A88" w:rsidRPr="00AA3AA2" w:rsidRDefault="00711A89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CCEB" w14:textId="77777777" w:rsidR="00D23A88" w:rsidRPr="00AA3AA2" w:rsidRDefault="00D23A88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0E8D7070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67833" w14:textId="77777777" w:rsidR="00D23A88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E2DBE" w14:textId="77777777" w:rsidR="00D23A88" w:rsidRPr="00AA3AA2" w:rsidRDefault="00711A89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Zajmowane stanowisko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DBD8B" w14:textId="77777777" w:rsidR="00D23A88" w:rsidRPr="00AA3AA2" w:rsidRDefault="00D23A88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38AEAAEE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44BD" w14:textId="77777777" w:rsidR="00D23A88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CEE83" w14:textId="2F576B53" w:rsidR="00D23A88" w:rsidRPr="00AA3AA2" w:rsidRDefault="00711A89" w:rsidP="00295378">
            <w:pPr>
              <w:ind w:left="39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Nazwa i adres </w:t>
            </w:r>
            <w:r w:rsidR="005A6A19" w:rsidRPr="00AA3AA2">
              <w:rPr>
                <w:rFonts w:ascii="Arial" w:eastAsia="Times New Roman" w:hAnsi="Arial" w:cs="Arial"/>
                <w:sz w:val="24"/>
                <w:szCs w:val="24"/>
              </w:rPr>
              <w:t>jednostki</w:t>
            </w: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E7FD" w14:textId="77777777" w:rsidR="00D23A88" w:rsidRPr="00AA3AA2" w:rsidRDefault="00D23A88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153551B5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03405" w14:textId="77777777" w:rsidR="00D23A88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86932" w14:textId="77777777" w:rsidR="00D23A88" w:rsidRPr="00AA3AA2" w:rsidRDefault="00711A89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8AB02" w14:textId="77777777" w:rsidR="00D23A88" w:rsidRPr="00AA3AA2" w:rsidRDefault="00D23A88" w:rsidP="00295378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2437BADB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C4866" w14:textId="77777777" w:rsidR="00D23A88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23B02" w14:textId="77777777" w:rsidR="00D23A88" w:rsidRPr="00AA3AA2" w:rsidRDefault="00711A89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EA048" w14:textId="77777777" w:rsidR="00D23A88" w:rsidRPr="00AA3AA2" w:rsidRDefault="00D23A88" w:rsidP="00295378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64D" w:rsidRPr="005E3F40" w14:paraId="7E9598A6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82F17" w14:textId="77777777" w:rsidR="00A3564D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33C6E" w14:textId="77777777" w:rsidR="00A3564D" w:rsidRPr="00AA3AA2" w:rsidRDefault="00711A89" w:rsidP="00A24510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Specjalne potrzeby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20ED9" w14:textId="77777777" w:rsidR="00A3564D" w:rsidRPr="00AA3AA2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Dostosowanie przestrzeni w związku </w:t>
            </w: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607047DD" w14:textId="77777777" w:rsidR="00A3564D" w:rsidRPr="00AA3AA2" w:rsidRDefault="00711A89" w:rsidP="00A24510">
            <w:pPr>
              <w:ind w:left="718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4E81C97E" w14:textId="77777777" w:rsidR="00A3564D" w:rsidRPr="00AA3AA2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Zapewnienie tłumacza języka migowego?</w:t>
            </w:r>
          </w:p>
          <w:p w14:paraId="641BC94D" w14:textId="77777777" w:rsidR="00A3564D" w:rsidRPr="00AA3AA2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Zapewnienie </w:t>
            </w:r>
            <w:r w:rsidRPr="00AA3AA2">
              <w:rPr>
                <w:rFonts w:ascii="Arial" w:hAnsi="Arial" w:cs="Arial"/>
                <w:sz w:val="24"/>
                <w:szCs w:val="24"/>
              </w:rPr>
              <w:t>druku materiałów powiększoną czcionką?</w:t>
            </w:r>
          </w:p>
          <w:p w14:paraId="190689B5" w14:textId="77777777" w:rsidR="00A3564D" w:rsidRPr="00AA3AA2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2ADDAC76" w14:textId="77777777" w:rsidR="00A3564D" w:rsidRPr="00AA3AA2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Jeśli TAK, proszę opisać jakie:</w:t>
            </w:r>
          </w:p>
          <w:p w14:paraId="152DFE31" w14:textId="424B9A88" w:rsidR="00A3564D" w:rsidRPr="00AA3AA2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207D50AE" w14:textId="69742154" w:rsidR="00A3564D" w:rsidRPr="00AA3AA2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028CE381" w14:textId="77777777" w:rsidR="00A3564D" w:rsidRPr="00AA3AA2" w:rsidRDefault="00711A89" w:rsidP="00A24510">
            <w:pPr>
              <w:pStyle w:val="Akapitzlist"/>
              <w:numPr>
                <w:ilvl w:val="0"/>
                <w:numId w:val="23"/>
              </w:numPr>
              <w:tabs>
                <w:tab w:val="left" w:pos="3684"/>
                <w:tab w:val="left" w:pos="5267"/>
              </w:tabs>
              <w:spacing w:after="200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7200797E" w14:textId="77777777" w:rsidR="00A3564D" w:rsidRPr="00AA3AA2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51B096CA" w14:textId="744C509C" w:rsidR="00A3564D" w:rsidRPr="00AA3AA2" w:rsidRDefault="00711A89" w:rsidP="00A24510">
            <w:pPr>
              <w:pStyle w:val="Akapitzlist"/>
              <w:ind w:left="674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………………………………………………….</w:t>
            </w:r>
          </w:p>
        </w:tc>
      </w:tr>
      <w:tr w:rsidR="0083593B" w:rsidRPr="005E3F40" w14:paraId="0DB61838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A501E" w14:textId="669A8C83" w:rsidR="0083593B" w:rsidRPr="00AA3AA2" w:rsidRDefault="0083593B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2BFB9" w14:textId="77777777" w:rsidR="0083593B" w:rsidRPr="00AA3AA2" w:rsidRDefault="0083593B" w:rsidP="0083593B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Zapewnienie noclegu </w:t>
            </w:r>
          </w:p>
          <w:p w14:paraId="7C721477" w14:textId="3AA6A78A" w:rsidR="0083593B" w:rsidRPr="00AA3AA2" w:rsidRDefault="0083593B" w:rsidP="0083593B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dotyczy wyłącznie dwudniowych wizyt studyjnych realizowanych w </w:t>
            </w:r>
            <w:r w:rsidRPr="00AA3A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formule kontaktu bezpośredniego</w:t>
            </w:r>
          </w:p>
          <w:p w14:paraId="52004106" w14:textId="69DB0B92" w:rsidR="0083593B" w:rsidRPr="00AA3AA2" w:rsidRDefault="0083593B" w:rsidP="0083593B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dotyczy uczestników, którzy posiadają miejsce zamieszkania w miejscowości innej niż miejscowość, w której odbywa się </w:t>
            </w:r>
            <w:proofErr w:type="spellStart"/>
            <w:r w:rsidRPr="00AA3AA2">
              <w:rPr>
                <w:rFonts w:ascii="Arial" w:eastAsia="Times New Roman" w:hAnsi="Arial" w:cs="Arial"/>
                <w:sz w:val="24"/>
                <w:szCs w:val="24"/>
              </w:rPr>
              <w:t>wizytya</w:t>
            </w:r>
            <w:proofErr w:type="spellEnd"/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2CEB7" w14:textId="77777777" w:rsidR="008A601E" w:rsidRPr="00AA3AA2" w:rsidRDefault="008A601E" w:rsidP="008A601E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lastRenderedPageBreak/>
              <w:t>Tak</w:t>
            </w:r>
          </w:p>
          <w:p w14:paraId="6ECB70DF" w14:textId="1CB11521" w:rsidR="0083593B" w:rsidRPr="00AA3AA2" w:rsidRDefault="008A601E" w:rsidP="008A601E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Nie</w:t>
            </w:r>
          </w:p>
        </w:tc>
      </w:tr>
      <w:tr w:rsidR="00D23A88" w:rsidRPr="005E3F40" w14:paraId="09709F10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539E771" w14:textId="77777777" w:rsidR="00D23A88" w:rsidRPr="00AA3AA2" w:rsidRDefault="00711A89" w:rsidP="0029537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b/>
                <w:sz w:val="24"/>
                <w:szCs w:val="24"/>
              </w:rPr>
              <w:t>OŚWIADCZENIA:</w:t>
            </w:r>
          </w:p>
        </w:tc>
      </w:tr>
      <w:tr w:rsidR="00D23A88" w:rsidRPr="005E3F40" w14:paraId="3204607C" w14:textId="77777777" w:rsidTr="009063EE">
        <w:trPr>
          <w:trHeight w:val="460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D23A88" w:rsidRPr="005E3F40" w14:paraId="1C4DEFA9" w14:textId="77777777" w:rsidTr="00E277CD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92E774" w14:textId="77777777" w:rsidR="0080709B" w:rsidRPr="00AA3AA2" w:rsidRDefault="00711A89" w:rsidP="00A24510">
                  <w:pPr>
                    <w:ind w:left="0" w:firstLine="0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Oświadczam, że: </w:t>
                  </w:r>
                </w:p>
                <w:p w14:paraId="5EC62149" w14:textId="3EB4A97D" w:rsidR="0080709B" w:rsidRPr="00AA3AA2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spacing w:after="120" w:line="36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zapoznałam/em się z </w:t>
                  </w:r>
                  <w:r w:rsidRPr="00AA3AA2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>Regulamin</w:t>
                  </w:r>
                  <w:r w:rsidR="00D95DF6" w:rsidRPr="00AA3AA2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>em</w:t>
                  </w:r>
                  <w:r w:rsidRPr="00AA3AA2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 xml:space="preserve"> naboru i udziału w projekcie pn. „Kooperacje 3D – model wielosektorowej współpracy na rzecz wsparcia osób </w:t>
                  </w:r>
                  <w:r w:rsidR="000E0009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br/>
                  </w:r>
                  <w:r w:rsidRPr="00AA3AA2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>i rodzin</w:t>
                  </w:r>
                  <w:r w:rsidR="00D95DF6" w:rsidRPr="00AA3AA2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 xml:space="preserve"> od 2022 roku</w:t>
                  </w:r>
                  <w:r w:rsidRPr="00AA3AA2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>”</w:t>
                  </w:r>
                  <w:r w:rsidRPr="00AA3AA2">
                    <w:rPr>
                      <w:rFonts w:ascii="Arial" w:hAnsi="Arial" w:cs="Arial"/>
                      <w:i/>
                      <w:iCs/>
                      <w:color w:val="auto"/>
                      <w:sz w:val="24"/>
                      <w:szCs w:val="24"/>
                    </w:rPr>
                    <w:t>,</w:t>
                  </w:r>
                  <w:r w:rsidRPr="00AA3AA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akceptuję jego warunki i zobowiązuję się do stosowania </w:t>
                  </w:r>
                  <w:r w:rsidRPr="00AA3AA2">
                    <w:rPr>
                      <w:rFonts w:ascii="Arial" w:hAnsi="Arial" w:cs="Arial"/>
                      <w:b/>
                      <w:i/>
                      <w:color w:val="auto"/>
                      <w:sz w:val="24"/>
                      <w:szCs w:val="24"/>
                    </w:rPr>
                    <w:t>Regulaminu</w:t>
                  </w:r>
                  <w:r w:rsidRPr="00AA3AA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;</w:t>
                  </w:r>
                </w:p>
                <w:p w14:paraId="71F7C6AE" w14:textId="77777777" w:rsidR="0080709B" w:rsidRPr="00AA3AA2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tabs>
                      <w:tab w:val="num" w:pos="2520"/>
                    </w:tabs>
                    <w:spacing w:after="120" w:line="36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jestem świadoma/y, że </w:t>
                  </w: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złożenie Formularza zgłoszeniowego</w:t>
                  </w:r>
                  <w:r w:rsidRPr="00AA3AA2">
                    <w:rPr>
                      <w:rFonts w:ascii="Arial" w:hAnsi="Arial" w:cs="Arial"/>
                      <w:b/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nie jest równoznaczne z zakwalifikowaniem do udziału</w:t>
                  </w:r>
                  <w:r w:rsidRPr="00AA3AA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w działaniach nie będących formami wsparcia w Projekcie;</w:t>
                  </w:r>
                </w:p>
                <w:p w14:paraId="498E0742" w14:textId="092FB7EE" w:rsidR="0080709B" w:rsidRPr="00AA3AA2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tabs>
                      <w:tab w:val="num" w:pos="2520"/>
                    </w:tabs>
                    <w:spacing w:after="120" w:line="36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zostałam/em poinformowana/y, że Projekt współfinansowany jest ze środków Unii Europejskiej  w ramach Europejskiego Funduszu Społecznego</w:t>
                  </w:r>
                  <w:r w:rsidRPr="00AA3AA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;</w:t>
                  </w:r>
                </w:p>
                <w:p w14:paraId="68B9472A" w14:textId="77777777" w:rsidR="0080709B" w:rsidRPr="00AA3AA2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tabs>
                      <w:tab w:val="num" w:pos="2520"/>
                    </w:tabs>
                    <w:spacing w:after="120" w:line="36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uprzedzona/y o odpowiedzialności karnej za składanie oświadczeń niezgodnych z prawdą lub zatajanie prawdy, oświadczam, że </w:t>
                  </w: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dane zawarte w niniejszym </w:t>
                  </w:r>
                  <w:r w:rsidRPr="00AA3AA2">
                    <w:rPr>
                      <w:rFonts w:ascii="Arial" w:hAnsi="Arial" w:cs="Arial"/>
                      <w:b/>
                      <w:i/>
                      <w:color w:val="auto"/>
                      <w:sz w:val="24"/>
                      <w:szCs w:val="24"/>
                    </w:rPr>
                    <w:t>Formularzu</w:t>
                  </w: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 są prawdziwe i zgodne ze stanem faktycznym.</w:t>
                  </w:r>
                </w:p>
                <w:p w14:paraId="37D1806D" w14:textId="77777777" w:rsidR="00A24510" w:rsidRPr="00AA3AA2" w:rsidRDefault="00711A89" w:rsidP="00A24510">
                  <w:pPr>
                    <w:ind w:left="1701" w:firstLine="3828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......................................................</w:t>
                  </w:r>
                </w:p>
                <w:p w14:paraId="34B25636" w14:textId="53A220A4" w:rsidR="0080709B" w:rsidRPr="00AA3AA2" w:rsidRDefault="00711A89" w:rsidP="00A24510">
                  <w:pPr>
                    <w:spacing w:after="240"/>
                    <w:ind w:left="1701" w:firstLine="3827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A3AA2">
                    <w:rPr>
                      <w:rFonts w:ascii="Arial" w:eastAsia="Times New Roman" w:hAnsi="Arial" w:cs="Arial"/>
                      <w:sz w:val="24"/>
                      <w:szCs w:val="24"/>
                    </w:rPr>
                    <w:t>(data i podpis)</w:t>
                  </w:r>
                </w:p>
                <w:p w14:paraId="0CC2C93F" w14:textId="2099AD08" w:rsidR="00945525" w:rsidRPr="00AA3AA2" w:rsidRDefault="00711A89" w:rsidP="00A24510">
                  <w:pPr>
                    <w:pStyle w:val="Bezodstpw"/>
                    <w:spacing w:line="360" w:lineRule="auto"/>
                    <w:ind w:left="344" w:firstLine="1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>Wyrażam zgodę na przetwarzanie moich danych osobowych w zakresie: imię, nazwisko, miejsce pracy,</w:t>
                  </w:r>
                  <w:r w:rsidR="00525316"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 oraz potrzeb</w:t>
                  </w:r>
                  <w:r w:rsidR="00D95DF6"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25316" w:rsidRPr="00AA3AA2">
                    <w:rPr>
                      <w:rFonts w:ascii="Arial" w:hAnsi="Arial" w:cs="Arial"/>
                      <w:sz w:val="24"/>
                      <w:szCs w:val="24"/>
                    </w:rPr>
                    <w:t>specjalnych</w:t>
                  </w: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 w związku z działaniami </w:t>
                  </w: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podejmowanymi przez Regionalny Ośrodek Polityki Społecznej</w:t>
                  </w:r>
                  <w:r w:rsidR="00A87F58"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w Krakowie, </w:t>
                  </w:r>
                  <w:r w:rsidR="000E0009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>ul. Piastowska 32, 30-070 Kraków, w celu realizacji oraz promowania działań realizowanych 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 w:rsidR="008E063C"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="00A87F58" w:rsidRPr="00AA3A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Podanie danych osobowych jest dobrowolne, a konsekwencją ich niepodania i braku zgody jest brak możliwości udziału w działaniach niebędących formami wsparcia w ramach projektu.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8E063C" w:rsidRPr="005E3F40" w14:paraId="5E3CE71C" w14:textId="77777777" w:rsidTr="00F42DBB">
                    <w:tc>
                      <w:tcPr>
                        <w:tcW w:w="500" w:type="dxa"/>
                      </w:tcPr>
                      <w:p w14:paraId="0C6AD80D" w14:textId="77777777" w:rsidR="008E063C" w:rsidRPr="00AA3AA2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79EF25CD" w14:textId="377696FA" w:rsidR="008E063C" w:rsidRPr="00AA3AA2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668A1F12" w14:textId="77777777" w:rsidR="008E063C" w:rsidRPr="00AA3AA2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5BD6E5DB" w14:textId="7BFC7D41" w:rsidR="008E063C" w:rsidRPr="00AA3AA2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</w:tr>
                </w:tbl>
                <w:p w14:paraId="26AC2ADA" w14:textId="47BD1968" w:rsidR="00853CCD" w:rsidRPr="00AA3AA2" w:rsidRDefault="00853CCD" w:rsidP="00A24510">
                  <w:pPr>
                    <w:pStyle w:val="Bezodstpw"/>
                    <w:spacing w:after="240" w:line="360" w:lineRule="auto"/>
                    <w:ind w:left="352" w:firstLine="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dla rynku pracy, gospodarki </w:t>
                  </w: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br/>
                    <w:t>i edukacji, Działanie 2.5 Skuteczna pomoc społeczna, w ramach Programu Operacyjnego Wiedza Edukacja Rozwój na lata 2014-2020, współfinansowany ze środków Europejskiego Funduszu Społecznego. Wyrażenie zgody jest jednoznaczne z tym, że mój wizerunek może zostać wykorzystany w formie nieodpłatnej publikacji w celu promowania działań realizowanych w ramach projektu pn.:</w:t>
                  </w:r>
                  <w:r w:rsidR="000E26D1"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>„KOOPERACJE 3D – model wielosektorowej współpracy na rzecz wsparcia osób i rodzin”, m. in. na stronach internetowych, w tym na stronie internetowej ROPS (</w:t>
                  </w:r>
                  <w:hyperlink r:id="rId9" w:history="1">
                    <w:r w:rsidRPr="00AA3AA2">
                      <w:rPr>
                        <w:rStyle w:val="Hipercze"/>
                        <w:rFonts w:ascii="Arial" w:hAnsi="Arial" w:cs="Arial"/>
                        <w:sz w:val="24"/>
                        <w:szCs w:val="24"/>
                      </w:rPr>
                      <w:t>www.rops.krakow.pl</w:t>
                    </w:r>
                  </w:hyperlink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>facebooku</w:t>
                  </w:r>
                  <w:proofErr w:type="spellEnd"/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 ROPS, w materiałach informacyjnych ROPS i publikacjach drukowanych. </w:t>
                  </w:r>
                  <w:r w:rsidRPr="00AA3A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Wyrażenie zgody jest dobrowolne, a konsekwencją braku zgody jest brak możliwości </w:t>
                  </w:r>
                  <w:r w:rsidRPr="00AA3A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nieodpłatnego wykorzystania </w:t>
                  </w:r>
                  <w:r w:rsidR="00525316" w:rsidRPr="00AA3A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 w:rsidRPr="00AA3A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ojego wizerunku w celu promowania projektu.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A87F58" w:rsidRPr="005E3F40" w14:paraId="05975AE6" w14:textId="77777777" w:rsidTr="00F42DBB">
                    <w:tc>
                      <w:tcPr>
                        <w:tcW w:w="500" w:type="dxa"/>
                      </w:tcPr>
                      <w:p w14:paraId="6C506030" w14:textId="77777777" w:rsidR="00A87F58" w:rsidRPr="00AA3AA2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6286FB63" w14:textId="77777777" w:rsidR="00A87F58" w:rsidRPr="00AA3AA2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6F66E432" w14:textId="77777777" w:rsidR="00A87F58" w:rsidRPr="00AA3AA2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594D4D32" w14:textId="77777777" w:rsidR="00A87F58" w:rsidRPr="00AA3AA2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</w:tr>
                </w:tbl>
                <w:p w14:paraId="756EE56C" w14:textId="77777777" w:rsidR="00945525" w:rsidRPr="00AA3AA2" w:rsidRDefault="00945525" w:rsidP="00A24510">
                  <w:pPr>
                    <w:pStyle w:val="Bezodstpw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A644F94" w14:textId="77777777" w:rsidR="00945525" w:rsidRPr="00AA3AA2" w:rsidRDefault="00711A89" w:rsidP="00A24510">
                  <w:pPr>
                    <w:pStyle w:val="Bezodstpw"/>
                    <w:spacing w:line="360" w:lineRule="auto"/>
                    <w:ind w:left="344" w:firstLine="1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 </w:t>
                  </w:r>
                  <w:r w:rsidRPr="00AA3AA2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14:paraId="6E8DBE38" w14:textId="77777777" w:rsidR="00A24510" w:rsidRPr="00AA3AA2" w:rsidRDefault="00711A89" w:rsidP="00A24510">
                  <w:pPr>
                    <w:ind w:left="1701" w:firstLine="3828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......................................................</w:t>
                  </w:r>
                </w:p>
                <w:p w14:paraId="6289A96B" w14:textId="490C67F0" w:rsidR="00D23A88" w:rsidRPr="00AA3AA2" w:rsidRDefault="00711A89" w:rsidP="00A24510">
                  <w:pPr>
                    <w:ind w:left="1701" w:firstLine="382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3AA2">
                    <w:rPr>
                      <w:rFonts w:ascii="Arial" w:eastAsia="Times New Roman" w:hAnsi="Arial" w:cs="Arial"/>
                      <w:sz w:val="24"/>
                      <w:szCs w:val="24"/>
                    </w:rPr>
                    <w:t>(data i podpis)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356352" w14:textId="77777777" w:rsidR="00D23A88" w:rsidRPr="00AA3AA2" w:rsidRDefault="00711A89" w:rsidP="0029537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3A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          Podpis osoby zgłaszającej się</w:t>
                  </w:r>
                </w:p>
                <w:p w14:paraId="59302318" w14:textId="77777777" w:rsidR="00D23A88" w:rsidRPr="00AA3AA2" w:rsidRDefault="00D23A88" w:rsidP="0029537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26BF358C" w14:textId="77777777" w:rsidR="00D23A88" w:rsidRPr="00AA3AA2" w:rsidRDefault="00D23A88" w:rsidP="0029537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10760FEF" w14:textId="77777777" w:rsidR="00D23A88" w:rsidRPr="00AA3AA2" w:rsidRDefault="00711A89" w:rsidP="00295378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A3AA2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14:paraId="74EFE3D5" w14:textId="77777777" w:rsidR="00D23A88" w:rsidRPr="00AA3AA2" w:rsidRDefault="00D23A88" w:rsidP="00295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F94271" w14:textId="77777777" w:rsidR="003E41B7" w:rsidRPr="00AA3AA2" w:rsidRDefault="003E41B7" w:rsidP="007F7E6E">
      <w:pPr>
        <w:pStyle w:val="Nagwek3"/>
        <w:ind w:left="5670" w:firstLine="702"/>
        <w:rPr>
          <w:rFonts w:ascii="Arial" w:eastAsia="Times New Roman" w:hAnsi="Arial" w:cs="Arial"/>
          <w:color w:val="auto"/>
          <w:sz w:val="22"/>
          <w:szCs w:val="22"/>
          <w:lang w:eastAsia="ar-SA"/>
        </w:rPr>
        <w:sectPr w:rsidR="003E41B7" w:rsidRPr="00AA3AA2" w:rsidSect="00B671E1">
          <w:headerReference w:type="default" r:id="rId10"/>
          <w:footerReference w:type="default" r:id="rId11"/>
          <w:pgSz w:w="11906" w:h="16838"/>
          <w:pgMar w:top="284" w:right="1417" w:bottom="1702" w:left="1417" w:header="708" w:footer="26" w:gutter="0"/>
          <w:cols w:space="708"/>
          <w:docGrid w:linePitch="360"/>
        </w:sectPr>
      </w:pPr>
    </w:p>
    <w:p w14:paraId="1FAC547F" w14:textId="18F06F30" w:rsidR="003E7078" w:rsidRPr="00AA3AA2" w:rsidRDefault="00711A89" w:rsidP="007F7E6E">
      <w:pPr>
        <w:pStyle w:val="Nagwek3"/>
        <w:ind w:left="5670" w:firstLine="702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Załącznik_nr_5"/>
      <w:bookmarkEnd w:id="2"/>
      <w:r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 xml:space="preserve">Załącznik nr </w:t>
      </w:r>
      <w:r w:rsidR="00436265"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t>5</w:t>
      </w:r>
    </w:p>
    <w:p w14:paraId="31324C47" w14:textId="0A2AC419" w:rsidR="003E7078" w:rsidRPr="00AA3AA2" w:rsidRDefault="00711A89" w:rsidP="00295378">
      <w:pPr>
        <w:suppressAutoHyphens/>
        <w:ind w:left="6372" w:firstLine="0"/>
        <w:jc w:val="left"/>
        <w:rPr>
          <w:rFonts w:ascii="Arial" w:eastAsia="Times New Roman" w:hAnsi="Arial" w:cs="Arial"/>
          <w:sz w:val="20"/>
          <w:szCs w:val="20"/>
          <w:lang w:eastAsia="ar-SA"/>
        </w:rPr>
      </w:pPr>
      <w:r w:rsidRPr="00AA3AA2">
        <w:rPr>
          <w:rFonts w:ascii="Arial" w:eastAsia="Times New Roman" w:hAnsi="Arial" w:cs="Arial"/>
          <w:sz w:val="20"/>
          <w:szCs w:val="20"/>
          <w:lang w:eastAsia="ar-SA"/>
        </w:rPr>
        <w:t>do Regulamin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 naboru 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i udziału w projekcie „KOOPERACJE 3D – model wielosektorowej współpracy na rzecz wsparcia osób 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>i rodzin</w:t>
      </w:r>
      <w:r w:rsidR="00022130"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 od 2022 roku</w:t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” </w:t>
      </w:r>
    </w:p>
    <w:p w14:paraId="62DE4FAA" w14:textId="669C1F7D" w:rsidR="0080709B" w:rsidRPr="00AA3AA2" w:rsidRDefault="00711A89" w:rsidP="00AA3AA2">
      <w:pPr>
        <w:spacing w:before="800" w:after="400"/>
        <w:ind w:left="272" w:right="34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/>
          <w:bCs/>
          <w:color w:val="000000"/>
          <w:sz w:val="24"/>
          <w:szCs w:val="24"/>
        </w:rPr>
        <w:t>KLAUZULA INFORMACYJNA RODO</w:t>
      </w:r>
    </w:p>
    <w:p w14:paraId="5C4655F9" w14:textId="3C8484D8" w:rsidR="0080709B" w:rsidRPr="00AA3AA2" w:rsidRDefault="00711A89" w:rsidP="007F7E6E">
      <w:pPr>
        <w:spacing w:after="240"/>
        <w:ind w:left="274" w:right="36" w:firstLine="0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podstawie </w:t>
      </w:r>
      <w:proofErr w:type="spellStart"/>
      <w:r w:rsidR="000E0009">
        <w:rPr>
          <w:rFonts w:ascii="Arial" w:eastAsia="Times New Roman" w:hAnsi="Arial" w:cs="Arial"/>
          <w:bCs/>
          <w:color w:val="000000"/>
          <w:sz w:val="24"/>
          <w:szCs w:val="24"/>
        </w:rPr>
        <w:t>rt</w:t>
      </w:r>
      <w:proofErr w:type="spellEnd"/>
      <w:r w:rsidR="000E0009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13 ust. 1 i ust. 2 rozporządzenia Parlamentu Europejskiego </w:t>
      </w:r>
      <w:r w:rsidR="000E0009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 Rady (UE) 2016/679 z dnia 27 kwietnia 2016 r. w sprawie ochrony osób fizycznych w związku                                   </w:t>
      </w:r>
      <w:r w:rsidR="00174143"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 przetwarzaniem danych osobowych i w sprawie swobodnego przepływu takich danych oraz uchylenia dyrektywy 95/46/WE (dalej: RODO), </w:t>
      </w:r>
      <w:r w:rsidR="00525316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informujemy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, że:</w:t>
      </w:r>
    </w:p>
    <w:p w14:paraId="115D2453" w14:textId="2299E61A" w:rsidR="00DA158E" w:rsidRPr="00AA3AA2" w:rsidRDefault="00711A89" w:rsidP="007F7E6E">
      <w:pPr>
        <w:pStyle w:val="Akapitzlist"/>
        <w:numPr>
          <w:ilvl w:val="0"/>
          <w:numId w:val="54"/>
        </w:numPr>
        <w:spacing w:before="240" w:after="240"/>
        <w:ind w:left="557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Administratorem danych osobowych w zakresie objętym formularzem zgłoszenia oraz </w:t>
      </w:r>
      <w:r w:rsidR="00A26FD5"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w zakresie wizerunku jest Regionalny Ośrodek Polityki Społecznej w Krakowie, ul. Piastowska 32, 30-070 Kraków</w:t>
      </w:r>
      <w:r w:rsidR="00525316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3D474916" w14:textId="77777777" w:rsidR="00DA158E" w:rsidRPr="00AA3AA2" w:rsidRDefault="00711A89" w:rsidP="007F7E6E">
      <w:pPr>
        <w:pStyle w:val="Akapitzlist"/>
        <w:numPr>
          <w:ilvl w:val="0"/>
          <w:numId w:val="54"/>
        </w:numPr>
        <w:spacing w:before="240" w:after="240"/>
        <w:ind w:left="557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Administrator wyznaczył Inspektora Ochrony Danych, z którym można się skontaktować za pośrednictwem poczty elektronicznej: iod@rops.krakow.pl</w:t>
      </w:r>
      <w:r w:rsidR="008D4BED" w:rsidRPr="00AA3AA2">
        <w:rPr>
          <w:rFonts w:ascii="Arial" w:hAnsi="Arial" w:cs="Arial"/>
          <w:sz w:val="24"/>
          <w:szCs w:val="24"/>
        </w:rPr>
        <w:t>;</w:t>
      </w:r>
      <w:r w:rsidRPr="00AA3AA2">
        <w:rPr>
          <w:rFonts w:ascii="Arial" w:hAnsi="Arial" w:cs="Arial"/>
          <w:sz w:val="24"/>
          <w:szCs w:val="24"/>
        </w:rPr>
        <w:t xml:space="preserve"> </w:t>
      </w:r>
    </w:p>
    <w:p w14:paraId="72CBAF06" w14:textId="31DBB2FA" w:rsidR="00DA158E" w:rsidRPr="00AA3AA2" w:rsidRDefault="00525316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D</w:t>
      </w:r>
      <w:r w:rsidR="00711A89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ane osobowe w zakresie objętym formularzem zgłoszenia będą przetwarzane w celu wykonania przez Administratora obowiązków związanych z realizacją projektu „Kooperacje 3D - model wielosektorowej współpracy na rzecz wsparcia osób i rodzin”, zwanego dalej Projektem, 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podstawie wyrażonej zgody (art.6 ust.1 </w:t>
      </w:r>
      <w:proofErr w:type="spellStart"/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lit.a</w:t>
      </w:r>
      <w:proofErr w:type="spellEnd"/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 art.9 ust.2 </w:t>
      </w:r>
      <w:proofErr w:type="spellStart"/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lit.a</w:t>
      </w:r>
      <w:proofErr w:type="spellEnd"/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RODO) w tym w szczególności potwierdzania kwalifikowalności wydatków, realizowania obowiązków</w:t>
      </w:r>
      <w:r w:rsidR="0046226C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z zakresu sprawozdawczości, realizowania obowiązku poddania się kontroli/audytowi</w:t>
      </w:r>
      <w:r w:rsidR="00711A89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0E0009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="00711A89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a także w celach archiwalnych (podstawą prawna - art. 6 ust. 1 lit c RODO: przetwarzanie jest niezbędne do wypełnienia obowiązku prawnego ciążącego na administratorze), a w zakresie wizerunku – na podstawie wyrażonej przez</w:t>
      </w:r>
      <w:r w:rsidR="00744873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e mnie</w:t>
      </w:r>
      <w:r w:rsidR="008B77A6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11A89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zgody (art. 6 ust. 1) lit. a) RODO)</w:t>
      </w:r>
      <w:r w:rsidR="008D4BED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14:paraId="0B0677D0" w14:textId="468F4837" w:rsidR="00DA158E" w:rsidRPr="00AA3AA2" w:rsidRDefault="00711A89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Odbiorcą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</w:t>
      </w:r>
      <w:r w:rsidR="00952648"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w ramach Projektu</w:t>
      </w:r>
      <w:r w:rsidR="00952648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(w tym Instytucja Zarządzająca - minister właściwy ds. rozwoju regionalnego, Instytucja Pośrednicząca - Ministerstwo Rodziny, Pracy </w:t>
      </w:r>
      <w:r w:rsidR="000E0009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 Polityki Społecznej, Lider Projektu - Regionalny Ośrodek Polityki Społecznej Województwa Śląskiego), a także podmioty przetwarzające dane osobowe na polecenie Administratora na podstawie zawartych umów (w tym podmioty dostarczające </w:t>
      </w:r>
      <w:r w:rsidR="00952648"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i utrzymujące oprogramowanie wykorzystywane przy działaniach związanych</w:t>
      </w:r>
      <w:r w:rsidR="00952648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52648"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z przetwarzaniem danych osobowych, podmioty świadczące usługi prawnicze oraz usługi pocztowe lub kurierskie)</w:t>
      </w:r>
      <w:r w:rsidR="00525316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122F1924" w14:textId="30EAA857" w:rsidR="00DA158E" w:rsidRPr="00AA3AA2" w:rsidRDefault="00525316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>D</w:t>
      </w:r>
      <w:r w:rsidR="00711A89" w:rsidRPr="00AA3AA2">
        <w:rPr>
          <w:rFonts w:ascii="Arial" w:hAnsi="Arial" w:cs="Arial"/>
          <w:sz w:val="24"/>
          <w:szCs w:val="24"/>
        </w:rPr>
        <w:t xml:space="preserve">ane osobowe w zakresie objętym formularzem zgłoszeniowym oraz </w:t>
      </w:r>
      <w:r w:rsidR="000E0009">
        <w:rPr>
          <w:rFonts w:ascii="Arial" w:hAnsi="Arial" w:cs="Arial"/>
          <w:sz w:val="24"/>
          <w:szCs w:val="24"/>
        </w:rPr>
        <w:br/>
      </w:r>
      <w:r w:rsidR="00711A89" w:rsidRPr="00AA3AA2">
        <w:rPr>
          <w:rFonts w:ascii="Arial" w:hAnsi="Arial" w:cs="Arial"/>
          <w:sz w:val="24"/>
          <w:szCs w:val="24"/>
        </w:rPr>
        <w:t>w zakresie wizerunku będą przechowywane do czasu wycofania przez</w:t>
      </w:r>
      <w:r w:rsidR="00744873" w:rsidRPr="00AA3AA2">
        <w:rPr>
          <w:rFonts w:ascii="Arial" w:hAnsi="Arial" w:cs="Arial"/>
          <w:sz w:val="24"/>
          <w:szCs w:val="24"/>
        </w:rPr>
        <w:t>e</w:t>
      </w:r>
      <w:r w:rsidR="008B77A6" w:rsidRPr="00AA3AA2">
        <w:rPr>
          <w:rFonts w:ascii="Arial" w:hAnsi="Arial" w:cs="Arial"/>
          <w:sz w:val="24"/>
          <w:szCs w:val="24"/>
        </w:rPr>
        <w:t xml:space="preserve"> </w:t>
      </w:r>
      <w:r w:rsidR="00744873" w:rsidRPr="00AA3AA2">
        <w:rPr>
          <w:rFonts w:ascii="Arial" w:hAnsi="Arial" w:cs="Arial"/>
          <w:sz w:val="24"/>
          <w:szCs w:val="24"/>
        </w:rPr>
        <w:t>mnie</w:t>
      </w:r>
      <w:r w:rsidR="00711A89" w:rsidRPr="00AA3AA2">
        <w:rPr>
          <w:rFonts w:ascii="Arial" w:hAnsi="Arial" w:cs="Arial"/>
          <w:sz w:val="24"/>
          <w:szCs w:val="24"/>
        </w:rPr>
        <w:t xml:space="preserve"> zgody, a w pozostałym zakresie przez okres 5 lat od zamknięcia Projektu oraz </w:t>
      </w:r>
      <w:r w:rsidR="00711A89" w:rsidRPr="00AA3AA2">
        <w:rPr>
          <w:rFonts w:ascii="Arial" w:eastAsia="Times New Roman" w:hAnsi="Arial" w:cs="Arial"/>
          <w:sz w:val="24"/>
          <w:szCs w:val="24"/>
          <w:lang w:eastAsia="pl-PL"/>
        </w:rPr>
        <w:t>przez okres wynikający</w:t>
      </w:r>
      <w:r w:rsidR="0046226C"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1A89" w:rsidRPr="00AA3AA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6226C"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1A89" w:rsidRPr="00AA3AA2">
        <w:rPr>
          <w:rFonts w:ascii="Arial" w:eastAsia="Times New Roman" w:hAnsi="Arial" w:cs="Arial"/>
          <w:sz w:val="24"/>
          <w:szCs w:val="24"/>
          <w:lang w:eastAsia="pl-PL"/>
        </w:rPr>
        <w:t>obowiązujących Regionalny Ośrodek Polityki Społecznej w Krakowie regulacji z zakresu postępowania z materiałami archiwalnymi i inną dokumentacją</w:t>
      </w:r>
      <w:r w:rsidRPr="00AA3AA2">
        <w:rPr>
          <w:rFonts w:ascii="Arial" w:hAnsi="Arial" w:cs="Arial"/>
          <w:sz w:val="24"/>
          <w:szCs w:val="24"/>
        </w:rPr>
        <w:t>.</w:t>
      </w:r>
    </w:p>
    <w:p w14:paraId="33E444DC" w14:textId="21EF95BB" w:rsidR="00DA158E" w:rsidRPr="00AA3AA2" w:rsidRDefault="00711A89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W granicach określonych przepisami prawa, w tym w szczególności RODO, </w:t>
      </w:r>
      <w:r w:rsidR="004574EB" w:rsidRPr="00AA3AA2">
        <w:rPr>
          <w:rFonts w:ascii="Arial" w:eastAsia="Times New Roman" w:hAnsi="Arial" w:cs="Arial"/>
          <w:sz w:val="24"/>
          <w:szCs w:val="24"/>
          <w:lang w:eastAsia="pl-PL"/>
        </w:rPr>
        <w:t>mam</w:t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prawo:</w:t>
      </w:r>
    </w:p>
    <w:p w14:paraId="57326A09" w14:textId="591FEC2F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>dostępu do treści danych,</w:t>
      </w:r>
    </w:p>
    <w:p w14:paraId="441ACB5D" w14:textId="38B4A7CF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sprostowania danych, </w:t>
      </w:r>
    </w:p>
    <w:p w14:paraId="52F87E6F" w14:textId="059676C9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żądania ograniczenia przetwarzania danych, </w:t>
      </w:r>
    </w:p>
    <w:p w14:paraId="22174563" w14:textId="7857B48A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przenoszenia danych, </w:t>
      </w:r>
    </w:p>
    <w:p w14:paraId="71CDB15E" w14:textId="57B602D3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danych osobowych, </w:t>
      </w:r>
    </w:p>
    <w:p w14:paraId="7B1A4B25" w14:textId="687743D3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cofnięcia zgody w dowolnym momencie bez wpływu na zgodność </w:t>
      </w:r>
      <w:r w:rsidR="000E000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z prawem przetwarzania, którego dokonano na podstawie zgody przed jej cofnięciem, jeżeli przetwarzanie danych odbywa się wyłącznie na podstawie zgody, </w:t>
      </w:r>
    </w:p>
    <w:p w14:paraId="3AC1CF24" w14:textId="27117B45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>do żądania usunięcia danych (prawo do bycia zapomnianym)</w:t>
      </w:r>
      <w:r w:rsidR="00525316" w:rsidRPr="00AA3A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3465EE" w14:textId="5F435416" w:rsidR="0080709B" w:rsidRPr="00AA3AA2" w:rsidRDefault="00711A89" w:rsidP="007F7E6E">
      <w:pPr>
        <w:pStyle w:val="Akapitzlist"/>
        <w:numPr>
          <w:ilvl w:val="0"/>
          <w:numId w:val="54"/>
        </w:numPr>
        <w:tabs>
          <w:tab w:val="clear" w:pos="360"/>
        </w:tabs>
        <w:spacing w:after="150"/>
        <w:ind w:right="36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</w:t>
      </w:r>
      <w:r w:rsidR="00567F48" w:rsidRPr="00AA3AA2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prawo wniesienia skargi do Prezesa Urzędu Ochrony Danych Osobowych,</w:t>
      </w:r>
      <w:r w:rsidR="00174143" w:rsidRPr="00AA3AA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574EB" w:rsidRPr="00AA3AA2">
        <w:rPr>
          <w:rFonts w:ascii="Arial" w:eastAsia="Times New Roman" w:hAnsi="Arial" w:cs="Arial"/>
          <w:sz w:val="24"/>
          <w:szCs w:val="24"/>
          <w:lang w:eastAsia="pl-PL"/>
        </w:rPr>
        <w:t>jeżeli</w:t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danych osobowych narusza przepisy RODO</w:t>
      </w:r>
      <w:r w:rsidR="00567F48" w:rsidRPr="00AA3A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BE0C319" w14:textId="7EDB0150" w:rsidR="008E063C" w:rsidRPr="00AA3AA2" w:rsidRDefault="008E063C" w:rsidP="007F7E6E">
      <w:pPr>
        <w:pStyle w:val="Akapitzlist"/>
        <w:numPr>
          <w:ilvl w:val="0"/>
          <w:numId w:val="54"/>
        </w:numPr>
        <w:tabs>
          <w:tab w:val="clear" w:pos="360"/>
        </w:tabs>
        <w:spacing w:after="150"/>
        <w:ind w:right="36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78F2" w:rsidRPr="00AA3AA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odanie danych osobowych jest dobrowolne, a konsekwencją ich niepodania </w:t>
      </w:r>
      <w:r w:rsidR="000E000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>i braku zgody na ich wykorzystanie będzie:</w:t>
      </w:r>
    </w:p>
    <w:p w14:paraId="1DF714AF" w14:textId="42E9390C" w:rsidR="008E063C" w:rsidRPr="00AA3AA2" w:rsidRDefault="008E063C" w:rsidP="00AA3AA2">
      <w:pPr>
        <w:pStyle w:val="Akapitzlist"/>
        <w:numPr>
          <w:ilvl w:val="1"/>
          <w:numId w:val="72"/>
        </w:numPr>
        <w:ind w:right="3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w zakresie imienia, nazwiska, miejsca pracy </w:t>
      </w:r>
      <w:r w:rsidR="00C54DFC"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oraz potrzeb specjalnych </w:t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– brak możliwości udziału w działaniach niebędących formami wsparcia </w:t>
      </w:r>
      <w:r w:rsidR="006D76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>w ramach projektu "Kooperacje 3D - model wielosektorowej współpracy na rzecz wsparcia osób i rodzin",</w:t>
      </w:r>
    </w:p>
    <w:p w14:paraId="703D21D3" w14:textId="083E4E64" w:rsidR="00DD78F2" w:rsidRPr="00AA3AA2" w:rsidRDefault="008E063C" w:rsidP="00AA3AA2">
      <w:pPr>
        <w:pStyle w:val="Akapitzlist"/>
        <w:numPr>
          <w:ilvl w:val="1"/>
          <w:numId w:val="72"/>
        </w:numPr>
        <w:ind w:right="3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w zakresie wizerunku – brak możliwości wykorzystywania wizerunku </w:t>
      </w:r>
      <w:r w:rsidR="006D76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>w celu promowania Projektu;</w:t>
      </w:r>
    </w:p>
    <w:p w14:paraId="586F4EE1" w14:textId="0508DE47" w:rsidR="00DA158E" w:rsidRPr="00AA3AA2" w:rsidRDefault="00C54DFC" w:rsidP="007F7E6E">
      <w:pPr>
        <w:pStyle w:val="Akapitzlist"/>
        <w:numPr>
          <w:ilvl w:val="0"/>
          <w:numId w:val="54"/>
        </w:numPr>
        <w:jc w:val="left"/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</w:pPr>
      <w:r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>D</w:t>
      </w:r>
      <w:r w:rsidR="00711A89"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 xml:space="preserve">ane </w:t>
      </w:r>
      <w:r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 xml:space="preserve">osobowe </w:t>
      </w:r>
      <w:r w:rsidR="00711A89"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>nie są wykorzystywane przy zautomatyzowanym podejmowaniu decyzji oraz nie podlegają profilowaniu</w:t>
      </w:r>
      <w:r w:rsidR="0086035B"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>;</w:t>
      </w:r>
      <w:r w:rsidR="00711A89"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 xml:space="preserve"> </w:t>
      </w:r>
    </w:p>
    <w:p w14:paraId="4131ECBF" w14:textId="0C6EE532" w:rsidR="00DA158E" w:rsidRPr="00AA3AA2" w:rsidRDefault="00C54DFC" w:rsidP="00F8182B">
      <w:pPr>
        <w:pStyle w:val="Akapitzlist"/>
        <w:numPr>
          <w:ilvl w:val="0"/>
          <w:numId w:val="54"/>
        </w:numPr>
        <w:spacing w:after="400"/>
        <w:ind w:left="357" w:hanging="357"/>
        <w:jc w:val="left"/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</w:pPr>
      <w:r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>D</w:t>
      </w:r>
      <w:r w:rsidR="00711A89"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>ane</w:t>
      </w:r>
      <w:r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 xml:space="preserve"> osobowe</w:t>
      </w:r>
      <w:r w:rsidR="00711A89"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 xml:space="preserve"> nie będą przekazywane do państw trzecich (tj. poza Europejski Obszar Gospodarczy) ani udostępniane organizacjom międzynarodowym</w:t>
      </w:r>
      <w:r w:rsidR="00711A89" w:rsidRPr="00AA3AA2"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  <w:t>.</w:t>
      </w:r>
    </w:p>
    <w:p w14:paraId="383A753B" w14:textId="77777777" w:rsidR="007F7E6E" w:rsidRPr="00AA3AA2" w:rsidRDefault="00711A89" w:rsidP="007F7E6E">
      <w:pPr>
        <w:jc w:val="right"/>
        <w:rPr>
          <w:rFonts w:ascii="Arial" w:hAnsi="Arial" w:cs="Arial"/>
          <w:sz w:val="24"/>
          <w:szCs w:val="24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AA3AA2">
        <w:rPr>
          <w:rFonts w:ascii="Arial" w:hAnsi="Arial" w:cs="Arial"/>
          <w:sz w:val="24"/>
          <w:szCs w:val="24"/>
        </w:rPr>
        <w:t xml:space="preserve">.………. </w:t>
      </w:r>
    </w:p>
    <w:p w14:paraId="0D365B77" w14:textId="6BDCD1D5" w:rsidR="00F7182D" w:rsidRPr="00AA3AA2" w:rsidRDefault="00711A89" w:rsidP="00F8182B">
      <w:pPr>
        <w:jc w:val="right"/>
        <w:rPr>
          <w:rFonts w:ascii="Arial" w:hAnsi="Arial" w:cs="Arial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>(data, podpis)</w:t>
      </w:r>
    </w:p>
    <w:sectPr w:rsidR="00F7182D" w:rsidRPr="00AA3AA2" w:rsidSect="00B671E1"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F58A" w14:textId="77777777" w:rsidR="008A6E41" w:rsidRDefault="008A6E41" w:rsidP="005839D5">
      <w:pPr>
        <w:spacing w:line="240" w:lineRule="auto"/>
      </w:pPr>
      <w:r>
        <w:separator/>
      </w:r>
    </w:p>
  </w:endnote>
  <w:endnote w:type="continuationSeparator" w:id="0">
    <w:p w14:paraId="14F6D194" w14:textId="77777777" w:rsidR="008A6E41" w:rsidRDefault="008A6E41" w:rsidP="005839D5">
      <w:pPr>
        <w:spacing w:line="240" w:lineRule="auto"/>
      </w:pPr>
      <w:r>
        <w:continuationSeparator/>
      </w:r>
    </w:p>
  </w:endnote>
  <w:endnote w:type="continuationNotice" w:id="1">
    <w:p w14:paraId="3FD1E29F" w14:textId="77777777" w:rsidR="008A6E41" w:rsidRDefault="008A6E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CE50" w14:textId="77777777" w:rsidR="00E1080F" w:rsidRDefault="00E1080F" w:rsidP="00341299">
    <w:pPr>
      <w:pStyle w:val="Stopka"/>
      <w:ind w:left="0" w:firstLine="0"/>
    </w:pPr>
  </w:p>
  <w:p w14:paraId="608087A9" w14:textId="77777777" w:rsidR="00E1080F" w:rsidRDefault="00E1080F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50EFC65C" wp14:editId="12901B00">
          <wp:extent cx="5760720" cy="885825"/>
          <wp:effectExtent l="0" t="0" r="0" b="9525"/>
          <wp:docPr id="12" name="Obraz 12" descr="Logo Funduszy Europejskich, flaga Rzeczpospolitej Polskiej, logo Unii Europejskiej -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ogo Funduszy Europejskich, flaga Rzeczpospolitej Polskiej, logo Unii Europejskiej -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14BDD" w14:textId="578FB659" w:rsidR="00E1080F" w:rsidRPr="00341299" w:rsidRDefault="00E1080F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Pr="00341299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6</w:t>
    </w:r>
    <w:r w:rsidRPr="00341299">
      <w:rPr>
        <w:rFonts w:ascii="Times New Roman" w:hAnsi="Times New Roman"/>
        <w:bCs/>
        <w:sz w:val="16"/>
        <w:szCs w:val="16"/>
      </w:rPr>
      <w:fldChar w:fldCharType="end"/>
    </w:r>
  </w:p>
  <w:p w14:paraId="07284597" w14:textId="77777777" w:rsidR="00E1080F" w:rsidRPr="009F2719" w:rsidRDefault="00E1080F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FF64" w14:textId="77777777" w:rsidR="008A6E41" w:rsidRDefault="008A6E41" w:rsidP="005839D5">
      <w:pPr>
        <w:spacing w:line="240" w:lineRule="auto"/>
      </w:pPr>
      <w:r>
        <w:separator/>
      </w:r>
    </w:p>
  </w:footnote>
  <w:footnote w:type="continuationSeparator" w:id="0">
    <w:p w14:paraId="1967F5DB" w14:textId="77777777" w:rsidR="008A6E41" w:rsidRDefault="008A6E41" w:rsidP="005839D5">
      <w:pPr>
        <w:spacing w:line="240" w:lineRule="auto"/>
      </w:pPr>
      <w:r>
        <w:continuationSeparator/>
      </w:r>
    </w:p>
  </w:footnote>
  <w:footnote w:type="continuationNotice" w:id="1">
    <w:p w14:paraId="3C414D12" w14:textId="77777777" w:rsidR="008A6E41" w:rsidRDefault="008A6E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410B" w14:textId="77777777" w:rsidR="00E1080F" w:rsidRPr="00671632" w:rsidRDefault="00E1080F" w:rsidP="00671632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A84511"/>
    <w:multiLevelType w:val="hybridMultilevel"/>
    <w:tmpl w:val="78ACC0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82D58"/>
    <w:multiLevelType w:val="hybridMultilevel"/>
    <w:tmpl w:val="0C440F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684344"/>
    <w:multiLevelType w:val="hybridMultilevel"/>
    <w:tmpl w:val="75AA99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71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71760D"/>
    <w:multiLevelType w:val="hybridMultilevel"/>
    <w:tmpl w:val="821AC7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2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1266E7"/>
    <w:multiLevelType w:val="hybridMultilevel"/>
    <w:tmpl w:val="0C440F78"/>
    <w:lvl w:ilvl="0" w:tplc="B1965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686EB4"/>
    <w:multiLevelType w:val="hybridMultilevel"/>
    <w:tmpl w:val="378C8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121DF1"/>
    <w:multiLevelType w:val="hybridMultilevel"/>
    <w:tmpl w:val="3C5273B4"/>
    <w:lvl w:ilvl="0" w:tplc="1FAEBD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3871DC"/>
    <w:multiLevelType w:val="hybridMultilevel"/>
    <w:tmpl w:val="2200C14E"/>
    <w:lvl w:ilvl="0" w:tplc="7A5691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3C971BE6"/>
    <w:multiLevelType w:val="hybridMultilevel"/>
    <w:tmpl w:val="ADECE7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856EC"/>
    <w:multiLevelType w:val="hybridMultilevel"/>
    <w:tmpl w:val="E684E39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A934BD"/>
    <w:multiLevelType w:val="hybridMultilevel"/>
    <w:tmpl w:val="CE3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CE3E1A"/>
    <w:multiLevelType w:val="hybridMultilevel"/>
    <w:tmpl w:val="6AB41294"/>
    <w:lvl w:ilvl="0" w:tplc="FFFFFFFF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7" w15:restartNumberingAfterBreak="0">
    <w:nsid w:val="49F4592B"/>
    <w:multiLevelType w:val="hybridMultilevel"/>
    <w:tmpl w:val="E026D72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337472DE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54BD2FC5"/>
    <w:multiLevelType w:val="hybridMultilevel"/>
    <w:tmpl w:val="84D202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D5BAB97C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5EDE37DD"/>
    <w:multiLevelType w:val="hybridMultilevel"/>
    <w:tmpl w:val="A7FE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617347E2"/>
    <w:multiLevelType w:val="hybridMultilevel"/>
    <w:tmpl w:val="F2122CEC"/>
    <w:lvl w:ilvl="0" w:tplc="AAE4682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C84DD1"/>
    <w:multiLevelType w:val="multilevel"/>
    <w:tmpl w:val="E68E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5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24F0A3A"/>
    <w:multiLevelType w:val="hybridMultilevel"/>
    <w:tmpl w:val="0B4EF1D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76577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B53116"/>
    <w:multiLevelType w:val="hybridMultilevel"/>
    <w:tmpl w:val="3662D6E2"/>
    <w:lvl w:ilvl="0" w:tplc="2FB479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28000004">
    <w:abstractNumId w:val="70"/>
  </w:num>
  <w:num w:numId="2" w16cid:durableId="783307891">
    <w:abstractNumId w:val="20"/>
  </w:num>
  <w:num w:numId="3" w16cid:durableId="1837109865">
    <w:abstractNumId w:val="24"/>
  </w:num>
  <w:num w:numId="4" w16cid:durableId="1182932311">
    <w:abstractNumId w:val="63"/>
  </w:num>
  <w:num w:numId="5" w16cid:durableId="1350795262">
    <w:abstractNumId w:val="71"/>
  </w:num>
  <w:num w:numId="6" w16cid:durableId="1010066270">
    <w:abstractNumId w:val="17"/>
  </w:num>
  <w:num w:numId="7" w16cid:durableId="1804155551">
    <w:abstractNumId w:val="32"/>
  </w:num>
  <w:num w:numId="8" w16cid:durableId="1518232601">
    <w:abstractNumId w:val="26"/>
  </w:num>
  <w:num w:numId="9" w16cid:durableId="833423276">
    <w:abstractNumId w:val="53"/>
  </w:num>
  <w:num w:numId="10" w16cid:durableId="1041900807">
    <w:abstractNumId w:val="36"/>
  </w:num>
  <w:num w:numId="11" w16cid:durableId="1256016814">
    <w:abstractNumId w:val="33"/>
  </w:num>
  <w:num w:numId="12" w16cid:durableId="2048676881">
    <w:abstractNumId w:val="14"/>
  </w:num>
  <w:num w:numId="13" w16cid:durableId="1656953928">
    <w:abstractNumId w:val="19"/>
  </w:num>
  <w:num w:numId="14" w16cid:durableId="1181818922">
    <w:abstractNumId w:val="54"/>
  </w:num>
  <w:num w:numId="15" w16cid:durableId="428964210">
    <w:abstractNumId w:val="38"/>
  </w:num>
  <w:num w:numId="16" w16cid:durableId="733352935">
    <w:abstractNumId w:val="60"/>
  </w:num>
  <w:num w:numId="17" w16cid:durableId="733430862">
    <w:abstractNumId w:val="62"/>
  </w:num>
  <w:num w:numId="18" w16cid:durableId="728498587">
    <w:abstractNumId w:val="21"/>
  </w:num>
  <w:num w:numId="19" w16cid:durableId="2031249759">
    <w:abstractNumId w:val="59"/>
  </w:num>
  <w:num w:numId="20" w16cid:durableId="1776362209">
    <w:abstractNumId w:val="45"/>
  </w:num>
  <w:num w:numId="21" w16cid:durableId="2051370998">
    <w:abstractNumId w:val="23"/>
  </w:num>
  <w:num w:numId="22" w16cid:durableId="242573283">
    <w:abstractNumId w:val="27"/>
  </w:num>
  <w:num w:numId="23" w16cid:durableId="1898664696">
    <w:abstractNumId w:val="39"/>
  </w:num>
  <w:num w:numId="24" w16cid:durableId="1988435572">
    <w:abstractNumId w:val="4"/>
  </w:num>
  <w:num w:numId="25" w16cid:durableId="525599706">
    <w:abstractNumId w:val="61"/>
  </w:num>
  <w:num w:numId="26" w16cid:durableId="996615975">
    <w:abstractNumId w:val="31"/>
  </w:num>
  <w:num w:numId="27" w16cid:durableId="1365473334">
    <w:abstractNumId w:val="16"/>
  </w:num>
  <w:num w:numId="28" w16cid:durableId="1609845906">
    <w:abstractNumId w:val="64"/>
  </w:num>
  <w:num w:numId="29" w16cid:durableId="2086029018">
    <w:abstractNumId w:val="9"/>
  </w:num>
  <w:num w:numId="30" w16cid:durableId="353268427">
    <w:abstractNumId w:val="65"/>
  </w:num>
  <w:num w:numId="31" w16cid:durableId="1652638382">
    <w:abstractNumId w:val="58"/>
  </w:num>
  <w:num w:numId="32" w16cid:durableId="573931202">
    <w:abstractNumId w:val="48"/>
  </w:num>
  <w:num w:numId="33" w16cid:durableId="963268687">
    <w:abstractNumId w:val="73"/>
  </w:num>
  <w:num w:numId="34" w16cid:durableId="1809712041">
    <w:abstractNumId w:val="15"/>
  </w:num>
  <w:num w:numId="35" w16cid:durableId="609707505">
    <w:abstractNumId w:val="29"/>
  </w:num>
  <w:num w:numId="36" w16cid:durableId="349989730">
    <w:abstractNumId w:val="7"/>
  </w:num>
  <w:num w:numId="37" w16cid:durableId="1706371427">
    <w:abstractNumId w:val="6"/>
  </w:num>
  <w:num w:numId="38" w16cid:durableId="1015959226">
    <w:abstractNumId w:val="49"/>
  </w:num>
  <w:num w:numId="39" w16cid:durableId="298658635">
    <w:abstractNumId w:val="51"/>
  </w:num>
  <w:num w:numId="40" w16cid:durableId="23795711">
    <w:abstractNumId w:val="68"/>
  </w:num>
  <w:num w:numId="41" w16cid:durableId="448161546">
    <w:abstractNumId w:val="52"/>
  </w:num>
  <w:num w:numId="42" w16cid:durableId="1935938958">
    <w:abstractNumId w:val="55"/>
  </w:num>
  <w:num w:numId="43" w16cid:durableId="2145275057">
    <w:abstractNumId w:val="44"/>
  </w:num>
  <w:num w:numId="44" w16cid:durableId="607930963">
    <w:abstractNumId w:val="22"/>
  </w:num>
  <w:num w:numId="45" w16cid:durableId="1269433401">
    <w:abstractNumId w:val="25"/>
  </w:num>
  <w:num w:numId="46" w16cid:durableId="1054087623">
    <w:abstractNumId w:val="18"/>
  </w:num>
  <w:num w:numId="47" w16cid:durableId="1011949239">
    <w:abstractNumId w:val="28"/>
  </w:num>
  <w:num w:numId="48" w16cid:durableId="1138260327">
    <w:abstractNumId w:val="50"/>
  </w:num>
  <w:num w:numId="49" w16cid:durableId="1127971796">
    <w:abstractNumId w:val="40"/>
  </w:num>
  <w:num w:numId="50" w16cid:durableId="1567953862">
    <w:abstractNumId w:val="34"/>
  </w:num>
  <w:num w:numId="51" w16cid:durableId="1565944489">
    <w:abstractNumId w:val="30"/>
  </w:num>
  <w:num w:numId="52" w16cid:durableId="239608454">
    <w:abstractNumId w:val="41"/>
  </w:num>
  <w:num w:numId="53" w16cid:durableId="1008144711">
    <w:abstractNumId w:val="8"/>
  </w:num>
  <w:num w:numId="54" w16cid:durableId="781730717">
    <w:abstractNumId w:val="57"/>
  </w:num>
  <w:num w:numId="55" w16cid:durableId="481429886">
    <w:abstractNumId w:val="72"/>
  </w:num>
  <w:num w:numId="56" w16cid:durableId="1152212986">
    <w:abstractNumId w:val="47"/>
  </w:num>
  <w:num w:numId="57" w16cid:durableId="1106002486">
    <w:abstractNumId w:val="46"/>
  </w:num>
  <w:num w:numId="58" w16cid:durableId="458766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82282634">
    <w:abstractNumId w:val="2"/>
    <w:lvlOverride w:ilvl="0">
      <w:startOverride w:val="1"/>
    </w:lvlOverride>
  </w:num>
  <w:num w:numId="60" w16cid:durableId="1887719460">
    <w:abstractNumId w:val="12"/>
  </w:num>
  <w:num w:numId="61" w16cid:durableId="820999859">
    <w:abstractNumId w:val="42"/>
  </w:num>
  <w:num w:numId="62" w16cid:durableId="2086489170">
    <w:abstractNumId w:val="37"/>
  </w:num>
  <w:num w:numId="63" w16cid:durableId="5392467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58379911">
    <w:abstractNumId w:val="69"/>
  </w:num>
  <w:num w:numId="65" w16cid:durableId="1004282140">
    <w:abstractNumId w:val="56"/>
  </w:num>
  <w:num w:numId="66" w16cid:durableId="945313262">
    <w:abstractNumId w:val="43"/>
  </w:num>
  <w:num w:numId="67" w16cid:durableId="958412136">
    <w:abstractNumId w:val="10"/>
  </w:num>
  <w:num w:numId="68" w16cid:durableId="653223491">
    <w:abstractNumId w:val="35"/>
  </w:num>
  <w:num w:numId="69" w16cid:durableId="932392576">
    <w:abstractNumId w:val="67"/>
  </w:num>
  <w:num w:numId="70" w16cid:durableId="1133407334">
    <w:abstractNumId w:val="11"/>
  </w:num>
  <w:num w:numId="71" w16cid:durableId="214002110">
    <w:abstractNumId w:val="66"/>
  </w:num>
  <w:num w:numId="72" w16cid:durableId="496698144">
    <w:abstractNumId w:val="1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0F55"/>
    <w:rsid w:val="00003377"/>
    <w:rsid w:val="0000394F"/>
    <w:rsid w:val="00003E3B"/>
    <w:rsid w:val="00004D5F"/>
    <w:rsid w:val="00005B6E"/>
    <w:rsid w:val="00006DDE"/>
    <w:rsid w:val="00007B3B"/>
    <w:rsid w:val="00010434"/>
    <w:rsid w:val="00015751"/>
    <w:rsid w:val="00017B64"/>
    <w:rsid w:val="0002045F"/>
    <w:rsid w:val="00022130"/>
    <w:rsid w:val="000233A9"/>
    <w:rsid w:val="0002453B"/>
    <w:rsid w:val="00024CF3"/>
    <w:rsid w:val="00024FA4"/>
    <w:rsid w:val="00025D4A"/>
    <w:rsid w:val="00026AC6"/>
    <w:rsid w:val="000307F2"/>
    <w:rsid w:val="000320CE"/>
    <w:rsid w:val="00033D94"/>
    <w:rsid w:val="00036900"/>
    <w:rsid w:val="00036963"/>
    <w:rsid w:val="000369CE"/>
    <w:rsid w:val="00036E8D"/>
    <w:rsid w:val="00037BE7"/>
    <w:rsid w:val="00037F57"/>
    <w:rsid w:val="000409FA"/>
    <w:rsid w:val="00040E8B"/>
    <w:rsid w:val="000415FB"/>
    <w:rsid w:val="00042811"/>
    <w:rsid w:val="00042F8C"/>
    <w:rsid w:val="000436FB"/>
    <w:rsid w:val="00045BAC"/>
    <w:rsid w:val="00045E18"/>
    <w:rsid w:val="0004706B"/>
    <w:rsid w:val="00050883"/>
    <w:rsid w:val="000509A9"/>
    <w:rsid w:val="00054D8B"/>
    <w:rsid w:val="00054FC1"/>
    <w:rsid w:val="000576EE"/>
    <w:rsid w:val="000579AF"/>
    <w:rsid w:val="00057EE8"/>
    <w:rsid w:val="00060F47"/>
    <w:rsid w:val="00061A28"/>
    <w:rsid w:val="0006242A"/>
    <w:rsid w:val="00064DA0"/>
    <w:rsid w:val="00065534"/>
    <w:rsid w:val="00065B15"/>
    <w:rsid w:val="00065B48"/>
    <w:rsid w:val="000676D3"/>
    <w:rsid w:val="00070D46"/>
    <w:rsid w:val="00071E4E"/>
    <w:rsid w:val="00073470"/>
    <w:rsid w:val="00074422"/>
    <w:rsid w:val="00074A7A"/>
    <w:rsid w:val="00076071"/>
    <w:rsid w:val="000769CB"/>
    <w:rsid w:val="00077032"/>
    <w:rsid w:val="0007719B"/>
    <w:rsid w:val="00080F4E"/>
    <w:rsid w:val="00082E36"/>
    <w:rsid w:val="00083146"/>
    <w:rsid w:val="000835C5"/>
    <w:rsid w:val="00084877"/>
    <w:rsid w:val="00085DFE"/>
    <w:rsid w:val="0008720B"/>
    <w:rsid w:val="00090052"/>
    <w:rsid w:val="00094CC3"/>
    <w:rsid w:val="000957FB"/>
    <w:rsid w:val="000A16F3"/>
    <w:rsid w:val="000A1C7B"/>
    <w:rsid w:val="000A3530"/>
    <w:rsid w:val="000A3F40"/>
    <w:rsid w:val="000A44BD"/>
    <w:rsid w:val="000A5999"/>
    <w:rsid w:val="000A6131"/>
    <w:rsid w:val="000A7EA5"/>
    <w:rsid w:val="000B0668"/>
    <w:rsid w:val="000B1B59"/>
    <w:rsid w:val="000B1C65"/>
    <w:rsid w:val="000B1EB5"/>
    <w:rsid w:val="000B2BC5"/>
    <w:rsid w:val="000B3917"/>
    <w:rsid w:val="000B3BB2"/>
    <w:rsid w:val="000B6D49"/>
    <w:rsid w:val="000C0572"/>
    <w:rsid w:val="000C20ED"/>
    <w:rsid w:val="000C2BE9"/>
    <w:rsid w:val="000C2F72"/>
    <w:rsid w:val="000C4111"/>
    <w:rsid w:val="000C44EF"/>
    <w:rsid w:val="000C4A06"/>
    <w:rsid w:val="000C4F30"/>
    <w:rsid w:val="000C4F8D"/>
    <w:rsid w:val="000C5409"/>
    <w:rsid w:val="000C5DF0"/>
    <w:rsid w:val="000C5E66"/>
    <w:rsid w:val="000D03BB"/>
    <w:rsid w:val="000D133E"/>
    <w:rsid w:val="000D2E7A"/>
    <w:rsid w:val="000D6E45"/>
    <w:rsid w:val="000D7660"/>
    <w:rsid w:val="000D77E7"/>
    <w:rsid w:val="000E0009"/>
    <w:rsid w:val="000E26D1"/>
    <w:rsid w:val="000E35F2"/>
    <w:rsid w:val="000E3606"/>
    <w:rsid w:val="000E5390"/>
    <w:rsid w:val="000E6342"/>
    <w:rsid w:val="000E63B7"/>
    <w:rsid w:val="000F30A1"/>
    <w:rsid w:val="000F3B27"/>
    <w:rsid w:val="000F4976"/>
    <w:rsid w:val="000F7230"/>
    <w:rsid w:val="00101BD6"/>
    <w:rsid w:val="00101FDD"/>
    <w:rsid w:val="001036AB"/>
    <w:rsid w:val="00103C35"/>
    <w:rsid w:val="00104D77"/>
    <w:rsid w:val="00105527"/>
    <w:rsid w:val="00105CF0"/>
    <w:rsid w:val="001077AC"/>
    <w:rsid w:val="001106CB"/>
    <w:rsid w:val="001108DE"/>
    <w:rsid w:val="001118D1"/>
    <w:rsid w:val="00111B85"/>
    <w:rsid w:val="001149C9"/>
    <w:rsid w:val="00114A31"/>
    <w:rsid w:val="00114BE1"/>
    <w:rsid w:val="00114DC8"/>
    <w:rsid w:val="00115BAC"/>
    <w:rsid w:val="001168EC"/>
    <w:rsid w:val="0011739A"/>
    <w:rsid w:val="00120EE5"/>
    <w:rsid w:val="001211AD"/>
    <w:rsid w:val="0012210A"/>
    <w:rsid w:val="00122857"/>
    <w:rsid w:val="00122A2C"/>
    <w:rsid w:val="0012506D"/>
    <w:rsid w:val="00125863"/>
    <w:rsid w:val="00125961"/>
    <w:rsid w:val="00127780"/>
    <w:rsid w:val="001278CE"/>
    <w:rsid w:val="00130C45"/>
    <w:rsid w:val="001326F7"/>
    <w:rsid w:val="001328EE"/>
    <w:rsid w:val="00134374"/>
    <w:rsid w:val="00134FDE"/>
    <w:rsid w:val="00135E8B"/>
    <w:rsid w:val="0014200F"/>
    <w:rsid w:val="0014220F"/>
    <w:rsid w:val="00142CBE"/>
    <w:rsid w:val="0014387F"/>
    <w:rsid w:val="00143CA3"/>
    <w:rsid w:val="0014595E"/>
    <w:rsid w:val="00145DA4"/>
    <w:rsid w:val="00147F6E"/>
    <w:rsid w:val="00151023"/>
    <w:rsid w:val="00152CB2"/>
    <w:rsid w:val="00153141"/>
    <w:rsid w:val="00153961"/>
    <w:rsid w:val="0015399E"/>
    <w:rsid w:val="00155F6A"/>
    <w:rsid w:val="00156824"/>
    <w:rsid w:val="001569F6"/>
    <w:rsid w:val="001578DD"/>
    <w:rsid w:val="001610AE"/>
    <w:rsid w:val="0016163E"/>
    <w:rsid w:val="00161B66"/>
    <w:rsid w:val="00161FE7"/>
    <w:rsid w:val="00162616"/>
    <w:rsid w:val="0016430B"/>
    <w:rsid w:val="001656E4"/>
    <w:rsid w:val="00167B12"/>
    <w:rsid w:val="0017093E"/>
    <w:rsid w:val="00172D15"/>
    <w:rsid w:val="00173F9C"/>
    <w:rsid w:val="00174143"/>
    <w:rsid w:val="00177F7B"/>
    <w:rsid w:val="001800D0"/>
    <w:rsid w:val="00180E64"/>
    <w:rsid w:val="00181130"/>
    <w:rsid w:val="00181157"/>
    <w:rsid w:val="00182934"/>
    <w:rsid w:val="00182953"/>
    <w:rsid w:val="0018479B"/>
    <w:rsid w:val="00187CD5"/>
    <w:rsid w:val="00190459"/>
    <w:rsid w:val="00190505"/>
    <w:rsid w:val="00191801"/>
    <w:rsid w:val="00191A4C"/>
    <w:rsid w:val="0019402C"/>
    <w:rsid w:val="00194C33"/>
    <w:rsid w:val="0019630C"/>
    <w:rsid w:val="001A058B"/>
    <w:rsid w:val="001A0827"/>
    <w:rsid w:val="001A08BD"/>
    <w:rsid w:val="001A0CAE"/>
    <w:rsid w:val="001A135D"/>
    <w:rsid w:val="001A3036"/>
    <w:rsid w:val="001A4EA8"/>
    <w:rsid w:val="001A59FD"/>
    <w:rsid w:val="001A71FB"/>
    <w:rsid w:val="001B0E3E"/>
    <w:rsid w:val="001B163B"/>
    <w:rsid w:val="001B2EF5"/>
    <w:rsid w:val="001B3433"/>
    <w:rsid w:val="001B415D"/>
    <w:rsid w:val="001B6205"/>
    <w:rsid w:val="001B74DB"/>
    <w:rsid w:val="001B77D6"/>
    <w:rsid w:val="001C1423"/>
    <w:rsid w:val="001C2660"/>
    <w:rsid w:val="001C2C8A"/>
    <w:rsid w:val="001C428D"/>
    <w:rsid w:val="001C464C"/>
    <w:rsid w:val="001C7008"/>
    <w:rsid w:val="001C7E87"/>
    <w:rsid w:val="001D2EAA"/>
    <w:rsid w:val="001D3448"/>
    <w:rsid w:val="001D514E"/>
    <w:rsid w:val="001D7111"/>
    <w:rsid w:val="001E08BC"/>
    <w:rsid w:val="001E12F8"/>
    <w:rsid w:val="001E2123"/>
    <w:rsid w:val="001E3D0D"/>
    <w:rsid w:val="001E51CB"/>
    <w:rsid w:val="001E5D61"/>
    <w:rsid w:val="001E6F57"/>
    <w:rsid w:val="001E7FC5"/>
    <w:rsid w:val="001F0261"/>
    <w:rsid w:val="001F375F"/>
    <w:rsid w:val="001F3827"/>
    <w:rsid w:val="001F42B7"/>
    <w:rsid w:val="001F4492"/>
    <w:rsid w:val="001F4D12"/>
    <w:rsid w:val="001F7761"/>
    <w:rsid w:val="00200D36"/>
    <w:rsid w:val="00201652"/>
    <w:rsid w:val="00201F35"/>
    <w:rsid w:val="0020239A"/>
    <w:rsid w:val="00203651"/>
    <w:rsid w:val="002049BF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0D5"/>
    <w:rsid w:val="0021325D"/>
    <w:rsid w:val="00213800"/>
    <w:rsid w:val="00213820"/>
    <w:rsid w:val="002139DC"/>
    <w:rsid w:val="00215281"/>
    <w:rsid w:val="00216073"/>
    <w:rsid w:val="00217FC6"/>
    <w:rsid w:val="002216EA"/>
    <w:rsid w:val="002226D0"/>
    <w:rsid w:val="0022364C"/>
    <w:rsid w:val="002237AF"/>
    <w:rsid w:val="00224950"/>
    <w:rsid w:val="00224E48"/>
    <w:rsid w:val="00226809"/>
    <w:rsid w:val="002271B4"/>
    <w:rsid w:val="002302E4"/>
    <w:rsid w:val="00230D38"/>
    <w:rsid w:val="00234CCE"/>
    <w:rsid w:val="00241535"/>
    <w:rsid w:val="00241A6B"/>
    <w:rsid w:val="00242AE3"/>
    <w:rsid w:val="00242E02"/>
    <w:rsid w:val="002444EC"/>
    <w:rsid w:val="002450E5"/>
    <w:rsid w:val="0024666A"/>
    <w:rsid w:val="002473EC"/>
    <w:rsid w:val="002479D7"/>
    <w:rsid w:val="00250143"/>
    <w:rsid w:val="0025033E"/>
    <w:rsid w:val="002507AD"/>
    <w:rsid w:val="00251BBB"/>
    <w:rsid w:val="00252088"/>
    <w:rsid w:val="00252FA8"/>
    <w:rsid w:val="00253774"/>
    <w:rsid w:val="00255820"/>
    <w:rsid w:val="00257A8E"/>
    <w:rsid w:val="0026075A"/>
    <w:rsid w:val="00260F94"/>
    <w:rsid w:val="00261D5C"/>
    <w:rsid w:val="00263191"/>
    <w:rsid w:val="00263395"/>
    <w:rsid w:val="002664ED"/>
    <w:rsid w:val="00266D8D"/>
    <w:rsid w:val="002675F0"/>
    <w:rsid w:val="002702A9"/>
    <w:rsid w:val="00272A06"/>
    <w:rsid w:val="00274DE2"/>
    <w:rsid w:val="00275059"/>
    <w:rsid w:val="002760C1"/>
    <w:rsid w:val="00276266"/>
    <w:rsid w:val="00281971"/>
    <w:rsid w:val="00282F18"/>
    <w:rsid w:val="00284B06"/>
    <w:rsid w:val="002855FA"/>
    <w:rsid w:val="002867E7"/>
    <w:rsid w:val="00287ACE"/>
    <w:rsid w:val="00291EE0"/>
    <w:rsid w:val="00292A62"/>
    <w:rsid w:val="00293469"/>
    <w:rsid w:val="00295378"/>
    <w:rsid w:val="00295B95"/>
    <w:rsid w:val="00296D84"/>
    <w:rsid w:val="002973E2"/>
    <w:rsid w:val="00297E16"/>
    <w:rsid w:val="002A037B"/>
    <w:rsid w:val="002A1E48"/>
    <w:rsid w:val="002A5756"/>
    <w:rsid w:val="002A70D8"/>
    <w:rsid w:val="002A7DEF"/>
    <w:rsid w:val="002B35C0"/>
    <w:rsid w:val="002B46BE"/>
    <w:rsid w:val="002B73E9"/>
    <w:rsid w:val="002B76D6"/>
    <w:rsid w:val="002C03B8"/>
    <w:rsid w:val="002C0D2C"/>
    <w:rsid w:val="002C2A21"/>
    <w:rsid w:val="002C2FEF"/>
    <w:rsid w:val="002C31C5"/>
    <w:rsid w:val="002C3DCA"/>
    <w:rsid w:val="002C4E74"/>
    <w:rsid w:val="002C510E"/>
    <w:rsid w:val="002C62AE"/>
    <w:rsid w:val="002C7A8D"/>
    <w:rsid w:val="002D00E5"/>
    <w:rsid w:val="002D4155"/>
    <w:rsid w:val="002D5D94"/>
    <w:rsid w:val="002D7564"/>
    <w:rsid w:val="002E1283"/>
    <w:rsid w:val="002E392D"/>
    <w:rsid w:val="002E685E"/>
    <w:rsid w:val="002E68D9"/>
    <w:rsid w:val="002E7599"/>
    <w:rsid w:val="002F034F"/>
    <w:rsid w:val="002F22F6"/>
    <w:rsid w:val="002F2D3B"/>
    <w:rsid w:val="002F3686"/>
    <w:rsid w:val="002F68C8"/>
    <w:rsid w:val="002F6E0E"/>
    <w:rsid w:val="002F7600"/>
    <w:rsid w:val="003008A6"/>
    <w:rsid w:val="00300DE3"/>
    <w:rsid w:val="00302FA5"/>
    <w:rsid w:val="0030634C"/>
    <w:rsid w:val="00306953"/>
    <w:rsid w:val="003071C3"/>
    <w:rsid w:val="00310653"/>
    <w:rsid w:val="0031072C"/>
    <w:rsid w:val="00310C22"/>
    <w:rsid w:val="00310EA8"/>
    <w:rsid w:val="00311979"/>
    <w:rsid w:val="003142EF"/>
    <w:rsid w:val="0031556E"/>
    <w:rsid w:val="0032031F"/>
    <w:rsid w:val="00326F5C"/>
    <w:rsid w:val="003270DC"/>
    <w:rsid w:val="003311F3"/>
    <w:rsid w:val="003313C8"/>
    <w:rsid w:val="003315DB"/>
    <w:rsid w:val="00332F72"/>
    <w:rsid w:val="003330F7"/>
    <w:rsid w:val="00333407"/>
    <w:rsid w:val="00334135"/>
    <w:rsid w:val="0033626F"/>
    <w:rsid w:val="00336ED2"/>
    <w:rsid w:val="00340992"/>
    <w:rsid w:val="00340C16"/>
    <w:rsid w:val="003411E3"/>
    <w:rsid w:val="00341299"/>
    <w:rsid w:val="00341D44"/>
    <w:rsid w:val="00344D5D"/>
    <w:rsid w:val="003452FB"/>
    <w:rsid w:val="00345745"/>
    <w:rsid w:val="00347575"/>
    <w:rsid w:val="00350057"/>
    <w:rsid w:val="003505B8"/>
    <w:rsid w:val="00351945"/>
    <w:rsid w:val="00351B03"/>
    <w:rsid w:val="00352F6D"/>
    <w:rsid w:val="00352F84"/>
    <w:rsid w:val="003532BD"/>
    <w:rsid w:val="003536C9"/>
    <w:rsid w:val="00353C68"/>
    <w:rsid w:val="00353FCB"/>
    <w:rsid w:val="00354FB3"/>
    <w:rsid w:val="00355C1B"/>
    <w:rsid w:val="003565F8"/>
    <w:rsid w:val="00357C70"/>
    <w:rsid w:val="00360330"/>
    <w:rsid w:val="00361199"/>
    <w:rsid w:val="00362427"/>
    <w:rsid w:val="00364A22"/>
    <w:rsid w:val="00364E14"/>
    <w:rsid w:val="00365603"/>
    <w:rsid w:val="00366413"/>
    <w:rsid w:val="003676A1"/>
    <w:rsid w:val="00367F1F"/>
    <w:rsid w:val="0037011C"/>
    <w:rsid w:val="003727D7"/>
    <w:rsid w:val="00373A1F"/>
    <w:rsid w:val="00373F29"/>
    <w:rsid w:val="00374179"/>
    <w:rsid w:val="00375CF7"/>
    <w:rsid w:val="00376082"/>
    <w:rsid w:val="00377118"/>
    <w:rsid w:val="0038117C"/>
    <w:rsid w:val="00381C6A"/>
    <w:rsid w:val="0038213B"/>
    <w:rsid w:val="003822C2"/>
    <w:rsid w:val="00383102"/>
    <w:rsid w:val="00387707"/>
    <w:rsid w:val="00387741"/>
    <w:rsid w:val="00393A97"/>
    <w:rsid w:val="003943BB"/>
    <w:rsid w:val="00394BE8"/>
    <w:rsid w:val="00397558"/>
    <w:rsid w:val="00397BB7"/>
    <w:rsid w:val="003A01C0"/>
    <w:rsid w:val="003A2AC5"/>
    <w:rsid w:val="003A410D"/>
    <w:rsid w:val="003A4BDB"/>
    <w:rsid w:val="003A4D81"/>
    <w:rsid w:val="003A6177"/>
    <w:rsid w:val="003A655A"/>
    <w:rsid w:val="003A7E74"/>
    <w:rsid w:val="003B0298"/>
    <w:rsid w:val="003B0A97"/>
    <w:rsid w:val="003B170C"/>
    <w:rsid w:val="003B2BC3"/>
    <w:rsid w:val="003B5B04"/>
    <w:rsid w:val="003B5F89"/>
    <w:rsid w:val="003C35F2"/>
    <w:rsid w:val="003C3921"/>
    <w:rsid w:val="003C4ECE"/>
    <w:rsid w:val="003C52B6"/>
    <w:rsid w:val="003C63CE"/>
    <w:rsid w:val="003D09D0"/>
    <w:rsid w:val="003D1003"/>
    <w:rsid w:val="003D1AAB"/>
    <w:rsid w:val="003D3DB8"/>
    <w:rsid w:val="003D7C2A"/>
    <w:rsid w:val="003E1196"/>
    <w:rsid w:val="003E1B08"/>
    <w:rsid w:val="003E1F73"/>
    <w:rsid w:val="003E304D"/>
    <w:rsid w:val="003E41B7"/>
    <w:rsid w:val="003E5499"/>
    <w:rsid w:val="003E5AB8"/>
    <w:rsid w:val="003E6A1E"/>
    <w:rsid w:val="003E7034"/>
    <w:rsid w:val="003E7078"/>
    <w:rsid w:val="003F19AA"/>
    <w:rsid w:val="003F1D4C"/>
    <w:rsid w:val="003F21EA"/>
    <w:rsid w:val="003F2CBF"/>
    <w:rsid w:val="003F2D0F"/>
    <w:rsid w:val="003F468E"/>
    <w:rsid w:val="003F482D"/>
    <w:rsid w:val="003F4945"/>
    <w:rsid w:val="003F4CD2"/>
    <w:rsid w:val="003F50E2"/>
    <w:rsid w:val="003F6F14"/>
    <w:rsid w:val="00402055"/>
    <w:rsid w:val="004020C0"/>
    <w:rsid w:val="00402B9B"/>
    <w:rsid w:val="00402BCF"/>
    <w:rsid w:val="00403F52"/>
    <w:rsid w:val="00404E5D"/>
    <w:rsid w:val="0041022A"/>
    <w:rsid w:val="00410258"/>
    <w:rsid w:val="004104CB"/>
    <w:rsid w:val="00410A15"/>
    <w:rsid w:val="00411B34"/>
    <w:rsid w:val="00412AF5"/>
    <w:rsid w:val="00412DB9"/>
    <w:rsid w:val="00413F3A"/>
    <w:rsid w:val="00414E1D"/>
    <w:rsid w:val="004153E9"/>
    <w:rsid w:val="00415B4B"/>
    <w:rsid w:val="00421686"/>
    <w:rsid w:val="00421E21"/>
    <w:rsid w:val="004229CB"/>
    <w:rsid w:val="00423E8A"/>
    <w:rsid w:val="00423FCA"/>
    <w:rsid w:val="004248B9"/>
    <w:rsid w:val="004251B2"/>
    <w:rsid w:val="004267EF"/>
    <w:rsid w:val="00426FD0"/>
    <w:rsid w:val="00431395"/>
    <w:rsid w:val="004319A0"/>
    <w:rsid w:val="00432635"/>
    <w:rsid w:val="004327E2"/>
    <w:rsid w:val="0043324E"/>
    <w:rsid w:val="004340CD"/>
    <w:rsid w:val="00435724"/>
    <w:rsid w:val="00435C9D"/>
    <w:rsid w:val="00436265"/>
    <w:rsid w:val="00436787"/>
    <w:rsid w:val="004372AD"/>
    <w:rsid w:val="00437CC8"/>
    <w:rsid w:val="0044075C"/>
    <w:rsid w:val="004412DA"/>
    <w:rsid w:val="00445CEA"/>
    <w:rsid w:val="0044629B"/>
    <w:rsid w:val="0045199A"/>
    <w:rsid w:val="00452151"/>
    <w:rsid w:val="00454C64"/>
    <w:rsid w:val="0045522F"/>
    <w:rsid w:val="004569B5"/>
    <w:rsid w:val="00456D74"/>
    <w:rsid w:val="004574EB"/>
    <w:rsid w:val="0046226C"/>
    <w:rsid w:val="00465589"/>
    <w:rsid w:val="00466FB2"/>
    <w:rsid w:val="0046772F"/>
    <w:rsid w:val="004707C5"/>
    <w:rsid w:val="00471840"/>
    <w:rsid w:val="00474867"/>
    <w:rsid w:val="00474ECD"/>
    <w:rsid w:val="00480DF8"/>
    <w:rsid w:val="00480F98"/>
    <w:rsid w:val="0048102F"/>
    <w:rsid w:val="00481151"/>
    <w:rsid w:val="0048137B"/>
    <w:rsid w:val="00483DEE"/>
    <w:rsid w:val="00486217"/>
    <w:rsid w:val="0048656B"/>
    <w:rsid w:val="00487AA7"/>
    <w:rsid w:val="00492197"/>
    <w:rsid w:val="0049374F"/>
    <w:rsid w:val="00493DB9"/>
    <w:rsid w:val="00496D82"/>
    <w:rsid w:val="00497303"/>
    <w:rsid w:val="004B0B76"/>
    <w:rsid w:val="004B236B"/>
    <w:rsid w:val="004B2CE2"/>
    <w:rsid w:val="004B2F6B"/>
    <w:rsid w:val="004B3F75"/>
    <w:rsid w:val="004B5F09"/>
    <w:rsid w:val="004B604E"/>
    <w:rsid w:val="004B65E6"/>
    <w:rsid w:val="004B6702"/>
    <w:rsid w:val="004C0649"/>
    <w:rsid w:val="004C1480"/>
    <w:rsid w:val="004C1EF8"/>
    <w:rsid w:val="004C3530"/>
    <w:rsid w:val="004C3978"/>
    <w:rsid w:val="004C6ACB"/>
    <w:rsid w:val="004C6CC3"/>
    <w:rsid w:val="004C7632"/>
    <w:rsid w:val="004C79B0"/>
    <w:rsid w:val="004C7F82"/>
    <w:rsid w:val="004D0BA9"/>
    <w:rsid w:val="004D1A88"/>
    <w:rsid w:val="004D4FFA"/>
    <w:rsid w:val="004D5451"/>
    <w:rsid w:val="004D59DA"/>
    <w:rsid w:val="004D5A1E"/>
    <w:rsid w:val="004D5A25"/>
    <w:rsid w:val="004D5AB3"/>
    <w:rsid w:val="004D7806"/>
    <w:rsid w:val="004E0578"/>
    <w:rsid w:val="004E1561"/>
    <w:rsid w:val="004E1DBD"/>
    <w:rsid w:val="004E1E40"/>
    <w:rsid w:val="004E21A5"/>
    <w:rsid w:val="004E6FC5"/>
    <w:rsid w:val="004E7311"/>
    <w:rsid w:val="004F012F"/>
    <w:rsid w:val="004F1774"/>
    <w:rsid w:val="004F2EE3"/>
    <w:rsid w:val="004F2F2B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0FB1"/>
    <w:rsid w:val="005121D7"/>
    <w:rsid w:val="0051247E"/>
    <w:rsid w:val="00512B37"/>
    <w:rsid w:val="00512D0D"/>
    <w:rsid w:val="005131AA"/>
    <w:rsid w:val="00514C51"/>
    <w:rsid w:val="0051632F"/>
    <w:rsid w:val="005173BF"/>
    <w:rsid w:val="005174D5"/>
    <w:rsid w:val="00517BE8"/>
    <w:rsid w:val="00520572"/>
    <w:rsid w:val="00520A4C"/>
    <w:rsid w:val="005222E1"/>
    <w:rsid w:val="00522FB6"/>
    <w:rsid w:val="00524876"/>
    <w:rsid w:val="00525316"/>
    <w:rsid w:val="0052570D"/>
    <w:rsid w:val="005262BB"/>
    <w:rsid w:val="00531C52"/>
    <w:rsid w:val="00533F36"/>
    <w:rsid w:val="00534D57"/>
    <w:rsid w:val="005360A3"/>
    <w:rsid w:val="005408A6"/>
    <w:rsid w:val="00541F0B"/>
    <w:rsid w:val="00541FAD"/>
    <w:rsid w:val="005433B5"/>
    <w:rsid w:val="0054377E"/>
    <w:rsid w:val="00543BB9"/>
    <w:rsid w:val="00543F70"/>
    <w:rsid w:val="00545356"/>
    <w:rsid w:val="00545CC5"/>
    <w:rsid w:val="00545DD2"/>
    <w:rsid w:val="005473F6"/>
    <w:rsid w:val="00547AB5"/>
    <w:rsid w:val="00554252"/>
    <w:rsid w:val="00554F00"/>
    <w:rsid w:val="005563A2"/>
    <w:rsid w:val="00557533"/>
    <w:rsid w:val="00562CDC"/>
    <w:rsid w:val="0056519E"/>
    <w:rsid w:val="00565C98"/>
    <w:rsid w:val="00565CA1"/>
    <w:rsid w:val="00566438"/>
    <w:rsid w:val="00567F48"/>
    <w:rsid w:val="00570279"/>
    <w:rsid w:val="00571688"/>
    <w:rsid w:val="005720FF"/>
    <w:rsid w:val="0057355D"/>
    <w:rsid w:val="00573B33"/>
    <w:rsid w:val="00575134"/>
    <w:rsid w:val="00575D89"/>
    <w:rsid w:val="005772F0"/>
    <w:rsid w:val="00577409"/>
    <w:rsid w:val="00577D57"/>
    <w:rsid w:val="005809F4"/>
    <w:rsid w:val="00580DFC"/>
    <w:rsid w:val="00582449"/>
    <w:rsid w:val="005839D5"/>
    <w:rsid w:val="00586196"/>
    <w:rsid w:val="0059009B"/>
    <w:rsid w:val="005909F3"/>
    <w:rsid w:val="00590B5D"/>
    <w:rsid w:val="00591B6C"/>
    <w:rsid w:val="00591E2B"/>
    <w:rsid w:val="00594922"/>
    <w:rsid w:val="00595870"/>
    <w:rsid w:val="005A1AAF"/>
    <w:rsid w:val="005A2380"/>
    <w:rsid w:val="005A240C"/>
    <w:rsid w:val="005A33A5"/>
    <w:rsid w:val="005A3FAF"/>
    <w:rsid w:val="005A4FB8"/>
    <w:rsid w:val="005A52DE"/>
    <w:rsid w:val="005A534D"/>
    <w:rsid w:val="005A6A19"/>
    <w:rsid w:val="005A6AF7"/>
    <w:rsid w:val="005A74B7"/>
    <w:rsid w:val="005A7ACD"/>
    <w:rsid w:val="005B0268"/>
    <w:rsid w:val="005B0D2E"/>
    <w:rsid w:val="005B36FC"/>
    <w:rsid w:val="005B3E8F"/>
    <w:rsid w:val="005B42D1"/>
    <w:rsid w:val="005B4A80"/>
    <w:rsid w:val="005B5A58"/>
    <w:rsid w:val="005B5A73"/>
    <w:rsid w:val="005B64F5"/>
    <w:rsid w:val="005B7397"/>
    <w:rsid w:val="005B7935"/>
    <w:rsid w:val="005C0AAD"/>
    <w:rsid w:val="005C26FE"/>
    <w:rsid w:val="005C2CFD"/>
    <w:rsid w:val="005C3A41"/>
    <w:rsid w:val="005C3F11"/>
    <w:rsid w:val="005C4B05"/>
    <w:rsid w:val="005C5DB3"/>
    <w:rsid w:val="005C6872"/>
    <w:rsid w:val="005C7F25"/>
    <w:rsid w:val="005D1584"/>
    <w:rsid w:val="005D2600"/>
    <w:rsid w:val="005D2D19"/>
    <w:rsid w:val="005D4F96"/>
    <w:rsid w:val="005D510A"/>
    <w:rsid w:val="005D67EE"/>
    <w:rsid w:val="005E1AED"/>
    <w:rsid w:val="005E223D"/>
    <w:rsid w:val="005E299C"/>
    <w:rsid w:val="005E2BB1"/>
    <w:rsid w:val="005E3F40"/>
    <w:rsid w:val="005E4A7E"/>
    <w:rsid w:val="005E55C7"/>
    <w:rsid w:val="005E5707"/>
    <w:rsid w:val="005F1E45"/>
    <w:rsid w:val="005F43EF"/>
    <w:rsid w:val="0060001B"/>
    <w:rsid w:val="00600457"/>
    <w:rsid w:val="00601AA5"/>
    <w:rsid w:val="00601F96"/>
    <w:rsid w:val="0060219E"/>
    <w:rsid w:val="006023E0"/>
    <w:rsid w:val="00603BD8"/>
    <w:rsid w:val="00605C77"/>
    <w:rsid w:val="00606F12"/>
    <w:rsid w:val="006071AD"/>
    <w:rsid w:val="00607572"/>
    <w:rsid w:val="00607EC0"/>
    <w:rsid w:val="00610340"/>
    <w:rsid w:val="00613524"/>
    <w:rsid w:val="0061393C"/>
    <w:rsid w:val="006139E7"/>
    <w:rsid w:val="006143FC"/>
    <w:rsid w:val="006155F6"/>
    <w:rsid w:val="006157AC"/>
    <w:rsid w:val="00616F22"/>
    <w:rsid w:val="00620047"/>
    <w:rsid w:val="0062165B"/>
    <w:rsid w:val="00621AA6"/>
    <w:rsid w:val="00623954"/>
    <w:rsid w:val="006242EC"/>
    <w:rsid w:val="00624495"/>
    <w:rsid w:val="006246B7"/>
    <w:rsid w:val="00626D90"/>
    <w:rsid w:val="0062771B"/>
    <w:rsid w:val="00627C06"/>
    <w:rsid w:val="0063186D"/>
    <w:rsid w:val="00631BAB"/>
    <w:rsid w:val="0063202A"/>
    <w:rsid w:val="0063213F"/>
    <w:rsid w:val="00634635"/>
    <w:rsid w:val="00636989"/>
    <w:rsid w:val="0063745A"/>
    <w:rsid w:val="00643E71"/>
    <w:rsid w:val="0064505F"/>
    <w:rsid w:val="006455D8"/>
    <w:rsid w:val="0064609A"/>
    <w:rsid w:val="00646825"/>
    <w:rsid w:val="00650827"/>
    <w:rsid w:val="006513D5"/>
    <w:rsid w:val="006529A9"/>
    <w:rsid w:val="00653B89"/>
    <w:rsid w:val="006541F7"/>
    <w:rsid w:val="0066142B"/>
    <w:rsid w:val="006617D6"/>
    <w:rsid w:val="00661B20"/>
    <w:rsid w:val="006625A2"/>
    <w:rsid w:val="00663F2B"/>
    <w:rsid w:val="006644D7"/>
    <w:rsid w:val="00665EF3"/>
    <w:rsid w:val="00666F22"/>
    <w:rsid w:val="00667FD8"/>
    <w:rsid w:val="00670037"/>
    <w:rsid w:val="00670EDE"/>
    <w:rsid w:val="00671632"/>
    <w:rsid w:val="00671B30"/>
    <w:rsid w:val="00672513"/>
    <w:rsid w:val="0067257B"/>
    <w:rsid w:val="00675590"/>
    <w:rsid w:val="0068167B"/>
    <w:rsid w:val="00684E69"/>
    <w:rsid w:val="00686A09"/>
    <w:rsid w:val="006908FE"/>
    <w:rsid w:val="00691AE8"/>
    <w:rsid w:val="00692754"/>
    <w:rsid w:val="00692B8A"/>
    <w:rsid w:val="00693372"/>
    <w:rsid w:val="00694EF7"/>
    <w:rsid w:val="0069501F"/>
    <w:rsid w:val="006A3275"/>
    <w:rsid w:val="006A3BDA"/>
    <w:rsid w:val="006B105D"/>
    <w:rsid w:val="006B1650"/>
    <w:rsid w:val="006B6CE3"/>
    <w:rsid w:val="006B727E"/>
    <w:rsid w:val="006B7420"/>
    <w:rsid w:val="006C10B6"/>
    <w:rsid w:val="006C17E8"/>
    <w:rsid w:val="006C6905"/>
    <w:rsid w:val="006C70A1"/>
    <w:rsid w:val="006D0B38"/>
    <w:rsid w:val="006D10AB"/>
    <w:rsid w:val="006D23B4"/>
    <w:rsid w:val="006D292E"/>
    <w:rsid w:val="006D5F15"/>
    <w:rsid w:val="006D61BE"/>
    <w:rsid w:val="006D64DB"/>
    <w:rsid w:val="006D7576"/>
    <w:rsid w:val="006D7617"/>
    <w:rsid w:val="006D7BDE"/>
    <w:rsid w:val="006E1693"/>
    <w:rsid w:val="006E1CC4"/>
    <w:rsid w:val="006E1F26"/>
    <w:rsid w:val="006E39F9"/>
    <w:rsid w:val="006E4175"/>
    <w:rsid w:val="006E75E5"/>
    <w:rsid w:val="006F0C8F"/>
    <w:rsid w:val="006F1D68"/>
    <w:rsid w:val="006F6F7E"/>
    <w:rsid w:val="006F7E7E"/>
    <w:rsid w:val="007003B4"/>
    <w:rsid w:val="00700942"/>
    <w:rsid w:val="00700E6B"/>
    <w:rsid w:val="00700F6E"/>
    <w:rsid w:val="007018A8"/>
    <w:rsid w:val="00702179"/>
    <w:rsid w:val="0070290B"/>
    <w:rsid w:val="007030EA"/>
    <w:rsid w:val="0070553A"/>
    <w:rsid w:val="00710559"/>
    <w:rsid w:val="00711A89"/>
    <w:rsid w:val="007128CE"/>
    <w:rsid w:val="00712A6B"/>
    <w:rsid w:val="00713570"/>
    <w:rsid w:val="007144EC"/>
    <w:rsid w:val="00714F61"/>
    <w:rsid w:val="0071591F"/>
    <w:rsid w:val="007166C2"/>
    <w:rsid w:val="007171B2"/>
    <w:rsid w:val="007172E5"/>
    <w:rsid w:val="00721299"/>
    <w:rsid w:val="007214B6"/>
    <w:rsid w:val="00721FD0"/>
    <w:rsid w:val="00726759"/>
    <w:rsid w:val="007273D4"/>
    <w:rsid w:val="00727698"/>
    <w:rsid w:val="00727968"/>
    <w:rsid w:val="00727EB9"/>
    <w:rsid w:val="007310C0"/>
    <w:rsid w:val="007321EF"/>
    <w:rsid w:val="00733B5F"/>
    <w:rsid w:val="00733CFF"/>
    <w:rsid w:val="00734914"/>
    <w:rsid w:val="00734D7F"/>
    <w:rsid w:val="007375AF"/>
    <w:rsid w:val="00740D2B"/>
    <w:rsid w:val="0074110A"/>
    <w:rsid w:val="007434D7"/>
    <w:rsid w:val="00744873"/>
    <w:rsid w:val="00744A89"/>
    <w:rsid w:val="00744C58"/>
    <w:rsid w:val="0074754C"/>
    <w:rsid w:val="0074774E"/>
    <w:rsid w:val="007512FB"/>
    <w:rsid w:val="00752D35"/>
    <w:rsid w:val="00753608"/>
    <w:rsid w:val="00754ED6"/>
    <w:rsid w:val="007569FC"/>
    <w:rsid w:val="00756B36"/>
    <w:rsid w:val="007571CA"/>
    <w:rsid w:val="00757700"/>
    <w:rsid w:val="00757E8F"/>
    <w:rsid w:val="0076209F"/>
    <w:rsid w:val="0076254E"/>
    <w:rsid w:val="007631FF"/>
    <w:rsid w:val="0076364C"/>
    <w:rsid w:val="00763723"/>
    <w:rsid w:val="00764772"/>
    <w:rsid w:val="00767EE6"/>
    <w:rsid w:val="0077392F"/>
    <w:rsid w:val="007755BC"/>
    <w:rsid w:val="007755E9"/>
    <w:rsid w:val="00775D4D"/>
    <w:rsid w:val="00777797"/>
    <w:rsid w:val="00777B38"/>
    <w:rsid w:val="00780BF4"/>
    <w:rsid w:val="00782AC9"/>
    <w:rsid w:val="00782E58"/>
    <w:rsid w:val="00783392"/>
    <w:rsid w:val="00785644"/>
    <w:rsid w:val="00787406"/>
    <w:rsid w:val="00787957"/>
    <w:rsid w:val="007917DF"/>
    <w:rsid w:val="00794266"/>
    <w:rsid w:val="00794B64"/>
    <w:rsid w:val="007953B4"/>
    <w:rsid w:val="007965D7"/>
    <w:rsid w:val="007A217C"/>
    <w:rsid w:val="007A234D"/>
    <w:rsid w:val="007A29EA"/>
    <w:rsid w:val="007A3FC1"/>
    <w:rsid w:val="007A44C1"/>
    <w:rsid w:val="007A47A0"/>
    <w:rsid w:val="007A4A63"/>
    <w:rsid w:val="007A5302"/>
    <w:rsid w:val="007A7D36"/>
    <w:rsid w:val="007B1A9E"/>
    <w:rsid w:val="007B43DF"/>
    <w:rsid w:val="007B5D7E"/>
    <w:rsid w:val="007B79B7"/>
    <w:rsid w:val="007C058C"/>
    <w:rsid w:val="007C08A5"/>
    <w:rsid w:val="007C2B19"/>
    <w:rsid w:val="007C4977"/>
    <w:rsid w:val="007C4CF9"/>
    <w:rsid w:val="007C52C6"/>
    <w:rsid w:val="007C5677"/>
    <w:rsid w:val="007C6711"/>
    <w:rsid w:val="007D008A"/>
    <w:rsid w:val="007D01D2"/>
    <w:rsid w:val="007D37E3"/>
    <w:rsid w:val="007D3C76"/>
    <w:rsid w:val="007D4B9A"/>
    <w:rsid w:val="007D5445"/>
    <w:rsid w:val="007D6279"/>
    <w:rsid w:val="007E065E"/>
    <w:rsid w:val="007E0C6F"/>
    <w:rsid w:val="007E0C7F"/>
    <w:rsid w:val="007E1A9E"/>
    <w:rsid w:val="007E2D3E"/>
    <w:rsid w:val="007E2DC8"/>
    <w:rsid w:val="007E4536"/>
    <w:rsid w:val="007E488B"/>
    <w:rsid w:val="007E54D3"/>
    <w:rsid w:val="007E58A4"/>
    <w:rsid w:val="007E5E02"/>
    <w:rsid w:val="007E69C1"/>
    <w:rsid w:val="007E6C4F"/>
    <w:rsid w:val="007F23E6"/>
    <w:rsid w:val="007F4086"/>
    <w:rsid w:val="007F6390"/>
    <w:rsid w:val="007F77EE"/>
    <w:rsid w:val="007F7E6E"/>
    <w:rsid w:val="0080071A"/>
    <w:rsid w:val="0080131C"/>
    <w:rsid w:val="00802587"/>
    <w:rsid w:val="008027EC"/>
    <w:rsid w:val="0080709B"/>
    <w:rsid w:val="008113F7"/>
    <w:rsid w:val="0081195D"/>
    <w:rsid w:val="00812D6A"/>
    <w:rsid w:val="008131AA"/>
    <w:rsid w:val="00813AF4"/>
    <w:rsid w:val="008154E9"/>
    <w:rsid w:val="00815C9D"/>
    <w:rsid w:val="008165D4"/>
    <w:rsid w:val="00816C2B"/>
    <w:rsid w:val="00817E38"/>
    <w:rsid w:val="008201F5"/>
    <w:rsid w:val="00821673"/>
    <w:rsid w:val="0082208D"/>
    <w:rsid w:val="00822DC3"/>
    <w:rsid w:val="008248F7"/>
    <w:rsid w:val="00825A77"/>
    <w:rsid w:val="00826F5B"/>
    <w:rsid w:val="0082756C"/>
    <w:rsid w:val="00831396"/>
    <w:rsid w:val="008328CE"/>
    <w:rsid w:val="008337E1"/>
    <w:rsid w:val="0083589E"/>
    <w:rsid w:val="0083593B"/>
    <w:rsid w:val="00840273"/>
    <w:rsid w:val="00842A3E"/>
    <w:rsid w:val="00842D8C"/>
    <w:rsid w:val="00843655"/>
    <w:rsid w:val="00845057"/>
    <w:rsid w:val="00846218"/>
    <w:rsid w:val="008479C2"/>
    <w:rsid w:val="00851B9C"/>
    <w:rsid w:val="0085277E"/>
    <w:rsid w:val="0085336B"/>
    <w:rsid w:val="00853929"/>
    <w:rsid w:val="00853CCD"/>
    <w:rsid w:val="00854093"/>
    <w:rsid w:val="008541DB"/>
    <w:rsid w:val="00855125"/>
    <w:rsid w:val="00855380"/>
    <w:rsid w:val="00856260"/>
    <w:rsid w:val="00856269"/>
    <w:rsid w:val="008563C0"/>
    <w:rsid w:val="00857F47"/>
    <w:rsid w:val="0086035B"/>
    <w:rsid w:val="0086088C"/>
    <w:rsid w:val="00861229"/>
    <w:rsid w:val="008626C3"/>
    <w:rsid w:val="008628A6"/>
    <w:rsid w:val="00862ACA"/>
    <w:rsid w:val="00863488"/>
    <w:rsid w:val="00863793"/>
    <w:rsid w:val="00865FAD"/>
    <w:rsid w:val="008665E0"/>
    <w:rsid w:val="00867F2A"/>
    <w:rsid w:val="008703B3"/>
    <w:rsid w:val="008709B0"/>
    <w:rsid w:val="008713D7"/>
    <w:rsid w:val="0087288D"/>
    <w:rsid w:val="008730CC"/>
    <w:rsid w:val="00873D43"/>
    <w:rsid w:val="00873DC1"/>
    <w:rsid w:val="008754B4"/>
    <w:rsid w:val="00876359"/>
    <w:rsid w:val="0087666B"/>
    <w:rsid w:val="00877C47"/>
    <w:rsid w:val="00880020"/>
    <w:rsid w:val="008818CC"/>
    <w:rsid w:val="00882AAE"/>
    <w:rsid w:val="00883037"/>
    <w:rsid w:val="00883680"/>
    <w:rsid w:val="00883D80"/>
    <w:rsid w:val="008863AE"/>
    <w:rsid w:val="00886517"/>
    <w:rsid w:val="00887698"/>
    <w:rsid w:val="008902F6"/>
    <w:rsid w:val="008913C2"/>
    <w:rsid w:val="0089147E"/>
    <w:rsid w:val="008915E5"/>
    <w:rsid w:val="00891A6D"/>
    <w:rsid w:val="00891EFA"/>
    <w:rsid w:val="0089315D"/>
    <w:rsid w:val="00893B2F"/>
    <w:rsid w:val="0089696F"/>
    <w:rsid w:val="008A1424"/>
    <w:rsid w:val="008A14F1"/>
    <w:rsid w:val="008A15F2"/>
    <w:rsid w:val="008A3BC0"/>
    <w:rsid w:val="008A601E"/>
    <w:rsid w:val="008A6388"/>
    <w:rsid w:val="008A6E41"/>
    <w:rsid w:val="008A7526"/>
    <w:rsid w:val="008A756E"/>
    <w:rsid w:val="008A76DA"/>
    <w:rsid w:val="008A7760"/>
    <w:rsid w:val="008B00C2"/>
    <w:rsid w:val="008B4F06"/>
    <w:rsid w:val="008B51F9"/>
    <w:rsid w:val="008B54BA"/>
    <w:rsid w:val="008B5748"/>
    <w:rsid w:val="008B6EC1"/>
    <w:rsid w:val="008B77A6"/>
    <w:rsid w:val="008C010B"/>
    <w:rsid w:val="008C0119"/>
    <w:rsid w:val="008C08B3"/>
    <w:rsid w:val="008C162F"/>
    <w:rsid w:val="008C22C5"/>
    <w:rsid w:val="008C3E98"/>
    <w:rsid w:val="008C47FA"/>
    <w:rsid w:val="008C5C43"/>
    <w:rsid w:val="008C70BA"/>
    <w:rsid w:val="008D0417"/>
    <w:rsid w:val="008D0A78"/>
    <w:rsid w:val="008D368C"/>
    <w:rsid w:val="008D4BED"/>
    <w:rsid w:val="008D6D06"/>
    <w:rsid w:val="008D6E44"/>
    <w:rsid w:val="008E063C"/>
    <w:rsid w:val="008E3B3D"/>
    <w:rsid w:val="008E40E3"/>
    <w:rsid w:val="008E6215"/>
    <w:rsid w:val="008E6A2A"/>
    <w:rsid w:val="008F15C7"/>
    <w:rsid w:val="008F1A16"/>
    <w:rsid w:val="008F1A6D"/>
    <w:rsid w:val="008F1BA1"/>
    <w:rsid w:val="008F1D7E"/>
    <w:rsid w:val="008F2488"/>
    <w:rsid w:val="008F41A4"/>
    <w:rsid w:val="008F4913"/>
    <w:rsid w:val="008F67A7"/>
    <w:rsid w:val="009025DC"/>
    <w:rsid w:val="009042D6"/>
    <w:rsid w:val="009043DC"/>
    <w:rsid w:val="00905204"/>
    <w:rsid w:val="00905F8A"/>
    <w:rsid w:val="009063EE"/>
    <w:rsid w:val="00912711"/>
    <w:rsid w:val="00912EA7"/>
    <w:rsid w:val="00914083"/>
    <w:rsid w:val="009140E2"/>
    <w:rsid w:val="00915B00"/>
    <w:rsid w:val="0091777F"/>
    <w:rsid w:val="009209E3"/>
    <w:rsid w:val="00920C18"/>
    <w:rsid w:val="00926A16"/>
    <w:rsid w:val="009278B4"/>
    <w:rsid w:val="00930CD4"/>
    <w:rsid w:val="00930D02"/>
    <w:rsid w:val="009339CE"/>
    <w:rsid w:val="0093437C"/>
    <w:rsid w:val="00936810"/>
    <w:rsid w:val="00936CC6"/>
    <w:rsid w:val="0093719E"/>
    <w:rsid w:val="00943A05"/>
    <w:rsid w:val="00944448"/>
    <w:rsid w:val="00945525"/>
    <w:rsid w:val="009468C6"/>
    <w:rsid w:val="009515EC"/>
    <w:rsid w:val="00952648"/>
    <w:rsid w:val="009534B6"/>
    <w:rsid w:val="00953BC4"/>
    <w:rsid w:val="009548D9"/>
    <w:rsid w:val="00955FCC"/>
    <w:rsid w:val="00957DFE"/>
    <w:rsid w:val="0096234C"/>
    <w:rsid w:val="0096251C"/>
    <w:rsid w:val="009628D7"/>
    <w:rsid w:val="0096344E"/>
    <w:rsid w:val="00963E3B"/>
    <w:rsid w:val="0096640C"/>
    <w:rsid w:val="0096641E"/>
    <w:rsid w:val="00970211"/>
    <w:rsid w:val="00971A29"/>
    <w:rsid w:val="0097380C"/>
    <w:rsid w:val="009742D1"/>
    <w:rsid w:val="009775D6"/>
    <w:rsid w:val="00977ED6"/>
    <w:rsid w:val="00980874"/>
    <w:rsid w:val="009812DD"/>
    <w:rsid w:val="00981B56"/>
    <w:rsid w:val="00981D90"/>
    <w:rsid w:val="0098226C"/>
    <w:rsid w:val="00982543"/>
    <w:rsid w:val="009856E1"/>
    <w:rsid w:val="00990662"/>
    <w:rsid w:val="00990F6A"/>
    <w:rsid w:val="009911B8"/>
    <w:rsid w:val="009914DA"/>
    <w:rsid w:val="00991D18"/>
    <w:rsid w:val="009920EE"/>
    <w:rsid w:val="009963D9"/>
    <w:rsid w:val="009A1A0A"/>
    <w:rsid w:val="009A2D46"/>
    <w:rsid w:val="009A3B1E"/>
    <w:rsid w:val="009A516C"/>
    <w:rsid w:val="009A6435"/>
    <w:rsid w:val="009A78AB"/>
    <w:rsid w:val="009A7BD8"/>
    <w:rsid w:val="009A7D29"/>
    <w:rsid w:val="009B17F8"/>
    <w:rsid w:val="009B20C1"/>
    <w:rsid w:val="009B4D6D"/>
    <w:rsid w:val="009B5957"/>
    <w:rsid w:val="009B60C7"/>
    <w:rsid w:val="009B73AB"/>
    <w:rsid w:val="009C4727"/>
    <w:rsid w:val="009C49E5"/>
    <w:rsid w:val="009C6B65"/>
    <w:rsid w:val="009C6F24"/>
    <w:rsid w:val="009D08D3"/>
    <w:rsid w:val="009D3330"/>
    <w:rsid w:val="009D5763"/>
    <w:rsid w:val="009D5D8F"/>
    <w:rsid w:val="009D5E37"/>
    <w:rsid w:val="009D77FF"/>
    <w:rsid w:val="009E139A"/>
    <w:rsid w:val="009E2428"/>
    <w:rsid w:val="009E25C9"/>
    <w:rsid w:val="009E28E9"/>
    <w:rsid w:val="009E33D9"/>
    <w:rsid w:val="009E4931"/>
    <w:rsid w:val="009E5035"/>
    <w:rsid w:val="009E6B36"/>
    <w:rsid w:val="009E6B6C"/>
    <w:rsid w:val="009E7377"/>
    <w:rsid w:val="009F2719"/>
    <w:rsid w:val="009F2A1F"/>
    <w:rsid w:val="009F390B"/>
    <w:rsid w:val="009F4B68"/>
    <w:rsid w:val="009F50F9"/>
    <w:rsid w:val="009F51E5"/>
    <w:rsid w:val="009F5382"/>
    <w:rsid w:val="009F6928"/>
    <w:rsid w:val="00A00A2E"/>
    <w:rsid w:val="00A0178A"/>
    <w:rsid w:val="00A02354"/>
    <w:rsid w:val="00A0347B"/>
    <w:rsid w:val="00A038A4"/>
    <w:rsid w:val="00A04BA0"/>
    <w:rsid w:val="00A05E31"/>
    <w:rsid w:val="00A101D2"/>
    <w:rsid w:val="00A108C4"/>
    <w:rsid w:val="00A142FE"/>
    <w:rsid w:val="00A147D4"/>
    <w:rsid w:val="00A14E04"/>
    <w:rsid w:val="00A15CFC"/>
    <w:rsid w:val="00A15DEE"/>
    <w:rsid w:val="00A1619D"/>
    <w:rsid w:val="00A16503"/>
    <w:rsid w:val="00A17611"/>
    <w:rsid w:val="00A17A80"/>
    <w:rsid w:val="00A2140E"/>
    <w:rsid w:val="00A22CFA"/>
    <w:rsid w:val="00A237EA"/>
    <w:rsid w:val="00A23A42"/>
    <w:rsid w:val="00A24029"/>
    <w:rsid w:val="00A24510"/>
    <w:rsid w:val="00A24EF1"/>
    <w:rsid w:val="00A26E09"/>
    <w:rsid w:val="00A26FD5"/>
    <w:rsid w:val="00A271F3"/>
    <w:rsid w:val="00A27DB3"/>
    <w:rsid w:val="00A30403"/>
    <w:rsid w:val="00A31A60"/>
    <w:rsid w:val="00A340A8"/>
    <w:rsid w:val="00A34E6F"/>
    <w:rsid w:val="00A351F3"/>
    <w:rsid w:val="00A3564D"/>
    <w:rsid w:val="00A36538"/>
    <w:rsid w:val="00A36A6B"/>
    <w:rsid w:val="00A37265"/>
    <w:rsid w:val="00A40812"/>
    <w:rsid w:val="00A40FF3"/>
    <w:rsid w:val="00A415BC"/>
    <w:rsid w:val="00A41D98"/>
    <w:rsid w:val="00A43034"/>
    <w:rsid w:val="00A439E1"/>
    <w:rsid w:val="00A43D95"/>
    <w:rsid w:val="00A45310"/>
    <w:rsid w:val="00A50179"/>
    <w:rsid w:val="00A50AB9"/>
    <w:rsid w:val="00A50BC7"/>
    <w:rsid w:val="00A51005"/>
    <w:rsid w:val="00A520DF"/>
    <w:rsid w:val="00A525D0"/>
    <w:rsid w:val="00A53710"/>
    <w:rsid w:val="00A54696"/>
    <w:rsid w:val="00A54727"/>
    <w:rsid w:val="00A56529"/>
    <w:rsid w:val="00A57141"/>
    <w:rsid w:val="00A5763E"/>
    <w:rsid w:val="00A6018D"/>
    <w:rsid w:val="00A602A3"/>
    <w:rsid w:val="00A60A7C"/>
    <w:rsid w:val="00A61310"/>
    <w:rsid w:val="00A61386"/>
    <w:rsid w:val="00A62248"/>
    <w:rsid w:val="00A63270"/>
    <w:rsid w:val="00A64A6E"/>
    <w:rsid w:val="00A64E10"/>
    <w:rsid w:val="00A6503D"/>
    <w:rsid w:val="00A661CA"/>
    <w:rsid w:val="00A7000F"/>
    <w:rsid w:val="00A70579"/>
    <w:rsid w:val="00A713DC"/>
    <w:rsid w:val="00A7233C"/>
    <w:rsid w:val="00A7299E"/>
    <w:rsid w:val="00A73A66"/>
    <w:rsid w:val="00A765CA"/>
    <w:rsid w:val="00A76BE7"/>
    <w:rsid w:val="00A804B1"/>
    <w:rsid w:val="00A80AD3"/>
    <w:rsid w:val="00A80D9B"/>
    <w:rsid w:val="00A835EA"/>
    <w:rsid w:val="00A87E48"/>
    <w:rsid w:val="00A87F58"/>
    <w:rsid w:val="00A94CC2"/>
    <w:rsid w:val="00A965EE"/>
    <w:rsid w:val="00A969E7"/>
    <w:rsid w:val="00A969F7"/>
    <w:rsid w:val="00A96C08"/>
    <w:rsid w:val="00A96D6C"/>
    <w:rsid w:val="00AA0B22"/>
    <w:rsid w:val="00AA10DE"/>
    <w:rsid w:val="00AA171B"/>
    <w:rsid w:val="00AA18F9"/>
    <w:rsid w:val="00AA1B2B"/>
    <w:rsid w:val="00AA35B0"/>
    <w:rsid w:val="00AA3AA2"/>
    <w:rsid w:val="00AA3CDA"/>
    <w:rsid w:val="00AA4F4B"/>
    <w:rsid w:val="00AA539C"/>
    <w:rsid w:val="00AA60F7"/>
    <w:rsid w:val="00AA6E33"/>
    <w:rsid w:val="00AA6EDC"/>
    <w:rsid w:val="00AA718D"/>
    <w:rsid w:val="00AB0E69"/>
    <w:rsid w:val="00AB1F6E"/>
    <w:rsid w:val="00AB3466"/>
    <w:rsid w:val="00AB4056"/>
    <w:rsid w:val="00AB46DC"/>
    <w:rsid w:val="00AB633D"/>
    <w:rsid w:val="00AB7576"/>
    <w:rsid w:val="00AB7A32"/>
    <w:rsid w:val="00AC0435"/>
    <w:rsid w:val="00AC1163"/>
    <w:rsid w:val="00AC3088"/>
    <w:rsid w:val="00AC3729"/>
    <w:rsid w:val="00AC3A84"/>
    <w:rsid w:val="00AC3C44"/>
    <w:rsid w:val="00AC49FB"/>
    <w:rsid w:val="00AC630F"/>
    <w:rsid w:val="00AC6A03"/>
    <w:rsid w:val="00AC6E78"/>
    <w:rsid w:val="00AC7947"/>
    <w:rsid w:val="00AD0AB6"/>
    <w:rsid w:val="00AD0D02"/>
    <w:rsid w:val="00AD1B54"/>
    <w:rsid w:val="00AD3869"/>
    <w:rsid w:val="00AD46A3"/>
    <w:rsid w:val="00AD4F74"/>
    <w:rsid w:val="00AD656D"/>
    <w:rsid w:val="00AE1339"/>
    <w:rsid w:val="00AE1F45"/>
    <w:rsid w:val="00AE24C7"/>
    <w:rsid w:val="00AE28A3"/>
    <w:rsid w:val="00AE379C"/>
    <w:rsid w:val="00AE39C1"/>
    <w:rsid w:val="00AE556C"/>
    <w:rsid w:val="00AE60FF"/>
    <w:rsid w:val="00AF1919"/>
    <w:rsid w:val="00AF1A81"/>
    <w:rsid w:val="00AF1F28"/>
    <w:rsid w:val="00AF2975"/>
    <w:rsid w:val="00AF3028"/>
    <w:rsid w:val="00AF35ED"/>
    <w:rsid w:val="00AF4233"/>
    <w:rsid w:val="00AF53E2"/>
    <w:rsid w:val="00B01296"/>
    <w:rsid w:val="00B02232"/>
    <w:rsid w:val="00B03022"/>
    <w:rsid w:val="00B037E8"/>
    <w:rsid w:val="00B045BB"/>
    <w:rsid w:val="00B07815"/>
    <w:rsid w:val="00B10CF2"/>
    <w:rsid w:val="00B15A70"/>
    <w:rsid w:val="00B15E70"/>
    <w:rsid w:val="00B21B75"/>
    <w:rsid w:val="00B2339E"/>
    <w:rsid w:val="00B2485C"/>
    <w:rsid w:val="00B24896"/>
    <w:rsid w:val="00B2599A"/>
    <w:rsid w:val="00B25FDB"/>
    <w:rsid w:val="00B32873"/>
    <w:rsid w:val="00B3323B"/>
    <w:rsid w:val="00B35AC4"/>
    <w:rsid w:val="00B36FA2"/>
    <w:rsid w:val="00B3786B"/>
    <w:rsid w:val="00B378A1"/>
    <w:rsid w:val="00B406BC"/>
    <w:rsid w:val="00B41418"/>
    <w:rsid w:val="00B4361E"/>
    <w:rsid w:val="00B459AD"/>
    <w:rsid w:val="00B46453"/>
    <w:rsid w:val="00B47039"/>
    <w:rsid w:val="00B505C9"/>
    <w:rsid w:val="00B51BDB"/>
    <w:rsid w:val="00B5208F"/>
    <w:rsid w:val="00B52376"/>
    <w:rsid w:val="00B55011"/>
    <w:rsid w:val="00B57D10"/>
    <w:rsid w:val="00B600DD"/>
    <w:rsid w:val="00B6117F"/>
    <w:rsid w:val="00B61680"/>
    <w:rsid w:val="00B61D3C"/>
    <w:rsid w:val="00B648EE"/>
    <w:rsid w:val="00B6641B"/>
    <w:rsid w:val="00B671E1"/>
    <w:rsid w:val="00B67AB6"/>
    <w:rsid w:val="00B717BF"/>
    <w:rsid w:val="00B72169"/>
    <w:rsid w:val="00B72BF7"/>
    <w:rsid w:val="00B733E5"/>
    <w:rsid w:val="00B73415"/>
    <w:rsid w:val="00B74B9C"/>
    <w:rsid w:val="00B762C5"/>
    <w:rsid w:val="00B76DBA"/>
    <w:rsid w:val="00B76F56"/>
    <w:rsid w:val="00B8037E"/>
    <w:rsid w:val="00B806F5"/>
    <w:rsid w:val="00B81799"/>
    <w:rsid w:val="00B817A9"/>
    <w:rsid w:val="00B818F8"/>
    <w:rsid w:val="00B822F7"/>
    <w:rsid w:val="00B82799"/>
    <w:rsid w:val="00B83608"/>
    <w:rsid w:val="00B85DDF"/>
    <w:rsid w:val="00B8623F"/>
    <w:rsid w:val="00B86A49"/>
    <w:rsid w:val="00B8732A"/>
    <w:rsid w:val="00B87426"/>
    <w:rsid w:val="00B904FB"/>
    <w:rsid w:val="00B92785"/>
    <w:rsid w:val="00B928B7"/>
    <w:rsid w:val="00B92CD9"/>
    <w:rsid w:val="00B93402"/>
    <w:rsid w:val="00B93C16"/>
    <w:rsid w:val="00B94B3A"/>
    <w:rsid w:val="00B95642"/>
    <w:rsid w:val="00B968FE"/>
    <w:rsid w:val="00B972CC"/>
    <w:rsid w:val="00BA007F"/>
    <w:rsid w:val="00BA0816"/>
    <w:rsid w:val="00BA0848"/>
    <w:rsid w:val="00BA0A2D"/>
    <w:rsid w:val="00BA2EF4"/>
    <w:rsid w:val="00BA5A96"/>
    <w:rsid w:val="00BB0724"/>
    <w:rsid w:val="00BB0E7E"/>
    <w:rsid w:val="00BB1063"/>
    <w:rsid w:val="00BB13AC"/>
    <w:rsid w:val="00BB2084"/>
    <w:rsid w:val="00BB40CF"/>
    <w:rsid w:val="00BB40E3"/>
    <w:rsid w:val="00BB710D"/>
    <w:rsid w:val="00BC261F"/>
    <w:rsid w:val="00BC379D"/>
    <w:rsid w:val="00BC4AC8"/>
    <w:rsid w:val="00BC5E07"/>
    <w:rsid w:val="00BC6F30"/>
    <w:rsid w:val="00BD10FB"/>
    <w:rsid w:val="00BD1920"/>
    <w:rsid w:val="00BD1966"/>
    <w:rsid w:val="00BD4CC0"/>
    <w:rsid w:val="00BD56A2"/>
    <w:rsid w:val="00BD5A6F"/>
    <w:rsid w:val="00BD6D83"/>
    <w:rsid w:val="00BE1F79"/>
    <w:rsid w:val="00BE2EBE"/>
    <w:rsid w:val="00BE4961"/>
    <w:rsid w:val="00BE500F"/>
    <w:rsid w:val="00BE5330"/>
    <w:rsid w:val="00BF1579"/>
    <w:rsid w:val="00BF1B2A"/>
    <w:rsid w:val="00BF1F3F"/>
    <w:rsid w:val="00BF2916"/>
    <w:rsid w:val="00BF2C3C"/>
    <w:rsid w:val="00BF356C"/>
    <w:rsid w:val="00BF43B4"/>
    <w:rsid w:val="00BF4D28"/>
    <w:rsid w:val="00BF52EC"/>
    <w:rsid w:val="00BF60D8"/>
    <w:rsid w:val="00BF7A4A"/>
    <w:rsid w:val="00BF7B28"/>
    <w:rsid w:val="00C01539"/>
    <w:rsid w:val="00C021F7"/>
    <w:rsid w:val="00C0223A"/>
    <w:rsid w:val="00C023CE"/>
    <w:rsid w:val="00C03330"/>
    <w:rsid w:val="00C05127"/>
    <w:rsid w:val="00C05AE2"/>
    <w:rsid w:val="00C061CF"/>
    <w:rsid w:val="00C0697B"/>
    <w:rsid w:val="00C07286"/>
    <w:rsid w:val="00C10AE7"/>
    <w:rsid w:val="00C1128E"/>
    <w:rsid w:val="00C1492F"/>
    <w:rsid w:val="00C16D23"/>
    <w:rsid w:val="00C209FC"/>
    <w:rsid w:val="00C21168"/>
    <w:rsid w:val="00C251E4"/>
    <w:rsid w:val="00C259E4"/>
    <w:rsid w:val="00C25AA5"/>
    <w:rsid w:val="00C34342"/>
    <w:rsid w:val="00C34EAF"/>
    <w:rsid w:val="00C352EC"/>
    <w:rsid w:val="00C355FA"/>
    <w:rsid w:val="00C37042"/>
    <w:rsid w:val="00C371B6"/>
    <w:rsid w:val="00C403C6"/>
    <w:rsid w:val="00C41471"/>
    <w:rsid w:val="00C4224E"/>
    <w:rsid w:val="00C4361A"/>
    <w:rsid w:val="00C441D7"/>
    <w:rsid w:val="00C46CC0"/>
    <w:rsid w:val="00C4764C"/>
    <w:rsid w:val="00C50BB7"/>
    <w:rsid w:val="00C5121E"/>
    <w:rsid w:val="00C51F46"/>
    <w:rsid w:val="00C51FA2"/>
    <w:rsid w:val="00C535C8"/>
    <w:rsid w:val="00C53973"/>
    <w:rsid w:val="00C545DC"/>
    <w:rsid w:val="00C54DFC"/>
    <w:rsid w:val="00C5567E"/>
    <w:rsid w:val="00C556C7"/>
    <w:rsid w:val="00C557A4"/>
    <w:rsid w:val="00C56037"/>
    <w:rsid w:val="00C572AE"/>
    <w:rsid w:val="00C609D2"/>
    <w:rsid w:val="00C61C9A"/>
    <w:rsid w:val="00C6438E"/>
    <w:rsid w:val="00C64D99"/>
    <w:rsid w:val="00C658E0"/>
    <w:rsid w:val="00C666C7"/>
    <w:rsid w:val="00C66B49"/>
    <w:rsid w:val="00C67D27"/>
    <w:rsid w:val="00C70C3F"/>
    <w:rsid w:val="00C71E0A"/>
    <w:rsid w:val="00C72912"/>
    <w:rsid w:val="00C73E28"/>
    <w:rsid w:val="00C744BA"/>
    <w:rsid w:val="00C75251"/>
    <w:rsid w:val="00C75D79"/>
    <w:rsid w:val="00C803A1"/>
    <w:rsid w:val="00C814C2"/>
    <w:rsid w:val="00C81545"/>
    <w:rsid w:val="00C822B9"/>
    <w:rsid w:val="00C82E8F"/>
    <w:rsid w:val="00C8307C"/>
    <w:rsid w:val="00C84403"/>
    <w:rsid w:val="00C84D25"/>
    <w:rsid w:val="00C85901"/>
    <w:rsid w:val="00C867B7"/>
    <w:rsid w:val="00C87040"/>
    <w:rsid w:val="00C87CF2"/>
    <w:rsid w:val="00C9098A"/>
    <w:rsid w:val="00C93C1A"/>
    <w:rsid w:val="00C94739"/>
    <w:rsid w:val="00C94A4E"/>
    <w:rsid w:val="00C95CDC"/>
    <w:rsid w:val="00C96A05"/>
    <w:rsid w:val="00CA3292"/>
    <w:rsid w:val="00CA6299"/>
    <w:rsid w:val="00CB1EEE"/>
    <w:rsid w:val="00CB1F0A"/>
    <w:rsid w:val="00CB200D"/>
    <w:rsid w:val="00CB65DD"/>
    <w:rsid w:val="00CC064C"/>
    <w:rsid w:val="00CC0658"/>
    <w:rsid w:val="00CC0778"/>
    <w:rsid w:val="00CC173B"/>
    <w:rsid w:val="00CC3BEC"/>
    <w:rsid w:val="00CC4B69"/>
    <w:rsid w:val="00CC60D9"/>
    <w:rsid w:val="00CC7982"/>
    <w:rsid w:val="00CD00AD"/>
    <w:rsid w:val="00CD0AA0"/>
    <w:rsid w:val="00CD1EA2"/>
    <w:rsid w:val="00CD425C"/>
    <w:rsid w:val="00CD4CB2"/>
    <w:rsid w:val="00CD6048"/>
    <w:rsid w:val="00CD6761"/>
    <w:rsid w:val="00CD742E"/>
    <w:rsid w:val="00CD7D76"/>
    <w:rsid w:val="00CE05B8"/>
    <w:rsid w:val="00CE4EAF"/>
    <w:rsid w:val="00CE605F"/>
    <w:rsid w:val="00CE6827"/>
    <w:rsid w:val="00CE6A9A"/>
    <w:rsid w:val="00CE750F"/>
    <w:rsid w:val="00CE75AE"/>
    <w:rsid w:val="00CF06F7"/>
    <w:rsid w:val="00CF0A04"/>
    <w:rsid w:val="00CF180F"/>
    <w:rsid w:val="00CF2C05"/>
    <w:rsid w:val="00CF383F"/>
    <w:rsid w:val="00CF4200"/>
    <w:rsid w:val="00CF45BA"/>
    <w:rsid w:val="00CF6373"/>
    <w:rsid w:val="00CF7752"/>
    <w:rsid w:val="00CF7A0E"/>
    <w:rsid w:val="00D00B99"/>
    <w:rsid w:val="00D026A4"/>
    <w:rsid w:val="00D05C10"/>
    <w:rsid w:val="00D05EC8"/>
    <w:rsid w:val="00D10151"/>
    <w:rsid w:val="00D15819"/>
    <w:rsid w:val="00D15FC3"/>
    <w:rsid w:val="00D2072B"/>
    <w:rsid w:val="00D21D24"/>
    <w:rsid w:val="00D22DC6"/>
    <w:rsid w:val="00D23A88"/>
    <w:rsid w:val="00D26807"/>
    <w:rsid w:val="00D300C6"/>
    <w:rsid w:val="00D31F6D"/>
    <w:rsid w:val="00D34FF5"/>
    <w:rsid w:val="00D364B0"/>
    <w:rsid w:val="00D374F9"/>
    <w:rsid w:val="00D37CA5"/>
    <w:rsid w:val="00D40E0D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2874"/>
    <w:rsid w:val="00D72D91"/>
    <w:rsid w:val="00D73530"/>
    <w:rsid w:val="00D73A3B"/>
    <w:rsid w:val="00D73AE0"/>
    <w:rsid w:val="00D753DE"/>
    <w:rsid w:val="00D76124"/>
    <w:rsid w:val="00D765AB"/>
    <w:rsid w:val="00D76E51"/>
    <w:rsid w:val="00D7735C"/>
    <w:rsid w:val="00D77631"/>
    <w:rsid w:val="00D81BD1"/>
    <w:rsid w:val="00D83D19"/>
    <w:rsid w:val="00D83F3C"/>
    <w:rsid w:val="00D84BA1"/>
    <w:rsid w:val="00D85FF3"/>
    <w:rsid w:val="00D913D4"/>
    <w:rsid w:val="00D91B49"/>
    <w:rsid w:val="00D92722"/>
    <w:rsid w:val="00D9326D"/>
    <w:rsid w:val="00D93297"/>
    <w:rsid w:val="00D939EF"/>
    <w:rsid w:val="00D95DF6"/>
    <w:rsid w:val="00DA158E"/>
    <w:rsid w:val="00DA2BE3"/>
    <w:rsid w:val="00DA3EE6"/>
    <w:rsid w:val="00DA4814"/>
    <w:rsid w:val="00DA50D0"/>
    <w:rsid w:val="00DA71C3"/>
    <w:rsid w:val="00DA79DC"/>
    <w:rsid w:val="00DB05A9"/>
    <w:rsid w:val="00DB46A2"/>
    <w:rsid w:val="00DB4A28"/>
    <w:rsid w:val="00DB4B84"/>
    <w:rsid w:val="00DB5A1B"/>
    <w:rsid w:val="00DB5DAA"/>
    <w:rsid w:val="00DB623F"/>
    <w:rsid w:val="00DB6337"/>
    <w:rsid w:val="00DB70DE"/>
    <w:rsid w:val="00DB7A1E"/>
    <w:rsid w:val="00DC1A05"/>
    <w:rsid w:val="00DC23FB"/>
    <w:rsid w:val="00DC2A84"/>
    <w:rsid w:val="00DC40B4"/>
    <w:rsid w:val="00DC4445"/>
    <w:rsid w:val="00DC5C9F"/>
    <w:rsid w:val="00DC6DC7"/>
    <w:rsid w:val="00DD060F"/>
    <w:rsid w:val="00DD0970"/>
    <w:rsid w:val="00DD109B"/>
    <w:rsid w:val="00DD1C67"/>
    <w:rsid w:val="00DD3233"/>
    <w:rsid w:val="00DD3B7B"/>
    <w:rsid w:val="00DD4DE5"/>
    <w:rsid w:val="00DD78F2"/>
    <w:rsid w:val="00DD7D5F"/>
    <w:rsid w:val="00DE1DAB"/>
    <w:rsid w:val="00DE2371"/>
    <w:rsid w:val="00DE3D89"/>
    <w:rsid w:val="00DE5315"/>
    <w:rsid w:val="00DE58F6"/>
    <w:rsid w:val="00DF011B"/>
    <w:rsid w:val="00DF163A"/>
    <w:rsid w:val="00DF372B"/>
    <w:rsid w:val="00DF7532"/>
    <w:rsid w:val="00DF7F94"/>
    <w:rsid w:val="00E0083C"/>
    <w:rsid w:val="00E01002"/>
    <w:rsid w:val="00E02394"/>
    <w:rsid w:val="00E02600"/>
    <w:rsid w:val="00E046B6"/>
    <w:rsid w:val="00E05274"/>
    <w:rsid w:val="00E057C7"/>
    <w:rsid w:val="00E07EED"/>
    <w:rsid w:val="00E1080F"/>
    <w:rsid w:val="00E10BEF"/>
    <w:rsid w:val="00E11A1B"/>
    <w:rsid w:val="00E14BA7"/>
    <w:rsid w:val="00E14E9B"/>
    <w:rsid w:val="00E22266"/>
    <w:rsid w:val="00E22EBF"/>
    <w:rsid w:val="00E23FB1"/>
    <w:rsid w:val="00E253AB"/>
    <w:rsid w:val="00E266E5"/>
    <w:rsid w:val="00E277CD"/>
    <w:rsid w:val="00E30DA3"/>
    <w:rsid w:val="00E3147D"/>
    <w:rsid w:val="00E31B25"/>
    <w:rsid w:val="00E31D45"/>
    <w:rsid w:val="00E31F08"/>
    <w:rsid w:val="00E32409"/>
    <w:rsid w:val="00E329C5"/>
    <w:rsid w:val="00E34E9E"/>
    <w:rsid w:val="00E350A2"/>
    <w:rsid w:val="00E40194"/>
    <w:rsid w:val="00E40580"/>
    <w:rsid w:val="00E41160"/>
    <w:rsid w:val="00E41A35"/>
    <w:rsid w:val="00E4424D"/>
    <w:rsid w:val="00E449A0"/>
    <w:rsid w:val="00E47406"/>
    <w:rsid w:val="00E500BC"/>
    <w:rsid w:val="00E5239A"/>
    <w:rsid w:val="00E523F6"/>
    <w:rsid w:val="00E53085"/>
    <w:rsid w:val="00E53273"/>
    <w:rsid w:val="00E533E5"/>
    <w:rsid w:val="00E53D01"/>
    <w:rsid w:val="00E610A8"/>
    <w:rsid w:val="00E6136C"/>
    <w:rsid w:val="00E636A7"/>
    <w:rsid w:val="00E636BE"/>
    <w:rsid w:val="00E652AD"/>
    <w:rsid w:val="00E65713"/>
    <w:rsid w:val="00E65A7C"/>
    <w:rsid w:val="00E66BBA"/>
    <w:rsid w:val="00E67CCC"/>
    <w:rsid w:val="00E7147D"/>
    <w:rsid w:val="00E718FE"/>
    <w:rsid w:val="00E71DFF"/>
    <w:rsid w:val="00E723CF"/>
    <w:rsid w:val="00E7242D"/>
    <w:rsid w:val="00E7527D"/>
    <w:rsid w:val="00E75639"/>
    <w:rsid w:val="00E766A9"/>
    <w:rsid w:val="00E77259"/>
    <w:rsid w:val="00E777FD"/>
    <w:rsid w:val="00E8123E"/>
    <w:rsid w:val="00E8461F"/>
    <w:rsid w:val="00E85119"/>
    <w:rsid w:val="00E85391"/>
    <w:rsid w:val="00E87584"/>
    <w:rsid w:val="00E87650"/>
    <w:rsid w:val="00E9074C"/>
    <w:rsid w:val="00E90C55"/>
    <w:rsid w:val="00E9142E"/>
    <w:rsid w:val="00E91F7E"/>
    <w:rsid w:val="00E93947"/>
    <w:rsid w:val="00E9430D"/>
    <w:rsid w:val="00E94E21"/>
    <w:rsid w:val="00E955E8"/>
    <w:rsid w:val="00EA006A"/>
    <w:rsid w:val="00EA0156"/>
    <w:rsid w:val="00EA0DA1"/>
    <w:rsid w:val="00EA15A2"/>
    <w:rsid w:val="00EA1DE2"/>
    <w:rsid w:val="00EA3FE2"/>
    <w:rsid w:val="00EA48C9"/>
    <w:rsid w:val="00EA59FF"/>
    <w:rsid w:val="00EA5F80"/>
    <w:rsid w:val="00EA6038"/>
    <w:rsid w:val="00EA6D7D"/>
    <w:rsid w:val="00EB0970"/>
    <w:rsid w:val="00EB0B0D"/>
    <w:rsid w:val="00EB0B66"/>
    <w:rsid w:val="00EB2171"/>
    <w:rsid w:val="00EB25B8"/>
    <w:rsid w:val="00EB2652"/>
    <w:rsid w:val="00EB29F8"/>
    <w:rsid w:val="00EB441B"/>
    <w:rsid w:val="00EB50B9"/>
    <w:rsid w:val="00EB53A9"/>
    <w:rsid w:val="00EB636F"/>
    <w:rsid w:val="00EC0A7B"/>
    <w:rsid w:val="00EC1A2A"/>
    <w:rsid w:val="00EC2BF2"/>
    <w:rsid w:val="00EC6627"/>
    <w:rsid w:val="00EC7539"/>
    <w:rsid w:val="00ED038A"/>
    <w:rsid w:val="00ED1D7B"/>
    <w:rsid w:val="00ED1FA7"/>
    <w:rsid w:val="00ED2745"/>
    <w:rsid w:val="00ED2C0A"/>
    <w:rsid w:val="00ED309C"/>
    <w:rsid w:val="00ED3B25"/>
    <w:rsid w:val="00ED6E2E"/>
    <w:rsid w:val="00ED75BF"/>
    <w:rsid w:val="00ED7913"/>
    <w:rsid w:val="00EE0F18"/>
    <w:rsid w:val="00EE1A6E"/>
    <w:rsid w:val="00EE4295"/>
    <w:rsid w:val="00EE5E95"/>
    <w:rsid w:val="00EF14DB"/>
    <w:rsid w:val="00EF203D"/>
    <w:rsid w:val="00EF3ACF"/>
    <w:rsid w:val="00EF4443"/>
    <w:rsid w:val="00EF5790"/>
    <w:rsid w:val="00EF679C"/>
    <w:rsid w:val="00EF7C47"/>
    <w:rsid w:val="00F002D1"/>
    <w:rsid w:val="00F01848"/>
    <w:rsid w:val="00F01F17"/>
    <w:rsid w:val="00F0311F"/>
    <w:rsid w:val="00F0369B"/>
    <w:rsid w:val="00F04186"/>
    <w:rsid w:val="00F04E33"/>
    <w:rsid w:val="00F05989"/>
    <w:rsid w:val="00F06DCF"/>
    <w:rsid w:val="00F1064A"/>
    <w:rsid w:val="00F11263"/>
    <w:rsid w:val="00F112FB"/>
    <w:rsid w:val="00F11A0C"/>
    <w:rsid w:val="00F131D4"/>
    <w:rsid w:val="00F13207"/>
    <w:rsid w:val="00F165F2"/>
    <w:rsid w:val="00F16C31"/>
    <w:rsid w:val="00F20D45"/>
    <w:rsid w:val="00F240AD"/>
    <w:rsid w:val="00F25B7B"/>
    <w:rsid w:val="00F31DFF"/>
    <w:rsid w:val="00F3252E"/>
    <w:rsid w:val="00F328DB"/>
    <w:rsid w:val="00F32B8F"/>
    <w:rsid w:val="00F3699C"/>
    <w:rsid w:val="00F400BF"/>
    <w:rsid w:val="00F42DBB"/>
    <w:rsid w:val="00F43125"/>
    <w:rsid w:val="00F4334B"/>
    <w:rsid w:val="00F464B3"/>
    <w:rsid w:val="00F504C3"/>
    <w:rsid w:val="00F51111"/>
    <w:rsid w:val="00F51F91"/>
    <w:rsid w:val="00F52A87"/>
    <w:rsid w:val="00F5336F"/>
    <w:rsid w:val="00F54389"/>
    <w:rsid w:val="00F5538C"/>
    <w:rsid w:val="00F56CB0"/>
    <w:rsid w:val="00F60C4A"/>
    <w:rsid w:val="00F6585F"/>
    <w:rsid w:val="00F66550"/>
    <w:rsid w:val="00F66E68"/>
    <w:rsid w:val="00F67694"/>
    <w:rsid w:val="00F7090D"/>
    <w:rsid w:val="00F7182D"/>
    <w:rsid w:val="00F72F6F"/>
    <w:rsid w:val="00F74BF0"/>
    <w:rsid w:val="00F75C90"/>
    <w:rsid w:val="00F75E69"/>
    <w:rsid w:val="00F77C37"/>
    <w:rsid w:val="00F77F9A"/>
    <w:rsid w:val="00F8182B"/>
    <w:rsid w:val="00F81A0C"/>
    <w:rsid w:val="00F8342E"/>
    <w:rsid w:val="00F85414"/>
    <w:rsid w:val="00F85584"/>
    <w:rsid w:val="00F867F4"/>
    <w:rsid w:val="00F86D77"/>
    <w:rsid w:val="00F86E41"/>
    <w:rsid w:val="00F8712E"/>
    <w:rsid w:val="00F910BF"/>
    <w:rsid w:val="00F939FE"/>
    <w:rsid w:val="00F93F97"/>
    <w:rsid w:val="00F95ECF"/>
    <w:rsid w:val="00F9656F"/>
    <w:rsid w:val="00F96850"/>
    <w:rsid w:val="00F97193"/>
    <w:rsid w:val="00FA0112"/>
    <w:rsid w:val="00FA0C8A"/>
    <w:rsid w:val="00FA11CD"/>
    <w:rsid w:val="00FA1BE2"/>
    <w:rsid w:val="00FA20F8"/>
    <w:rsid w:val="00FB0419"/>
    <w:rsid w:val="00FB070A"/>
    <w:rsid w:val="00FB10D9"/>
    <w:rsid w:val="00FB3409"/>
    <w:rsid w:val="00FB3FD8"/>
    <w:rsid w:val="00FB4927"/>
    <w:rsid w:val="00FB5367"/>
    <w:rsid w:val="00FB73A8"/>
    <w:rsid w:val="00FB7C7B"/>
    <w:rsid w:val="00FC4A6E"/>
    <w:rsid w:val="00FC6082"/>
    <w:rsid w:val="00FC6C2F"/>
    <w:rsid w:val="00FC7466"/>
    <w:rsid w:val="00FD142C"/>
    <w:rsid w:val="00FD21C4"/>
    <w:rsid w:val="00FD279E"/>
    <w:rsid w:val="00FD2894"/>
    <w:rsid w:val="00FD3838"/>
    <w:rsid w:val="00FD4AB8"/>
    <w:rsid w:val="00FD53F9"/>
    <w:rsid w:val="00FD6219"/>
    <w:rsid w:val="00FD73C2"/>
    <w:rsid w:val="00FE05D8"/>
    <w:rsid w:val="00FE1D59"/>
    <w:rsid w:val="00FE28AB"/>
    <w:rsid w:val="00FE322D"/>
    <w:rsid w:val="00FE32A0"/>
    <w:rsid w:val="00FE5EF3"/>
    <w:rsid w:val="00FE77B3"/>
    <w:rsid w:val="00FF0AB0"/>
    <w:rsid w:val="00FF2849"/>
    <w:rsid w:val="00FF339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3C57F"/>
  <w15:docId w15:val="{0BF05034-B5F7-4FF4-A1B6-EF0A923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F6E0E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A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CB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s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ECA-7E73-4FB3-B9EB-E195F4D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i udziału w projekcie „Kooperacje 3D – model wielosektorowej współpracy na rzecz wsparciaosób i rodzin” od 2022 roku.</vt:lpstr>
    </vt:vector>
  </TitlesOfParts>
  <Company>ROPS</Company>
  <LinksUpToDate>false</LinksUpToDate>
  <CharactersWithSpaces>9654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i udziału w projekcie „Kooperacje 3D – model wielosektorowej współpracy na rzecz wsparciaosób i rodzin” od 2022 roku.</dc:title>
  <dc:creator>szatorski</dc:creator>
  <cp:lastModifiedBy>kszymura</cp:lastModifiedBy>
  <cp:revision>3</cp:revision>
  <cp:lastPrinted>2023-02-16T09:07:00Z</cp:lastPrinted>
  <dcterms:created xsi:type="dcterms:W3CDTF">2023-02-24T08:38:00Z</dcterms:created>
  <dcterms:modified xsi:type="dcterms:W3CDTF">2023-03-07T09:45:00Z</dcterms:modified>
</cp:coreProperties>
</file>