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8" w:rsidRDefault="003532BD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bookmarkStart w:id="0" w:name="_GoBack"/>
      <w:bookmarkEnd w:id="0"/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3E7078"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3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4327E2" w:rsidRPr="003F19AA" w:rsidRDefault="004327E2" w:rsidP="002C7A8D">
      <w:pPr>
        <w:ind w:left="0" w:firstLine="0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formach wsparcia 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p w:rsidR="00D23A88" w:rsidRPr="003F19AA" w:rsidRDefault="00D23A88" w:rsidP="00BF7B28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  <w:r w:rsidRPr="003F19AA">
              <w:rPr>
                <w:rFonts w:asciiTheme="minorHAnsi" w:eastAsia="Times New Roman" w:hAnsiTheme="minorHAnsi"/>
                <w:b/>
                <w:caps/>
              </w:rPr>
              <w:t xml:space="preserve">CZĘŚĆ I. </w:t>
            </w:r>
            <w:r w:rsidR="00D23A88" w:rsidRPr="003F19AA">
              <w:rPr>
                <w:rFonts w:asciiTheme="minorHAnsi" w:eastAsia="Times New Roman" w:hAnsiTheme="minorHAnsi"/>
                <w:b/>
                <w:caps/>
              </w:rPr>
              <w:t xml:space="preserve">Zgłoszenie do udziału w: 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permStart w:id="667568203" w:edGrp="everyone"/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Szkolenie międzysektorowe</w:t>
            </w:r>
          </w:p>
          <w:p w:rsidR="00150196" w:rsidRPr="00150196" w:rsidRDefault="00150196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150196">
              <w:rPr>
                <w:rFonts w:cs="Arial"/>
                <w:sz w:val="24"/>
                <w:szCs w:val="24"/>
              </w:rPr>
              <w:t>Blok I . Szkolenia dla kadry zarządzającej</w:t>
            </w:r>
          </w:p>
          <w:p w:rsidR="00150196" w:rsidRPr="00150196" w:rsidRDefault="00150196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150196">
              <w:rPr>
                <w:rFonts w:cs="Arial"/>
                <w:sz w:val="24"/>
                <w:szCs w:val="24"/>
              </w:rPr>
              <w:t>Blok II. Szkolenia dla pracowników bezpośrednio zaangażowanych w działania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150196">
              <w:rPr>
                <w:rFonts w:cs="Arial"/>
                <w:sz w:val="24"/>
                <w:szCs w:val="24"/>
              </w:rPr>
              <w:t xml:space="preserve"> na rzecz osób i rodzin</w:t>
            </w:r>
          </w:p>
          <w:permEnd w:id="667568203"/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 xml:space="preserve">Warsztaty kooperacyjne </w:t>
            </w:r>
          </w:p>
          <w:p w:rsidR="00D23A88" w:rsidRPr="003F19AA" w:rsidRDefault="00D23A88" w:rsidP="00C5121E">
            <w:pPr>
              <w:pStyle w:val="Bezodstpw"/>
              <w:tabs>
                <w:tab w:val="left" w:pos="2755"/>
                <w:tab w:val="left" w:pos="2783"/>
              </w:tabs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Coaching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C822B9">
              <w:rPr>
                <w:rFonts w:asciiTheme="minorHAnsi" w:hAnsiTheme="minorHAnsi"/>
              </w:rPr>
              <w:t>Spotkania Partnerskiego Zespołu Kooperacyjnego</w:t>
            </w:r>
          </w:p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CZĘŚĆ II.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 xml:space="preserve">DANE OSOBOWE I DANE TELEADRESOWE UCZESTNIKA PROJEKTU 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932735517" w:edGrp="everyone" w:colFirst="0" w:colLast="0"/>
            <w:permStart w:id="1591883204" w:edGrp="everyone" w:colFirst="1" w:colLast="1"/>
            <w:permStart w:id="554453454" w:edGrp="everyone" w:colFirst="2" w:colLast="2"/>
            <w:permStart w:id="2011003344" w:edGrp="everyone" w:colFirst="3" w:colLast="3"/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98657726" w:edGrp="everyone" w:colFirst="0" w:colLast="0"/>
            <w:permStart w:id="825886254" w:edGrp="everyone" w:colFirst="1" w:colLast="1"/>
            <w:permStart w:id="205664412" w:edGrp="everyone" w:colFirst="2" w:colLast="2"/>
            <w:permStart w:id="467235477" w:edGrp="everyone" w:colFirst="3" w:colLast="3"/>
            <w:permEnd w:id="1932735517"/>
            <w:permEnd w:id="1591883204"/>
            <w:permEnd w:id="554453454"/>
            <w:permEnd w:id="2011003344"/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99049100" w:edGrp="everyone" w:colFirst="0" w:colLast="0"/>
            <w:permStart w:id="1854678104" w:edGrp="everyone" w:colFirst="1" w:colLast="1"/>
            <w:permStart w:id="1200307825" w:edGrp="everyone" w:colFirst="2" w:colLast="2"/>
            <w:permStart w:id="1019834980" w:edGrp="everyone" w:colFirst="3" w:colLast="3"/>
            <w:permEnd w:id="1098657726"/>
            <w:permEnd w:id="825886254"/>
            <w:permEnd w:id="205664412"/>
            <w:permEnd w:id="467235477"/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64308347" w:edGrp="everyone" w:colFirst="0" w:colLast="0"/>
            <w:permStart w:id="779887075" w:edGrp="everyone" w:colFirst="1" w:colLast="1"/>
            <w:permStart w:id="977014382" w:edGrp="everyone" w:colFirst="2" w:colLast="2"/>
            <w:permStart w:id="1947033408" w:edGrp="everyone" w:colFirst="3" w:colLast="3"/>
            <w:permEnd w:id="399049100"/>
            <w:permEnd w:id="1854678104"/>
            <w:permEnd w:id="1200307825"/>
            <w:permEnd w:id="1019834980"/>
            <w:r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504210356" w:edGrp="everyone" w:colFirst="0" w:colLast="0"/>
            <w:permStart w:id="268323157" w:edGrp="everyone" w:colFirst="1" w:colLast="1"/>
            <w:permStart w:id="460276817" w:edGrp="everyone" w:colFirst="2" w:colLast="2"/>
            <w:permStart w:id="657462674" w:edGrp="everyone" w:colFirst="3" w:colLast="3"/>
            <w:permEnd w:id="1764308347"/>
            <w:permEnd w:id="779887075"/>
            <w:permEnd w:id="977014382"/>
            <w:permEnd w:id="1947033408"/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niższe niż podstawowe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podstawowe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ponadgimnazjalne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policealne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wyższe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17416558" w:edGrp="everyone" w:colFirst="0" w:colLast="0"/>
            <w:permStart w:id="1795359332" w:edGrp="everyone" w:colFirst="1" w:colLast="1"/>
            <w:permStart w:id="751448758" w:edGrp="everyone" w:colFirst="2" w:colLast="2"/>
            <w:permStart w:id="558921676" w:edGrp="everyone" w:colFirst="3" w:colLast="3"/>
            <w:permEnd w:id="1504210356"/>
            <w:permEnd w:id="268323157"/>
            <w:permEnd w:id="460276817"/>
            <w:permEnd w:id="657462674"/>
            <w:r w:rsidRPr="003F19AA">
              <w:rPr>
                <w:rFonts w:asciiTheme="minorHAnsi" w:eastAsia="Times New Roman" w:hAnsiTheme="minorHAnsi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indywidualny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pracownik lub przedstawiciel instytucji/podmiotu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83921290" w:edGrp="everyone" w:colFirst="0" w:colLast="0"/>
            <w:permStart w:id="1197171683" w:edGrp="everyone" w:colFirst="1" w:colLast="1"/>
            <w:permStart w:id="1749299515" w:edGrp="everyone" w:colFirst="2" w:colLast="2"/>
            <w:permStart w:id="849104988" w:edGrp="everyone" w:colFirst="3" w:colLast="3"/>
            <w:permEnd w:id="617416558"/>
            <w:permEnd w:id="1795359332"/>
            <w:permEnd w:id="751448758"/>
            <w:permEnd w:id="558921676"/>
            <w:r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23253418" w:edGrp="everyone" w:colFirst="0" w:colLast="0"/>
            <w:permStart w:id="1159201493" w:edGrp="everyone" w:colFirst="1" w:colLast="1"/>
            <w:permStart w:id="1488937975" w:edGrp="everyone" w:colFirst="2" w:colLast="2"/>
            <w:permStart w:id="1836804045" w:edGrp="everyone" w:colFirst="3" w:colLast="3"/>
            <w:permEnd w:id="1183921290"/>
            <w:permEnd w:id="1197171683"/>
            <w:permEnd w:id="1749299515"/>
            <w:permEnd w:id="849104988"/>
            <w:r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987267361" w:edGrp="everyone" w:colFirst="0" w:colLast="0"/>
            <w:permStart w:id="426403630" w:edGrp="everyone" w:colFirst="1" w:colLast="1"/>
            <w:permStart w:id="1029323574" w:edGrp="everyone" w:colFirst="2" w:colLast="2"/>
            <w:permStart w:id="2029480286" w:edGrp="everyone" w:colFirst="3" w:colLast="3"/>
            <w:permEnd w:id="423253418"/>
            <w:permEnd w:id="1159201493"/>
            <w:permEnd w:id="1488937975"/>
            <w:permEnd w:id="1836804045"/>
            <w:r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578264725" w:edGrp="everyone" w:colFirst="0" w:colLast="0"/>
            <w:permStart w:id="582488395" w:edGrp="everyone" w:colFirst="1" w:colLast="1"/>
            <w:permStart w:id="810953771" w:edGrp="everyone" w:colFirst="2" w:colLast="2"/>
            <w:permStart w:id="1856248038" w:edGrp="everyone" w:colFirst="3" w:colLast="3"/>
            <w:permEnd w:id="1987267361"/>
            <w:permEnd w:id="426403630"/>
            <w:permEnd w:id="1029323574"/>
            <w:permEnd w:id="2029480286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95989531" w:edGrp="everyone" w:colFirst="0" w:colLast="0"/>
            <w:permStart w:id="1058935283" w:edGrp="everyone" w:colFirst="1" w:colLast="1"/>
            <w:permStart w:id="358491311" w:edGrp="everyone" w:colFirst="2" w:colLast="2"/>
            <w:permStart w:id="1340697382" w:edGrp="everyone" w:colFirst="3" w:colLast="3"/>
            <w:permEnd w:id="1578264725"/>
            <w:permEnd w:id="582488395"/>
            <w:permEnd w:id="810953771"/>
            <w:permEnd w:id="1856248038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miejski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wiejski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35523818" w:edGrp="everyone" w:colFirst="0" w:colLast="0"/>
            <w:permStart w:id="1328243623" w:edGrp="everyone" w:colFirst="1" w:colLast="1"/>
            <w:permStart w:id="313814640" w:edGrp="everyone" w:colFirst="2" w:colLast="2"/>
            <w:permStart w:id="1291527552" w:edGrp="everyone" w:colFirst="3" w:colLast="3"/>
            <w:permEnd w:id="395989531"/>
            <w:permEnd w:id="1058935283"/>
            <w:permEnd w:id="358491311"/>
            <w:permEnd w:id="1340697382"/>
            <w:r w:rsidRPr="003F19A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795937362" w:edGrp="everyone" w:colFirst="0" w:colLast="0"/>
            <w:permStart w:id="1297170384" w:edGrp="everyone" w:colFirst="1" w:colLast="1"/>
            <w:permStart w:id="45504160" w:edGrp="everyone" w:colFirst="2" w:colLast="2"/>
            <w:permStart w:id="1422925937" w:edGrp="everyone" w:colFirst="3" w:colLast="3"/>
            <w:permEnd w:id="635523818"/>
            <w:permEnd w:id="1328243623"/>
            <w:permEnd w:id="313814640"/>
            <w:permEnd w:id="1291527552"/>
            <w:r w:rsidRPr="003F19A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66465461" w:edGrp="everyone" w:colFirst="0" w:colLast="0"/>
            <w:permStart w:id="350626067" w:edGrp="everyone" w:colFirst="1" w:colLast="1"/>
            <w:permStart w:id="519334876" w:edGrp="everyone" w:colFirst="2" w:colLast="2"/>
            <w:permStart w:id="1670524029" w:edGrp="everyone" w:colFirst="3" w:colLast="3"/>
            <w:permEnd w:id="795937362"/>
            <w:permEnd w:id="1297170384"/>
            <w:permEnd w:id="45504160"/>
            <w:permEnd w:id="1422925937"/>
            <w:r w:rsidRPr="003F19AA">
              <w:rPr>
                <w:rFonts w:asciiTheme="minorHAnsi" w:eastAsia="Times New Roman" w:hAnsi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3527477" w:edGrp="everyone" w:colFirst="0" w:colLast="0"/>
            <w:permStart w:id="1261581980" w:edGrp="everyone" w:colFirst="1" w:colLast="1"/>
            <w:permStart w:id="124916166" w:edGrp="everyone" w:colFirst="2" w:colLast="2"/>
            <w:permStart w:id="430587441" w:edGrp="everyone" w:colFirst="3" w:colLast="3"/>
            <w:permEnd w:id="666465461"/>
            <w:permEnd w:id="350626067"/>
            <w:permEnd w:id="519334876"/>
            <w:permEnd w:id="1670524029"/>
            <w:r w:rsidRPr="003F19AA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612271823" w:edGrp="everyone" w:colFirst="0" w:colLast="0"/>
            <w:permStart w:id="2074702741" w:edGrp="everyone" w:colFirst="1" w:colLast="1"/>
            <w:permStart w:id="128799512" w:edGrp="everyone" w:colFirst="2" w:colLast="2"/>
            <w:permStart w:id="1772168950" w:edGrp="everyone" w:colFirst="3" w:colLast="3"/>
            <w:permEnd w:id="43527477"/>
            <w:permEnd w:id="1261581980"/>
            <w:permEnd w:id="124916166"/>
            <w:permEnd w:id="430587441"/>
            <w:r w:rsidRPr="003F19AA">
              <w:rPr>
                <w:rFonts w:asciiTheme="minorHAnsi" w:eastAsia="Times New Roman" w:hAnsi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492586048" w:edGrp="everyone" w:colFirst="0" w:colLast="0"/>
            <w:permStart w:id="531314932" w:edGrp="everyone" w:colFirst="1" w:colLast="1"/>
            <w:permStart w:id="639441375" w:edGrp="everyone" w:colFirst="2" w:colLast="2"/>
            <w:permStart w:id="587689962" w:edGrp="everyone" w:colFirst="3" w:colLast="3"/>
            <w:permEnd w:id="1612271823"/>
            <w:permEnd w:id="2074702741"/>
            <w:permEnd w:id="128799512"/>
            <w:permEnd w:id="1772168950"/>
            <w:r w:rsidRPr="003F19AA">
              <w:rPr>
                <w:rFonts w:asciiTheme="minorHAnsi" w:eastAsia="Times New Roman" w:hAnsi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804222020" w:edGrp="everyone" w:colFirst="0" w:colLast="0"/>
            <w:permStart w:id="84807256" w:edGrp="everyone" w:colFirst="1" w:colLast="1"/>
            <w:permStart w:id="98895631" w:edGrp="everyone" w:colFirst="2" w:colLast="2"/>
            <w:permStart w:id="1116297393" w:edGrp="everyone" w:colFirst="3" w:colLast="3"/>
            <w:permEnd w:id="1492586048"/>
            <w:permEnd w:id="531314932"/>
            <w:permEnd w:id="639441375"/>
            <w:permEnd w:id="587689962"/>
            <w:r w:rsidRPr="003F19AA">
              <w:rPr>
                <w:rFonts w:asciiTheme="minorHAnsi" w:eastAsia="Times New Roman" w:hAnsi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850488657" w:edGrp="everyone" w:colFirst="0" w:colLast="0"/>
            <w:permStart w:id="821370195" w:edGrp="everyone" w:colFirst="1" w:colLast="1"/>
            <w:permStart w:id="1754553656" w:edGrp="everyone" w:colFirst="2" w:colLast="2"/>
            <w:permStart w:id="2066371258" w:edGrp="everyone" w:colFirst="3" w:colLast="3"/>
            <w:permEnd w:id="804222020"/>
            <w:permEnd w:id="84807256"/>
            <w:permEnd w:id="98895631"/>
            <w:permEnd w:id="1116297393"/>
            <w:r w:rsidRPr="003F19AA">
              <w:rPr>
                <w:rFonts w:asciiTheme="minorHAnsi" w:eastAsia="Times New Roman" w:hAnsi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bezrobotna niezarejestrowana w urzędzie pracy.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Osoba bezrobotna zarejestrowana w urzędzie pracy.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bierna zawodowo.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65635774" w:edGrp="everyone" w:colFirst="0" w:colLast="0"/>
            <w:permStart w:id="2076841220" w:edGrp="everyone" w:colFirst="1" w:colLast="1"/>
            <w:permStart w:id="1581725488" w:edGrp="everyone" w:colFirst="2" w:colLast="2"/>
            <w:permStart w:id="1912081284" w:edGrp="everyone" w:colFirst="3" w:colLast="3"/>
            <w:permEnd w:id="1850488657"/>
            <w:permEnd w:id="821370195"/>
            <w:permEnd w:id="1754553656"/>
            <w:permEnd w:id="2066371258"/>
            <w:r w:rsidRPr="003F19AA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samorządowej.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dużym przedsiębiorstwie.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MMŚP.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organizacji pozarządowej.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prowadząca działalność na własny rachunek.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766279389" w:edGrp="everyone" w:colFirst="0" w:colLast="0"/>
            <w:permStart w:id="979391928" w:edGrp="everyone" w:colFirst="1" w:colLast="1"/>
            <w:permStart w:id="2027964350" w:edGrp="everyone" w:colFirst="2" w:colLast="2"/>
            <w:permStart w:id="797015099" w:edGrp="everyone" w:colFirst="3" w:colLast="3"/>
            <w:permEnd w:id="265635774"/>
            <w:permEnd w:id="2076841220"/>
            <w:permEnd w:id="1581725488"/>
            <w:permEnd w:id="1912081284"/>
            <w:r w:rsidRPr="003F19AA">
              <w:rPr>
                <w:rFonts w:asciiTheme="minorHAnsi" w:eastAsia="Times New Roman" w:hAnsiTheme="minorHAnsi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należąca do mniejszości narodowej lub etnicznej, migrant, osoba obcego pochodzenia.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bezdomna lub dotknięta wykluczeniem z dostępu do mieszkań.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z niepełnosprawnościami.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przebywająca w gospodarstwie domowym bez osób pracujących.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Osoba przebywająca w gospodarstwie domowym bez osób pracujących - w tym: w gospodarstwie domowym z dziećmi pozostającymi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żyjąca w gospodarstwie składającym się z jednej osoby dorosłej i dzieci pozostających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w innej niekorzystnej sytuacji społecznej.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Żadne z powyższych.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i/>
              </w:rPr>
              <w:t>Proszę zaznaczyć odpowiedź/odpowiedzi, które odnoszą się do Pani/a sytuacji społecznej.</w:t>
            </w: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permStart w:id="993998402" w:edGrp="everyone" w:colFirst="0" w:colLast="0"/>
            <w:permStart w:id="2097425326" w:edGrp="everyone" w:colFirst="1" w:colLast="1"/>
            <w:permStart w:id="2115068013" w:edGrp="everyone" w:colFirst="2" w:colLast="2"/>
            <w:permStart w:id="466694901" w:edGrp="everyone" w:colFirst="3" w:colLast="3"/>
            <w:permEnd w:id="766279389"/>
            <w:permEnd w:id="979391928"/>
            <w:permEnd w:id="2027964350"/>
            <w:permEnd w:id="797015099"/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22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187CD5" w:rsidRPr="003F19AA" w:rsidRDefault="004327E2" w:rsidP="00187CD5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</w:t>
            </w:r>
            <w:r w:rsidR="00187CD5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..………………………………….……………………………………………………………………………………………………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187CD5" w:rsidRPr="003F19AA" w:rsidRDefault="00187CD5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  <w:r w:rsidR="004327E2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    </w:t>
            </w:r>
          </w:p>
        </w:tc>
      </w:tr>
      <w:tr w:rsidR="00147F6E" w:rsidRPr="003F19AA" w:rsidTr="00147F6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47F6E" w:rsidRPr="003F19AA" w:rsidRDefault="00147F6E" w:rsidP="00147F6E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b/>
              </w:rPr>
            </w:pPr>
            <w:permStart w:id="2102874553" w:edGrp="everyone" w:colFirst="0" w:colLast="0"/>
            <w:permStart w:id="126179136" w:edGrp="everyone" w:colFirst="1" w:colLast="1"/>
            <w:permEnd w:id="993998402"/>
            <w:permEnd w:id="2097425326"/>
            <w:permEnd w:id="2115068013"/>
            <w:permEnd w:id="466694901"/>
            <w:r w:rsidRPr="003F19AA">
              <w:rPr>
                <w:rFonts w:asciiTheme="minorHAnsi" w:eastAsia="Times New Roman" w:hAnsiTheme="minorHAnsi"/>
                <w:b/>
              </w:rPr>
              <w:t>CZĘŚĆ III. DANE INSTYTUCJI</w:t>
            </w:r>
            <w:r w:rsidR="00EC7539" w:rsidRPr="003F19AA">
              <w:rPr>
                <w:rFonts w:asciiTheme="minorHAnsi" w:eastAsia="Times New Roman" w:hAnsiTheme="minorHAnsi"/>
                <w:b/>
              </w:rPr>
              <w:t xml:space="preserve"> KIERUJĄCEJ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77572102" w:edGrp="everyone" w:colFirst="0" w:colLast="0"/>
            <w:permStart w:id="1986148178" w:edGrp="everyone" w:colFirst="1" w:colLast="1"/>
            <w:permStart w:id="1959416870" w:edGrp="everyone" w:colFirst="2" w:colLast="2"/>
            <w:permStart w:id="734086209" w:edGrp="everyone" w:colFirst="3" w:colLast="3"/>
            <w:permEnd w:id="2102874553"/>
            <w:permEnd w:id="126179136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83985306" w:edGrp="everyone" w:colFirst="0" w:colLast="0"/>
            <w:permStart w:id="953971854" w:edGrp="everyone" w:colFirst="1" w:colLast="1"/>
            <w:permStart w:id="1238112732" w:edGrp="everyone" w:colFirst="2" w:colLast="2"/>
            <w:permStart w:id="1178425174" w:edGrp="everyone" w:colFirst="3" w:colLast="3"/>
            <w:permEnd w:id="477572102"/>
            <w:permEnd w:id="1986148178"/>
            <w:permEnd w:id="1959416870"/>
            <w:permEnd w:id="734086209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326732602" w:edGrp="everyone" w:colFirst="0" w:colLast="0"/>
            <w:permStart w:id="1859847791" w:edGrp="everyone" w:colFirst="1" w:colLast="1"/>
            <w:permStart w:id="2033127614" w:edGrp="everyone" w:colFirst="2" w:colLast="2"/>
            <w:permStart w:id="297163455" w:edGrp="everyone" w:colFirst="3" w:colLast="3"/>
            <w:permEnd w:id="1083985306"/>
            <w:permEnd w:id="953971854"/>
            <w:permEnd w:id="1238112732"/>
            <w:permEnd w:id="1178425174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administracji rządowej,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samorządy terytorialnego (bez szkół i placówek oświatowych),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Organizacja pozarządowa,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Ośrodek wsparcia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Placówka systemu oświaty,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Podmiot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Prokuratura,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Sądy powszechne,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Szkoła,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Uczelnia lub jednostka organizacyjna uczelni,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Inne(jakie?)………………………………………………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931146732" w:edGrp="everyone" w:colFirst="0" w:colLast="0"/>
            <w:permStart w:id="778397503" w:edGrp="everyone" w:colFirst="1" w:colLast="1"/>
            <w:permStart w:id="964567516" w:edGrp="everyone" w:colFirst="2" w:colLast="2"/>
            <w:permStart w:id="1642942291" w:edGrp="everyone" w:colFirst="3" w:colLast="3"/>
            <w:permEnd w:id="1326732602"/>
            <w:permEnd w:id="1859847791"/>
            <w:permEnd w:id="2033127614"/>
            <w:permEnd w:id="297163455"/>
            <w:r w:rsidRPr="003F19AA">
              <w:rPr>
                <w:rFonts w:asciiTheme="minorHAnsi" w:eastAsia="Times New Roman" w:hAnsiTheme="minorHAnsi"/>
              </w:rPr>
              <w:lastRenderedPageBreak/>
              <w:t>2</w:t>
            </w:r>
            <w:r w:rsidR="00187CD5"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97559500" w:edGrp="everyone" w:colFirst="0" w:colLast="0"/>
            <w:permStart w:id="1397625121" w:edGrp="everyone" w:colFirst="1" w:colLast="1"/>
            <w:permStart w:id="2562202" w:edGrp="everyone" w:colFirst="2" w:colLast="2"/>
            <w:permStart w:id="513768103" w:edGrp="everyone" w:colFirst="3" w:colLast="3"/>
            <w:permEnd w:id="931146732"/>
            <w:permEnd w:id="778397503"/>
            <w:permEnd w:id="964567516"/>
            <w:permEnd w:id="1642942291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303610" w:edGrp="everyone" w:colFirst="0" w:colLast="0"/>
            <w:permStart w:id="1149004678" w:edGrp="everyone" w:colFirst="1" w:colLast="1"/>
            <w:permStart w:id="1438122936" w:edGrp="everyone" w:colFirst="2" w:colLast="2"/>
            <w:permStart w:id="928531841" w:edGrp="everyone" w:colFirst="3" w:colLast="3"/>
            <w:permEnd w:id="597559500"/>
            <w:permEnd w:id="1397625121"/>
            <w:permEnd w:id="2562202"/>
            <w:permEnd w:id="513768103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80202074" w:edGrp="everyone" w:colFirst="0" w:colLast="0"/>
            <w:permStart w:id="989363246" w:edGrp="everyone" w:colFirst="1" w:colLast="1"/>
            <w:permStart w:id="794784056" w:edGrp="everyone" w:colFirst="2" w:colLast="2"/>
            <w:permStart w:id="1686966708" w:edGrp="everyone" w:colFirst="3" w:colLast="3"/>
            <w:permEnd w:id="11303610"/>
            <w:permEnd w:id="1149004678"/>
            <w:permEnd w:id="1438122936"/>
            <w:permEnd w:id="928531841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1225200" w:edGrp="everyone" w:colFirst="0" w:colLast="0"/>
            <w:permStart w:id="1435113091" w:edGrp="everyone" w:colFirst="1" w:colLast="1"/>
            <w:permStart w:id="165236320" w:edGrp="everyone" w:colFirst="2" w:colLast="2"/>
            <w:permStart w:id="1801550725" w:edGrp="everyone" w:colFirst="3" w:colLast="3"/>
            <w:permEnd w:id="380202074"/>
            <w:permEnd w:id="989363246"/>
            <w:permEnd w:id="794784056"/>
            <w:permEnd w:id="1686966708"/>
            <w:r w:rsidRPr="003F19AA"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092123016" w:edGrp="everyone" w:colFirst="0" w:colLast="0"/>
            <w:permStart w:id="1500979690" w:edGrp="everyone" w:colFirst="1" w:colLast="1"/>
            <w:permStart w:id="167732807" w:edGrp="everyone" w:colFirst="2" w:colLast="2"/>
            <w:permStart w:id="362233139" w:edGrp="everyone" w:colFirst="3" w:colLast="3"/>
            <w:permEnd w:id="61225200"/>
            <w:permEnd w:id="1435113091"/>
            <w:permEnd w:id="165236320"/>
            <w:permEnd w:id="1801550725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69372488" w:edGrp="everyone" w:colFirst="0" w:colLast="0"/>
            <w:permStart w:id="1144420728" w:edGrp="everyone" w:colFirst="1" w:colLast="1"/>
            <w:permStart w:id="1652820731" w:edGrp="everyone" w:colFirst="2" w:colLast="2"/>
            <w:permStart w:id="556474126" w:edGrp="everyone" w:colFirst="3" w:colLast="3"/>
            <w:permEnd w:id="2092123016"/>
            <w:permEnd w:id="1500979690"/>
            <w:permEnd w:id="167732807"/>
            <w:permEnd w:id="362233139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13209529" w:edGrp="everyone" w:colFirst="0" w:colLast="0"/>
            <w:permStart w:id="1497852703" w:edGrp="everyone" w:colFirst="1" w:colLast="1"/>
            <w:permStart w:id="601247529" w:edGrp="everyone" w:colFirst="2" w:colLast="2"/>
            <w:permStart w:id="1477803432" w:edGrp="everyone" w:colFirst="3" w:colLast="3"/>
            <w:permEnd w:id="169372488"/>
            <w:permEnd w:id="1144420728"/>
            <w:permEnd w:id="1652820731"/>
            <w:permEnd w:id="556474126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5467080" w:edGrp="everyone" w:colFirst="0" w:colLast="0"/>
            <w:permStart w:id="2000769672" w:edGrp="everyone" w:colFirst="1" w:colLast="1"/>
            <w:permStart w:id="1328040392" w:edGrp="everyone" w:colFirst="2" w:colLast="2"/>
            <w:permEnd w:id="1213209529"/>
            <w:permEnd w:id="1497852703"/>
            <w:permEnd w:id="601247529"/>
            <w:permEnd w:id="1477803432"/>
            <w:r w:rsidRPr="003F19AA">
              <w:rPr>
                <w:rFonts w:asciiTheme="minorHAnsi" w:eastAsia="Times New Roman" w:hAnsiTheme="minorHAnsi"/>
              </w:rPr>
              <w:t>34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3F19AA">
              <w:rPr>
                <w:rFonts w:asciiTheme="minorHAnsi" w:eastAsia="Times New Roman" w:hAnsiTheme="minorHAnsi"/>
                <w:i/>
                <w:sz w:val="20"/>
              </w:rPr>
              <w:t>Kooperacje 3D – model wielosektorowej współpracy na rzecz wsparcia osób i rodzin</w:t>
            </w:r>
            <w:r w:rsidRPr="003F19AA">
              <w:rPr>
                <w:rFonts w:asciiTheme="minorHAnsi" w:eastAsia="Times New Roman" w:hAnsiTheme="minorHAnsi"/>
                <w:sz w:val="20"/>
              </w:rPr>
              <w:t>”, realizowanego przez Region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>alny Ośrodek Polityki Społecznej w Krakowie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. </w:t>
            </w: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Oświadczam, iż ww. Osoba jest pracownikiem:</w:t>
            </w:r>
            <w:r w:rsidR="004327E2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…………………………………………………………..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</w:t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…………..  (nazwa instytucji)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4372AD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……………………………………………                        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2D5D94" w:rsidRPr="003F19AA" w:rsidTr="002D5D94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5D94" w:rsidRPr="003F19AA" w:rsidRDefault="002D5D94" w:rsidP="00187CD5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187CD5" w:rsidRPr="003F19AA" w:rsidRDefault="00187CD5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23A88" w:rsidRPr="003F19AA" w:rsidRDefault="00EC7539" w:rsidP="00E277CD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/>
                <w:b/>
                <w:highlight w:val="yellow"/>
              </w:rPr>
            </w:pPr>
            <w:permStart w:id="1849321564" w:edGrp="everyone" w:colFirst="0" w:colLast="0"/>
            <w:permStart w:id="1293550683" w:edGrp="everyone" w:colFirst="1" w:colLast="1"/>
            <w:permEnd w:id="175467080"/>
            <w:permEnd w:id="2000769672"/>
            <w:permEnd w:id="1328040392"/>
            <w:r w:rsidRPr="003F19AA">
              <w:rPr>
                <w:rFonts w:asciiTheme="minorHAnsi" w:eastAsia="Times New Roman" w:hAnsiTheme="minorHAnsi"/>
                <w:b/>
              </w:rPr>
              <w:t xml:space="preserve">      CZĘŚĆ IV.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>OŚWIADCZENIA</w:t>
            </w:r>
            <w:r w:rsidRPr="003F19AA">
              <w:rPr>
                <w:rFonts w:asciiTheme="minorHAnsi" w:eastAsia="Times New Roman" w:hAnsiTheme="minorHAnsi"/>
                <w:b/>
              </w:rPr>
              <w:t xml:space="preserve"> UCZESTNIKA</w:t>
            </w: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5D94" w:rsidRPr="003F19AA" w:rsidRDefault="002D5D94" w:rsidP="002D5D94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permStart w:id="1024792591" w:edGrp="everyone" w:colFirst="0" w:colLast="0"/>
                  <w:permStart w:id="1439433222" w:edGrp="everyone" w:colFirst="1" w:colLast="1"/>
                  <w:permEnd w:id="1849321564"/>
                  <w:permEnd w:id="1293550683"/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jc w:val="both"/>
                    <w:rPr>
                      <w:rFonts w:asciiTheme="minorHAnsi" w:eastAsia="Lucida Sans Unicode" w:hAnsiTheme="minorHAnsi" w:cs="Tahoma"/>
                      <w:color w:val="auto"/>
                      <w:sz w:val="20"/>
                      <w:szCs w:val="20"/>
                      <w:lang w:bidi="pl-PL"/>
                    </w:rPr>
                  </w:pPr>
                  <w:r w:rsidRPr="003F19AA">
                    <w:rPr>
                      <w:rFonts w:asciiTheme="minorHAnsi" w:hAnsiTheme="minorHAnsi" w:cs="Tahoma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3F19AA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3F19AA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3F19AA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lastRenderedPageBreak/>
                    <w:t xml:space="preserve">uprzedzona/y o odpowiedzialności karnej za składanie oświadczeń niezgodnych z prawdą lub zatajanie prawdy, oświadczam, że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2D5D94" w:rsidRPr="003F19AA" w:rsidRDefault="002D5D94" w:rsidP="002D5D94">
                  <w:pPr>
                    <w:spacing w:line="240" w:lineRule="auto"/>
                    <w:rPr>
                      <w:rFonts w:asciiTheme="minorHAnsi" w:hAnsi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C1492F" w:rsidRPr="003F19AA" w:rsidRDefault="002D5D94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D23A88" w:rsidRDefault="002D5D94" w:rsidP="002D5D94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="00C1492F">
                    <w:rPr>
                      <w:rFonts w:asciiTheme="minorHAnsi" w:eastAsia="Times New Roman" w:hAnsiTheme="minorHAnsi"/>
                      <w:sz w:val="20"/>
                    </w:rPr>
                    <w:t xml:space="preserve">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(data i podpis uczestnika)   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Wyrażam zgodę na przetwarzanie moich danych osobowych w zakresie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wizerunk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Jednocześnie, wyrażam zgodę na nieodpłatną publikac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ję moich danych osobowych (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Pr="003F19AA" w:rsidRDefault="00C1492F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C1492F" w:rsidRPr="00C1492F" w:rsidRDefault="00C1492F" w:rsidP="00C1492F">
                  <w:pPr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87CD5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lastRenderedPageBreak/>
                    <w:t xml:space="preserve">     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 xml:space="preserve"> </w:t>
                  </w:r>
                  <w:r w:rsidR="00EC7539"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…</w:t>
                  </w: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C7539" w:rsidRPr="003F19AA" w:rsidTr="00EC753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EC7539" w:rsidRPr="003F19AA" w:rsidRDefault="00EC7539" w:rsidP="00E277CD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</w:rPr>
            </w:pPr>
            <w:permStart w:id="944582730" w:edGrp="everyone" w:colFirst="0" w:colLast="0"/>
            <w:permStart w:id="1665150694" w:edGrp="everyone" w:colFirst="1" w:colLast="1"/>
            <w:permEnd w:id="1024792591"/>
            <w:permEnd w:id="1439433222"/>
            <w:r w:rsidRPr="003F19AA">
              <w:rPr>
                <w:rFonts w:asciiTheme="minorHAnsi" w:eastAsia="Times New Roman" w:hAnsiTheme="minorHAnsi"/>
                <w:b/>
                <w:sz w:val="20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EC7539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permStart w:id="1518952249" w:edGrp="everyone" w:colFirst="0" w:colLast="0"/>
            <w:permStart w:id="300579471" w:edGrp="everyone" w:colFirst="1" w:colLast="1"/>
            <w:permEnd w:id="944582730"/>
            <w:permEnd w:id="1665150694"/>
            <w:r w:rsidRPr="003F19AA">
              <w:rPr>
                <w:rFonts w:asciiTheme="minorHAnsi" w:eastAsia="Times New Roman" w:hAnsiTheme="minorHAnsi"/>
                <w:b/>
                <w:sz w:val="20"/>
              </w:rPr>
              <w:t>Potwierdzam aktualność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informacji zawartych w formularzu zgłoszeniowym na dzień rozpoczęcia udziału w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projekcie, tj. na dzień ………………………………..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Informacje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zawarte w formularzu zgłoszeniowym </w:t>
            </w:r>
            <w:r w:rsidRPr="003F19AA">
              <w:rPr>
                <w:rFonts w:asciiTheme="minorHAnsi" w:eastAsia="Times New Roman" w:hAnsiTheme="minorHAnsi"/>
                <w:b/>
                <w:sz w:val="20"/>
              </w:rPr>
              <w:t>uległy zmianie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w stosunku do podanych na dzień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rozpoczęcia udziału w projekcie w następującym zakresie (jeśli dotyczy):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037BE7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                         …………</w:t>
            </w:r>
            <w:r w:rsidR="00EC7539" w:rsidRPr="003F19AA">
              <w:rPr>
                <w:rFonts w:asciiTheme="minorHAnsi" w:eastAsia="Times New Roman" w:hAnsiTheme="minorHAnsi"/>
                <w:sz w:val="20"/>
              </w:rPr>
              <w:t>……………………………………..</w:t>
            </w:r>
          </w:p>
          <w:p w:rsidR="00EC7539" w:rsidRPr="003F19AA" w:rsidRDefault="00EC7539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</w:t>
            </w:r>
            <w:r w:rsidR="00037BE7">
              <w:rPr>
                <w:rFonts w:asciiTheme="minorHAnsi" w:eastAsia="Times New Roman" w:hAnsiTheme="minorHAnsi"/>
                <w:sz w:val="20"/>
              </w:rPr>
              <w:t xml:space="preserve">                            </w:t>
            </w:r>
            <w:r w:rsidRPr="003F19AA">
              <w:rPr>
                <w:rFonts w:asciiTheme="minorHAnsi" w:eastAsia="Times New Roman" w:hAnsiTheme="minorHAnsi"/>
                <w:sz w:val="20"/>
              </w:rPr>
              <w:t>(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 xml:space="preserve">data i 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podpis uczestnika)    </w:t>
            </w:r>
          </w:p>
        </w:tc>
      </w:tr>
      <w:permEnd w:id="1518952249"/>
      <w:permEnd w:id="300579471"/>
    </w:tbl>
    <w:p w:rsidR="00694EF7" w:rsidRDefault="00694EF7" w:rsidP="00150196">
      <w:pPr>
        <w:ind w:left="0" w:firstLine="0"/>
        <w:rPr>
          <w:rFonts w:asciiTheme="minorHAnsi" w:eastAsia="Times New Roman" w:hAnsiTheme="minorHAnsi"/>
          <w:i/>
          <w:sz w:val="24"/>
          <w:szCs w:val="24"/>
        </w:rPr>
      </w:pPr>
    </w:p>
    <w:sectPr w:rsidR="00694EF7" w:rsidSect="00B671E1">
      <w:headerReference w:type="default" r:id="rId10"/>
      <w:footerReference w:type="default" r:id="rId11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ED" w:rsidRDefault="00BC46ED" w:rsidP="005839D5">
      <w:pPr>
        <w:spacing w:line="240" w:lineRule="auto"/>
      </w:pPr>
      <w:r>
        <w:separator/>
      </w:r>
    </w:p>
  </w:endnote>
  <w:endnote w:type="continuationSeparator" w:id="0">
    <w:p w:rsidR="00BC46ED" w:rsidRDefault="00BC46ED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9E5CBE">
      <w:rPr>
        <w:rFonts w:ascii="Times New Roman" w:hAnsi="Times New Roman"/>
        <w:bCs/>
        <w:noProof/>
        <w:sz w:val="16"/>
        <w:szCs w:val="16"/>
      </w:rPr>
      <w:t>1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9E5CBE">
      <w:rPr>
        <w:rFonts w:ascii="Times New Roman" w:hAnsi="Times New Roman"/>
        <w:bCs/>
        <w:noProof/>
        <w:sz w:val="16"/>
        <w:szCs w:val="16"/>
      </w:rPr>
      <w:t>5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ED" w:rsidRDefault="00BC46ED" w:rsidP="005839D5">
      <w:pPr>
        <w:spacing w:line="240" w:lineRule="auto"/>
      </w:pPr>
      <w:r>
        <w:separator/>
      </w:r>
    </w:p>
  </w:footnote>
  <w:footnote w:type="continuationSeparator" w:id="0">
    <w:p w:rsidR="00BC46ED" w:rsidRDefault="00BC46ED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E2E5BAF"/>
    <w:multiLevelType w:val="hybridMultilevel"/>
    <w:tmpl w:val="1A8CE424"/>
    <w:lvl w:ilvl="0" w:tplc="03BA5986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7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9"/>
  </w:num>
  <w:num w:numId="2">
    <w:abstractNumId w:val="16"/>
  </w:num>
  <w:num w:numId="3">
    <w:abstractNumId w:val="20"/>
  </w:num>
  <w:num w:numId="4">
    <w:abstractNumId w:val="46"/>
  </w:num>
  <w:num w:numId="5">
    <w:abstractNumId w:val="55"/>
  </w:num>
  <w:num w:numId="6">
    <w:abstractNumId w:val="60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2"/>
  </w:num>
  <w:num w:numId="19">
    <w:abstractNumId w:val="54"/>
  </w:num>
  <w:num w:numId="20">
    <w:abstractNumId w:val="17"/>
  </w:num>
  <w:num w:numId="21">
    <w:abstractNumId w:val="51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3"/>
  </w:num>
  <w:num w:numId="32">
    <w:abstractNumId w:val="28"/>
  </w:num>
  <w:num w:numId="33">
    <w:abstractNumId w:val="11"/>
  </w:num>
  <w:num w:numId="34">
    <w:abstractNumId w:val="56"/>
  </w:num>
  <w:num w:numId="35">
    <w:abstractNumId w:val="8"/>
  </w:num>
  <w:num w:numId="36">
    <w:abstractNumId w:val="57"/>
  </w:num>
  <w:num w:numId="37">
    <w:abstractNumId w:val="50"/>
  </w:num>
  <w:num w:numId="38">
    <w:abstractNumId w:val="39"/>
  </w:num>
  <w:num w:numId="39">
    <w:abstractNumId w:val="61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8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 w:numId="62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1prZfVHcfC/diIpllUclwxIfxJg=" w:salt="JpCTScMU6xXFkNu0w1F1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E689A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0196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2F5195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5CBE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46E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FD0E-F6BA-4E4E-9776-2731CDAE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7209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8394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pkatynska</cp:lastModifiedBy>
  <cp:revision>2</cp:revision>
  <cp:lastPrinted>2018-08-02T14:20:00Z</cp:lastPrinted>
  <dcterms:created xsi:type="dcterms:W3CDTF">2018-10-31T13:28:00Z</dcterms:created>
  <dcterms:modified xsi:type="dcterms:W3CDTF">2018-10-31T13:28:00Z</dcterms:modified>
</cp:coreProperties>
</file>